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173E8C" w:rsidP="00783071">
      <w:pPr>
        <w:spacing w:after="0" w:line="100" w:lineRule="atLeast"/>
        <w:jc w:val="right"/>
        <w:rPr>
          <w:rFonts w:ascii="Times New Roman" w:hAnsi="Times New Roman" w:cs="Times New Roman"/>
          <w:b/>
          <w:sz w:val="28"/>
          <w:szCs w:val="28"/>
        </w:rPr>
      </w:pPr>
      <w:r>
        <w:rPr>
          <w:rFonts w:ascii="Times New Roman" w:hAnsi="Times New Roman" w:cs="Times New Roman"/>
          <w:b/>
          <w:noProof/>
          <w:color w:val="auto"/>
          <w:kern w:val="2"/>
          <w:sz w:val="28"/>
          <w:szCs w:val="28"/>
          <w:lang w:eastAsia="ru-RU"/>
        </w:rPr>
        <w:drawing>
          <wp:anchor distT="0" distB="0" distL="114300" distR="114300" simplePos="0" relativeHeight="251658240" behindDoc="0" locked="0" layoutInCell="1" allowOverlap="1" wp14:anchorId="66DCE66F" wp14:editId="43812B0F">
            <wp:simplePos x="0" y="0"/>
            <wp:positionH relativeFrom="column">
              <wp:posOffset>-1080135</wp:posOffset>
            </wp:positionH>
            <wp:positionV relativeFrom="paragraph">
              <wp:posOffset>-377190</wp:posOffset>
            </wp:positionV>
            <wp:extent cx="7557770" cy="10401300"/>
            <wp:effectExtent l="0" t="0" r="5080" b="0"/>
            <wp:wrapSquare wrapText="bothSides"/>
            <wp:docPr id="1" name="Рисунок 1" descr="D:\EVP\Documents\Scanned Documents\Рисунок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P\Documents\Scanned Documents\Рисунок (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770" cy="1040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984" w:rsidRPr="00F038E1" w:rsidRDefault="00D54712" w:rsidP="00F038E1">
      <w:pPr>
        <w:spacing w:after="0" w:line="240" w:lineRule="auto"/>
        <w:jc w:val="center"/>
        <w:rPr>
          <w:rFonts w:ascii="Times New Roman" w:hAnsi="Times New Roman" w:cs="Times New Roman"/>
          <w:b/>
          <w:color w:val="auto"/>
          <w:sz w:val="24"/>
          <w:szCs w:val="24"/>
        </w:rPr>
      </w:pPr>
      <w:bookmarkStart w:id="0" w:name="_GoBack"/>
      <w:bookmarkEnd w:id="0"/>
      <w:r w:rsidRPr="00F038E1">
        <w:rPr>
          <w:rFonts w:ascii="Times New Roman" w:hAnsi="Times New Roman" w:cs="Times New Roman"/>
          <w:b/>
          <w:color w:val="auto"/>
          <w:sz w:val="24"/>
          <w:szCs w:val="24"/>
        </w:rPr>
        <w:lastRenderedPageBreak/>
        <w:t>ОГЛАВЛЕНИЕ</w:t>
      </w:r>
    </w:p>
    <w:p w:rsidR="006C1754" w:rsidRPr="00F038E1" w:rsidRDefault="007768EF" w:rsidP="00F038E1">
      <w:pPr>
        <w:pStyle w:val="13"/>
        <w:rPr>
          <w:rFonts w:ascii="Times New Roman" w:eastAsia="Times New Roman" w:hAnsi="Times New Roman" w:cs="Times New Roman"/>
          <w:noProof/>
          <w:color w:val="auto"/>
          <w:kern w:val="0"/>
          <w:sz w:val="24"/>
          <w:szCs w:val="24"/>
          <w:lang w:eastAsia="ru-RU"/>
        </w:rPr>
      </w:pPr>
      <w:r w:rsidRPr="00F038E1">
        <w:rPr>
          <w:rFonts w:ascii="Times New Roman" w:hAnsi="Times New Roman" w:cs="Times New Roman"/>
          <w:b/>
          <w:sz w:val="24"/>
          <w:szCs w:val="24"/>
        </w:rPr>
        <w:fldChar w:fldCharType="begin"/>
      </w:r>
      <w:r w:rsidR="00E85984" w:rsidRPr="00F038E1">
        <w:rPr>
          <w:rFonts w:ascii="Times New Roman" w:hAnsi="Times New Roman" w:cs="Times New Roman"/>
          <w:b/>
          <w:sz w:val="24"/>
          <w:szCs w:val="24"/>
        </w:rPr>
        <w:instrText xml:space="preserve"> TOC \o "1-3" \h \z \u </w:instrText>
      </w:r>
      <w:r w:rsidRPr="00F038E1">
        <w:rPr>
          <w:rFonts w:ascii="Times New Roman" w:hAnsi="Times New Roman" w:cs="Times New Roman"/>
          <w:b/>
          <w:sz w:val="24"/>
          <w:szCs w:val="24"/>
        </w:rPr>
        <w:fldChar w:fldCharType="separate"/>
      </w:r>
      <w:hyperlink w:anchor="_Toc415833112" w:history="1">
        <w:r w:rsidR="006C1754" w:rsidRPr="00F038E1">
          <w:rPr>
            <w:rStyle w:val="ac"/>
            <w:rFonts w:ascii="Times New Roman" w:hAnsi="Times New Roman" w:cs="Times New Roman"/>
            <w:b/>
            <w:noProof/>
            <w:sz w:val="24"/>
            <w:szCs w:val="24"/>
          </w:rPr>
          <w:t>1. ОБЩИЕ ПОЛОЖЕНИЯ</w:t>
        </w:r>
        <w:r w:rsidR="006C1754" w:rsidRPr="00F038E1">
          <w:rPr>
            <w:rFonts w:ascii="Times New Roman" w:hAnsi="Times New Roman" w:cs="Times New Roman"/>
            <w:noProof/>
            <w:webHidden/>
            <w:sz w:val="24"/>
            <w:szCs w:val="24"/>
          </w:rPr>
          <w:tab/>
        </w:r>
        <w:r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_Toc415833112 \h </w:instrText>
        </w:r>
        <w:r w:rsidRPr="00F038E1">
          <w:rPr>
            <w:rFonts w:ascii="Times New Roman" w:hAnsi="Times New Roman" w:cs="Times New Roman"/>
            <w:noProof/>
            <w:webHidden/>
            <w:sz w:val="24"/>
            <w:szCs w:val="24"/>
          </w:rPr>
        </w:r>
        <w:r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3</w:t>
        </w:r>
        <w:r w:rsidRPr="00F038E1">
          <w:rPr>
            <w:rFonts w:ascii="Times New Roman" w:hAnsi="Times New Roman" w:cs="Times New Roman"/>
            <w:noProof/>
            <w:webHidden/>
            <w:sz w:val="24"/>
            <w:szCs w:val="24"/>
          </w:rPr>
          <w:fldChar w:fldCharType="end"/>
        </w:r>
      </w:hyperlink>
    </w:p>
    <w:p w:rsidR="006C1754" w:rsidRPr="00F038E1" w:rsidRDefault="00F241FA" w:rsidP="00F038E1">
      <w:pPr>
        <w:pStyle w:val="13"/>
        <w:rPr>
          <w:rFonts w:ascii="Times New Roman" w:eastAsia="Times New Roman" w:hAnsi="Times New Roman" w:cs="Times New Roman"/>
          <w:noProof/>
          <w:color w:val="auto"/>
          <w:kern w:val="0"/>
          <w:sz w:val="24"/>
          <w:szCs w:val="24"/>
          <w:lang w:eastAsia="ru-RU"/>
        </w:rPr>
      </w:pPr>
      <w:hyperlink w:anchor="_Toc415833113" w:history="1">
        <w:r w:rsidR="006C1754" w:rsidRPr="00F038E1">
          <w:rPr>
            <w:rStyle w:val="ac"/>
            <w:rFonts w:ascii="Times New Roman" w:hAnsi="Times New Roman" w:cs="Times New Roman"/>
            <w:b/>
            <w:noProof/>
            <w:sz w:val="24"/>
            <w:szCs w:val="24"/>
          </w:rPr>
          <w:t xml:space="preserve">2. </w:t>
        </w:r>
        <w:r w:rsidR="006C1754" w:rsidRPr="00F038E1">
          <w:rPr>
            <w:rStyle w:val="ac"/>
            <w:rFonts w:ascii="Times New Roman" w:hAnsi="Times New Roman" w:cs="Times New Roman"/>
            <w:b/>
            <w:caps/>
            <w:noProof/>
            <w:kern w:val="28"/>
            <w:sz w:val="24"/>
            <w:szCs w:val="24"/>
          </w:rPr>
          <w:t>а</w:t>
        </w:r>
        <w:r w:rsidR="006C1754" w:rsidRPr="00F038E1">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_Toc415833113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6</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23"/>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5833114" w:history="1">
        <w:r w:rsidR="006C1754" w:rsidRPr="00F038E1">
          <w:rPr>
            <w:rStyle w:val="ac"/>
            <w:rFonts w:ascii="Times New Roman" w:hAnsi="Times New Roman" w:cs="Times New Roman"/>
            <w:b/>
            <w:noProof/>
            <w:sz w:val="24"/>
            <w:szCs w:val="24"/>
          </w:rPr>
          <w:t>2.1 Целевой раздел</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_Toc415833114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6</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15" w:history="1">
        <w:r w:rsidR="006C1754" w:rsidRPr="00F038E1">
          <w:rPr>
            <w:rStyle w:val="ac"/>
            <w:rFonts w:ascii="Times New Roman" w:hAnsi="Times New Roman" w:cs="Times New Roman"/>
            <w:b/>
            <w:noProof/>
            <w:sz w:val="24"/>
            <w:szCs w:val="24"/>
          </w:rPr>
          <w:t>2.1.1. Пояснительная записка</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_Toc415833115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6</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16" w:history="1">
        <w:r w:rsidR="006C1754" w:rsidRPr="00F038E1">
          <w:rPr>
            <w:rStyle w:val="ac"/>
            <w:rFonts w:ascii="Times New Roman" w:hAnsi="Times New Roman" w:cs="Times New Roman"/>
            <w:b/>
            <w:noProof/>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_Toc415833116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10</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17" w:history="1">
        <w:r w:rsidR="006C1754" w:rsidRPr="00F038E1">
          <w:rPr>
            <w:rStyle w:val="ac"/>
            <w:rFonts w:ascii="Times New Roman" w:hAnsi="Times New Roman" w:cs="Times New Roman"/>
            <w:b/>
            <w:noProof/>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_Toc415833117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12</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23"/>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5833118" w:history="1">
        <w:r w:rsidR="006C1754" w:rsidRPr="00F038E1">
          <w:rPr>
            <w:rStyle w:val="ac"/>
            <w:rFonts w:ascii="Times New Roman" w:hAnsi="Times New Roman" w:cs="Times New Roman"/>
            <w:b/>
            <w:noProof/>
            <w:sz w:val="24"/>
            <w:szCs w:val="24"/>
          </w:rPr>
          <w:t>2.2. Содержательный раздел</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_Toc415833118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15</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19" w:history="1">
        <w:r w:rsidR="006C1754" w:rsidRPr="00F038E1">
          <w:rPr>
            <w:rStyle w:val="ac"/>
            <w:rFonts w:ascii="Times New Roman" w:hAnsi="Times New Roman" w:cs="Times New Roman"/>
            <w:b/>
            <w:noProof/>
            <w:sz w:val="24"/>
            <w:szCs w:val="24"/>
          </w:rPr>
          <w:t>2.2.1. Направление и содержание программы коррекционной работы</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_Toc415833119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15</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23"/>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5833120" w:history="1">
        <w:r w:rsidR="006C1754" w:rsidRPr="00F038E1">
          <w:rPr>
            <w:rStyle w:val="ac"/>
            <w:rFonts w:ascii="Times New Roman" w:hAnsi="Times New Roman" w:cs="Times New Roman"/>
            <w:b/>
            <w:noProof/>
            <w:sz w:val="24"/>
            <w:szCs w:val="24"/>
          </w:rPr>
          <w:t>2.3. Организационный раздел</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_Toc415833120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17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21" w:history="1">
        <w:r w:rsidR="006C1754" w:rsidRPr="00F038E1">
          <w:rPr>
            <w:rStyle w:val="ac"/>
            <w:rFonts w:ascii="Times New Roman" w:hAnsi="Times New Roman" w:cs="Times New Roman"/>
            <w:b/>
            <w:noProof/>
            <w:sz w:val="24"/>
            <w:szCs w:val="24"/>
          </w:rPr>
          <w:t>2.3.1. Учебный план</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_Toc415833121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17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22" w:history="1">
        <w:r w:rsidR="006C1754" w:rsidRPr="00F038E1">
          <w:rPr>
            <w:rStyle w:val="ac"/>
            <w:rFonts w:ascii="Times New Roman" w:hAnsi="Times New Roman" w:cs="Times New Roman"/>
            <w:b/>
            <w:noProof/>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_Toc415833122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17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13"/>
        <w:rPr>
          <w:rFonts w:ascii="Times New Roman" w:eastAsia="Times New Roman" w:hAnsi="Times New Roman" w:cs="Times New Roman"/>
          <w:noProof/>
          <w:color w:val="auto"/>
          <w:kern w:val="0"/>
          <w:sz w:val="24"/>
          <w:szCs w:val="24"/>
          <w:lang w:eastAsia="ru-RU"/>
        </w:rPr>
      </w:pPr>
      <w:hyperlink w:anchor="_Toc415833123" w:history="1">
        <w:r w:rsidR="006C1754" w:rsidRPr="00F038E1">
          <w:rPr>
            <w:rStyle w:val="ac"/>
            <w:rFonts w:ascii="Times New Roman" w:hAnsi="Times New Roman" w:cs="Times New Roman"/>
            <w:b/>
            <w:noProof/>
            <w:sz w:val="24"/>
            <w:szCs w:val="24"/>
          </w:rPr>
          <w:t xml:space="preserve">3. </w:t>
        </w:r>
        <w:r w:rsidR="006C1754" w:rsidRPr="00F038E1">
          <w:rPr>
            <w:rStyle w:val="ac"/>
            <w:rFonts w:ascii="Times New Roman" w:hAnsi="Times New Roman" w:cs="Times New Roman"/>
            <w:b/>
            <w:caps/>
            <w:noProof/>
            <w:kern w:val="28"/>
            <w:sz w:val="24"/>
            <w:szCs w:val="24"/>
          </w:rPr>
          <w:t>а</w:t>
        </w:r>
        <w:r w:rsidR="006C1754" w:rsidRPr="00F038E1">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_Toc415833123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27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23"/>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5833124" w:history="1">
        <w:r w:rsidR="006C1754" w:rsidRPr="00F038E1">
          <w:rPr>
            <w:rStyle w:val="ac"/>
            <w:rFonts w:ascii="Times New Roman" w:hAnsi="Times New Roman" w:cs="Times New Roman"/>
            <w:b/>
            <w:noProof/>
            <w:sz w:val="24"/>
            <w:szCs w:val="24"/>
          </w:rPr>
          <w:t>3.1. Целевой раздел</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_Toc415833124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27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25" w:history="1">
        <w:r w:rsidR="006C1754" w:rsidRPr="00F038E1">
          <w:rPr>
            <w:rStyle w:val="ac"/>
            <w:rFonts w:ascii="Times New Roman" w:hAnsi="Times New Roman" w:cs="Times New Roman"/>
            <w:b/>
            <w:noProof/>
            <w:sz w:val="24"/>
            <w:szCs w:val="24"/>
          </w:rPr>
          <w:t>3.1.1. Пояснительная записка</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_Toc415833125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27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26" w:history="1">
        <w:r w:rsidR="006C1754" w:rsidRPr="00F038E1">
          <w:rPr>
            <w:rStyle w:val="ac"/>
            <w:rFonts w:ascii="Times New Roman" w:hAnsi="Times New Roman" w:cs="Times New Roman"/>
            <w:b/>
            <w:noProof/>
            <w:sz w:val="24"/>
            <w:szCs w:val="24"/>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_Toc415833126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32</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27" w:history="1">
        <w:r w:rsidR="006C1754" w:rsidRPr="00F038E1">
          <w:rPr>
            <w:rStyle w:val="ac"/>
            <w:rFonts w:ascii="Times New Roman" w:hAnsi="Times New Roman" w:cs="Times New Roman"/>
            <w:b/>
            <w:noProof/>
            <w:sz w:val="24"/>
            <w:szCs w:val="24"/>
          </w:rPr>
          <w:t xml:space="preserve">3.1.3. </w:t>
        </w:r>
        <w:r w:rsidR="006C1754" w:rsidRPr="00F038E1">
          <w:rPr>
            <w:rStyle w:val="ac"/>
            <w:rFonts w:ascii="Times New Roman" w:hAnsi="Times New Roman" w:cs="Times New Roman"/>
            <w:b/>
            <w:noProof/>
            <w:spacing w:val="2"/>
            <w:sz w:val="24"/>
            <w:szCs w:val="24"/>
          </w:rPr>
          <w:t xml:space="preserve">Система оценки достижения обучающимися  с </w:t>
        </w:r>
        <w:r w:rsidR="006C1754" w:rsidRPr="00F038E1">
          <w:rPr>
            <w:rStyle w:val="ac"/>
            <w:rFonts w:ascii="Times New Roman" w:hAnsi="Times New Roman" w:cs="Times New Roman"/>
            <w:b/>
            <w:noProof/>
            <w:sz w:val="24"/>
            <w:szCs w:val="24"/>
          </w:rPr>
          <w:t>задержкой психического развития</w:t>
        </w:r>
        <w:r w:rsidR="006C1754" w:rsidRPr="00F038E1">
          <w:rPr>
            <w:rStyle w:val="ac"/>
            <w:rFonts w:ascii="Times New Roman" w:hAnsi="Times New Roman" w:cs="Times New Roman"/>
            <w:b/>
            <w:noProof/>
            <w:spacing w:val="2"/>
            <w:sz w:val="24"/>
            <w:szCs w:val="24"/>
          </w:rPr>
          <w:t xml:space="preserve"> планируемых результатов освоения </w:t>
        </w:r>
        <w:r w:rsidR="006C1754" w:rsidRPr="00F038E1">
          <w:rPr>
            <w:rStyle w:val="ac"/>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_Toc415833127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37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23"/>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5833128" w:history="1">
        <w:r w:rsidR="006C1754" w:rsidRPr="00F038E1">
          <w:rPr>
            <w:rStyle w:val="ac"/>
            <w:rFonts w:ascii="Times New Roman" w:hAnsi="Times New Roman" w:cs="Times New Roman"/>
            <w:b/>
            <w:noProof/>
            <w:sz w:val="24"/>
            <w:szCs w:val="24"/>
          </w:rPr>
          <w:t>3.2. Содержательный раздел</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_Toc415833128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41</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29" w:history="1">
        <w:r w:rsidR="006C1754" w:rsidRPr="00F038E1">
          <w:rPr>
            <w:rStyle w:val="ac"/>
            <w:rFonts w:ascii="Times New Roman" w:hAnsi="Times New Roman" w:cs="Times New Roman"/>
            <w:b/>
            <w:noProof/>
            <w:sz w:val="24"/>
            <w:szCs w:val="24"/>
          </w:rPr>
          <w:t>3.2.1. Программа формирования универсальных учебных действий</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_Toc415833129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41</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30" w:history="1">
        <w:r w:rsidR="006C1754" w:rsidRPr="00F038E1">
          <w:rPr>
            <w:rStyle w:val="ac"/>
            <w:rFonts w:ascii="Times New Roman" w:hAnsi="Times New Roman" w:cs="Times New Roman"/>
            <w:b/>
            <w:noProof/>
            <w:sz w:val="24"/>
            <w:szCs w:val="24"/>
          </w:rPr>
          <w:t>2.2.2. Программы учебных предметов,  курсов коррекционно-развивающей области</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_Toc415833130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43</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31" w:history="1">
        <w:r w:rsidR="006C1754" w:rsidRPr="00F038E1">
          <w:rPr>
            <w:rStyle w:val="ac"/>
            <w:rFonts w:ascii="Times New Roman" w:hAnsi="Times New Roman" w:cs="Times New Roman"/>
            <w:b/>
            <w:noProof/>
            <w:spacing w:val="2"/>
            <w:sz w:val="24"/>
            <w:szCs w:val="24"/>
          </w:rPr>
          <w:t>3.2.3. Программа духовно-нравственного развития, воспитания</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_Toc415833131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67</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32" w:history="1">
        <w:r w:rsidR="006C1754" w:rsidRPr="00F038E1">
          <w:rPr>
            <w:rStyle w:val="ac"/>
            <w:rFonts w:ascii="Times New Roman" w:hAnsi="Times New Roman" w:cs="Times New Roman"/>
            <w:b/>
            <w:noProof/>
            <w:sz w:val="24"/>
            <w:szCs w:val="24"/>
          </w:rPr>
          <w:t>3.2.4. Программа формирования экологической культуры, здорового  и безопасного образа жизни</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_Toc415833132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70</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33" w:history="1">
        <w:r w:rsidR="006C1754" w:rsidRPr="00F038E1">
          <w:rPr>
            <w:rStyle w:val="ac"/>
            <w:rFonts w:ascii="Times New Roman" w:hAnsi="Times New Roman" w:cs="Times New Roman"/>
            <w:b/>
            <w:noProof/>
            <w:spacing w:val="2"/>
            <w:sz w:val="24"/>
            <w:szCs w:val="24"/>
          </w:rPr>
          <w:t>3.2.5. Программа коррекционной работы</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_Toc415833133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72</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34" w:history="1">
        <w:r w:rsidR="006C1754" w:rsidRPr="00F038E1">
          <w:rPr>
            <w:rStyle w:val="ac"/>
            <w:rFonts w:ascii="Times New Roman" w:hAnsi="Times New Roman" w:cs="Times New Roman"/>
            <w:b/>
            <w:noProof/>
            <w:spacing w:val="2"/>
            <w:sz w:val="24"/>
            <w:szCs w:val="24"/>
          </w:rPr>
          <w:t>2.2.6. Программа внеурочной деятельности</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_Toc415833134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76</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23"/>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5833135" w:history="1">
        <w:r w:rsidR="006C1754" w:rsidRPr="00F038E1">
          <w:rPr>
            <w:rStyle w:val="ac"/>
            <w:rFonts w:ascii="Times New Roman" w:hAnsi="Times New Roman" w:cs="Times New Roman"/>
            <w:b/>
            <w:noProof/>
            <w:sz w:val="24"/>
            <w:szCs w:val="24"/>
          </w:rPr>
          <w:t>4.3. Организационный раздел</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_Toc415833135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78</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36" w:history="1">
        <w:r w:rsidR="006C1754" w:rsidRPr="00F038E1">
          <w:rPr>
            <w:rStyle w:val="ac"/>
            <w:rFonts w:ascii="Times New Roman" w:hAnsi="Times New Roman" w:cs="Times New Roman"/>
            <w:b/>
            <w:noProof/>
            <w:sz w:val="24"/>
            <w:szCs w:val="24"/>
          </w:rPr>
          <w:t>4.3.1. Учебный план</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_Toc415833136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78</w:t>
        </w:r>
        <w:r w:rsidR="007768EF" w:rsidRPr="00F038E1">
          <w:rPr>
            <w:rFonts w:ascii="Times New Roman" w:hAnsi="Times New Roman" w:cs="Times New Roman"/>
            <w:noProof/>
            <w:webHidden/>
            <w:sz w:val="24"/>
            <w:szCs w:val="24"/>
          </w:rPr>
          <w:fldChar w:fldCharType="end"/>
        </w:r>
      </w:hyperlink>
    </w:p>
    <w:p w:rsidR="006C1754" w:rsidRPr="00F038E1" w:rsidRDefault="00F241FA" w:rsidP="00F038E1">
      <w:pPr>
        <w:pStyle w:val="30"/>
        <w:spacing w:after="0" w:line="240" w:lineRule="auto"/>
        <w:ind w:left="0"/>
        <w:rPr>
          <w:rFonts w:ascii="Times New Roman" w:eastAsia="Times New Roman" w:hAnsi="Times New Roman" w:cs="Times New Roman"/>
          <w:noProof/>
          <w:color w:val="auto"/>
          <w:kern w:val="0"/>
          <w:sz w:val="24"/>
          <w:szCs w:val="24"/>
          <w:lang w:eastAsia="ru-RU"/>
        </w:rPr>
      </w:pPr>
      <w:hyperlink w:anchor="_Toc415833137" w:history="1">
        <w:r w:rsidR="006C1754" w:rsidRPr="00F038E1">
          <w:rPr>
            <w:rStyle w:val="ac"/>
            <w:rFonts w:ascii="Times New Roman" w:hAnsi="Times New Roman" w:cs="Times New Roman"/>
            <w:b/>
            <w:noProof/>
            <w:sz w:val="24"/>
            <w:szCs w:val="24"/>
          </w:rPr>
          <w:t xml:space="preserve">4.3.2. Система условий реализации </w:t>
        </w:r>
        <w:r w:rsidR="006C1754" w:rsidRPr="00F038E1">
          <w:rPr>
            <w:rStyle w:val="ac"/>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006C1754" w:rsidRPr="00F038E1">
          <w:rPr>
            <w:rFonts w:ascii="Times New Roman" w:hAnsi="Times New Roman" w:cs="Times New Roman"/>
            <w:noProof/>
            <w:webHidden/>
            <w:sz w:val="24"/>
            <w:szCs w:val="24"/>
          </w:rPr>
          <w:tab/>
        </w:r>
        <w:r w:rsidR="007768EF" w:rsidRPr="00F038E1">
          <w:rPr>
            <w:rFonts w:ascii="Times New Roman" w:hAnsi="Times New Roman" w:cs="Times New Roman"/>
            <w:noProof/>
            <w:webHidden/>
            <w:sz w:val="24"/>
            <w:szCs w:val="24"/>
          </w:rPr>
          <w:fldChar w:fldCharType="begin"/>
        </w:r>
        <w:r w:rsidR="006C1754" w:rsidRPr="00F038E1">
          <w:rPr>
            <w:rFonts w:ascii="Times New Roman" w:hAnsi="Times New Roman" w:cs="Times New Roman"/>
            <w:noProof/>
            <w:webHidden/>
            <w:sz w:val="24"/>
            <w:szCs w:val="24"/>
          </w:rPr>
          <w:instrText xml:space="preserve"> PAGEREF _Toc415833137 \h </w:instrText>
        </w:r>
        <w:r w:rsidR="007768EF" w:rsidRPr="00F038E1">
          <w:rPr>
            <w:rFonts w:ascii="Times New Roman" w:hAnsi="Times New Roman" w:cs="Times New Roman"/>
            <w:noProof/>
            <w:webHidden/>
            <w:sz w:val="24"/>
            <w:szCs w:val="24"/>
          </w:rPr>
        </w:r>
        <w:r w:rsidR="007768EF" w:rsidRPr="00F038E1">
          <w:rPr>
            <w:rFonts w:ascii="Times New Roman" w:hAnsi="Times New Roman" w:cs="Times New Roman"/>
            <w:noProof/>
            <w:webHidden/>
            <w:sz w:val="24"/>
            <w:szCs w:val="24"/>
          </w:rPr>
          <w:fldChar w:fldCharType="separate"/>
        </w:r>
        <w:r w:rsidR="00F038E1">
          <w:rPr>
            <w:rFonts w:ascii="Times New Roman" w:hAnsi="Times New Roman" w:cs="Times New Roman"/>
            <w:noProof/>
            <w:webHidden/>
            <w:sz w:val="24"/>
            <w:szCs w:val="24"/>
          </w:rPr>
          <w:t>86</w:t>
        </w:r>
        <w:r w:rsidR="007768EF" w:rsidRPr="00F038E1">
          <w:rPr>
            <w:rFonts w:ascii="Times New Roman" w:hAnsi="Times New Roman" w:cs="Times New Roman"/>
            <w:noProof/>
            <w:webHidden/>
            <w:sz w:val="24"/>
            <w:szCs w:val="24"/>
          </w:rPr>
          <w:fldChar w:fldCharType="end"/>
        </w:r>
      </w:hyperlink>
    </w:p>
    <w:p w:rsidR="00385E5A" w:rsidRPr="00F038E1" w:rsidRDefault="007768EF" w:rsidP="00F038E1">
      <w:pPr>
        <w:spacing w:after="0" w:line="240" w:lineRule="auto"/>
        <w:jc w:val="center"/>
        <w:outlineLvl w:val="0"/>
        <w:rPr>
          <w:rFonts w:ascii="Times New Roman" w:hAnsi="Times New Roman" w:cs="Times New Roman"/>
          <w:b/>
          <w:sz w:val="24"/>
          <w:szCs w:val="24"/>
        </w:rPr>
      </w:pPr>
      <w:r w:rsidRPr="00F038E1">
        <w:rPr>
          <w:rFonts w:ascii="Times New Roman" w:hAnsi="Times New Roman" w:cs="Times New Roman"/>
          <w:b/>
          <w:sz w:val="24"/>
          <w:szCs w:val="24"/>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6C64DA" w:rsidP="0081701C">
      <w:pPr>
        <w:spacing w:after="0" w:line="240" w:lineRule="auto"/>
        <w:jc w:val="center"/>
        <w:outlineLvl w:val="0"/>
        <w:rPr>
          <w:rFonts w:ascii="Times New Roman" w:hAnsi="Times New Roman" w:cs="Times New Roman"/>
          <w:b/>
          <w:sz w:val="28"/>
          <w:szCs w:val="28"/>
        </w:rPr>
      </w:pPr>
      <w:bookmarkStart w:id="1" w:name="_Toc415833112"/>
      <w:r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81701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Pr="00B553F2" w:rsidRDefault="001019C4" w:rsidP="0081701C">
      <w:pPr>
        <w:pStyle w:val="afc"/>
        <w:spacing w:line="240" w:lineRule="auto"/>
        <w:ind w:firstLine="709"/>
        <w:rPr>
          <w:caps w:val="0"/>
          <w:sz w:val="24"/>
          <w:szCs w:val="24"/>
        </w:rPr>
      </w:pPr>
      <w:r w:rsidRPr="00B553F2">
        <w:rPr>
          <w:sz w:val="24"/>
          <w:szCs w:val="24"/>
        </w:rPr>
        <w:t>А</w:t>
      </w:r>
      <w:r w:rsidRPr="00B553F2">
        <w:rPr>
          <w:caps w:val="0"/>
          <w:sz w:val="24"/>
          <w:szCs w:val="24"/>
        </w:rPr>
        <w:t xml:space="preserve">даптированная </w:t>
      </w:r>
      <w:r w:rsidRPr="00B553F2">
        <w:rPr>
          <w:caps w:val="0"/>
          <w:color w:val="auto"/>
          <w:sz w:val="24"/>
          <w:szCs w:val="24"/>
        </w:rPr>
        <w:t>основная общеобразовательная</w:t>
      </w:r>
      <w:r w:rsidRPr="00B553F2">
        <w:rPr>
          <w:caps w:val="0"/>
          <w:sz w:val="24"/>
          <w:szCs w:val="24"/>
        </w:rPr>
        <w:t xml:space="preserve"> программа начального общего образования обучающихся с задержкой психического развития </w:t>
      </w:r>
      <w:r w:rsidR="00B434AB" w:rsidRPr="00B553F2">
        <w:rPr>
          <w:caps w:val="0"/>
          <w:sz w:val="24"/>
          <w:szCs w:val="24"/>
        </w:rPr>
        <w:t>(</w:t>
      </w:r>
      <w:r w:rsidR="00B434AB" w:rsidRPr="00B553F2">
        <w:rPr>
          <w:caps w:val="0"/>
          <w:color w:val="auto"/>
          <w:sz w:val="24"/>
          <w:szCs w:val="24"/>
        </w:rPr>
        <w:t xml:space="preserve">далее </w:t>
      </w:r>
      <w:r w:rsidR="00B434AB" w:rsidRPr="00B553F2">
        <w:rPr>
          <w:sz w:val="24"/>
          <w:szCs w:val="24"/>
        </w:rPr>
        <w:t>–</w:t>
      </w:r>
      <w:r w:rsidR="00B434AB" w:rsidRPr="00B553F2">
        <w:rPr>
          <w:color w:val="auto"/>
          <w:sz w:val="24"/>
          <w:szCs w:val="24"/>
        </w:rPr>
        <w:t xml:space="preserve"> </w:t>
      </w:r>
      <w:r w:rsidR="00B434AB" w:rsidRPr="00B553F2">
        <w:rPr>
          <w:caps w:val="0"/>
          <w:color w:val="auto"/>
          <w:sz w:val="24"/>
          <w:szCs w:val="24"/>
        </w:rPr>
        <w:t xml:space="preserve">АООП НОО обучающихся с </w:t>
      </w:r>
      <w:r w:rsidRPr="00B553F2">
        <w:rPr>
          <w:caps w:val="0"/>
          <w:sz w:val="24"/>
          <w:szCs w:val="24"/>
        </w:rPr>
        <w:t xml:space="preserve">ЗПР) </w:t>
      </w:r>
      <w:r w:rsidRPr="00B553F2">
        <w:rPr>
          <w:sz w:val="24"/>
          <w:szCs w:val="24"/>
        </w:rPr>
        <w:t xml:space="preserve">– </w:t>
      </w:r>
      <w:r w:rsidRPr="00B553F2">
        <w:rPr>
          <w:caps w:val="0"/>
          <w:sz w:val="24"/>
          <w:szCs w:val="24"/>
        </w:rPr>
        <w:t>это образовательная программа, адаптированная для обучения данной категории обучающихся</w:t>
      </w:r>
      <w:r w:rsidRPr="00B553F2">
        <w:rPr>
          <w:sz w:val="24"/>
          <w:szCs w:val="24"/>
        </w:rPr>
        <w:t xml:space="preserve"> </w:t>
      </w:r>
      <w:r w:rsidRPr="00B553F2">
        <w:rPr>
          <w:caps w:val="0"/>
          <w:sz w:val="24"/>
          <w:szCs w:val="24"/>
        </w:rPr>
        <w:t>с учетом особенностей их психофизического развития, индивидуальных возможностей</w:t>
      </w:r>
      <w:r w:rsidRPr="00B553F2">
        <w:rPr>
          <w:sz w:val="24"/>
          <w:szCs w:val="24"/>
        </w:rPr>
        <w:t>,</w:t>
      </w:r>
      <w:r w:rsidRPr="00B553F2">
        <w:rPr>
          <w:caps w:val="0"/>
          <w:sz w:val="24"/>
          <w:szCs w:val="24"/>
        </w:rPr>
        <w:t xml:space="preserve"> обеспечивающая коррекцию нарушений развития и социальную адаптацию</w:t>
      </w:r>
      <w:r w:rsidRPr="00B553F2">
        <w:rPr>
          <w:sz w:val="24"/>
          <w:szCs w:val="24"/>
        </w:rPr>
        <w:t>.</w:t>
      </w:r>
    </w:p>
    <w:p w:rsidR="008B0DDE" w:rsidRPr="00B553F2" w:rsidRDefault="008B0DDE" w:rsidP="0081701C">
      <w:pPr>
        <w:pStyle w:val="ConsPlusNormal"/>
        <w:ind w:firstLine="709"/>
        <w:jc w:val="both"/>
        <w:rPr>
          <w:rFonts w:ascii="Times New Roman" w:hAnsi="Times New Roman" w:cs="Times New Roman"/>
          <w:sz w:val="24"/>
          <w:szCs w:val="24"/>
        </w:rPr>
      </w:pPr>
      <w:r w:rsidRPr="00B553F2">
        <w:rPr>
          <w:rFonts w:ascii="Times New Roman" w:hAnsi="Times New Roman" w:cs="Times New Roman"/>
          <w:sz w:val="24"/>
          <w:szCs w:val="24"/>
        </w:rPr>
        <w:t xml:space="preserve">АООП НОО самостоятельно разрабатывается и утверждается </w:t>
      </w:r>
      <w:r w:rsidR="00DA2B3F" w:rsidRPr="00B553F2">
        <w:rPr>
          <w:rFonts w:ascii="Times New Roman" w:hAnsi="Times New Roman" w:cs="Times New Roman"/>
          <w:sz w:val="24"/>
          <w:szCs w:val="24"/>
        </w:rPr>
        <w:t>МБОУ «Школа № 65»</w:t>
      </w:r>
      <w:r w:rsidRPr="00B553F2">
        <w:rPr>
          <w:rFonts w:ascii="Times New Roman" w:hAnsi="Times New Roman" w:cs="Times New Roman"/>
          <w:sz w:val="24"/>
          <w:szCs w:val="24"/>
        </w:rPr>
        <w:t xml:space="preserve"> в соответствии с ФГОС НОО обучающихся с ОВЗ и с учетом </w:t>
      </w:r>
      <w:proofErr w:type="spellStart"/>
      <w:r w:rsidRPr="00B553F2">
        <w:rPr>
          <w:rFonts w:ascii="Times New Roman" w:hAnsi="Times New Roman" w:cs="Times New Roman"/>
          <w:sz w:val="24"/>
          <w:szCs w:val="24"/>
        </w:rPr>
        <w:t>ПрАООП</w:t>
      </w:r>
      <w:proofErr w:type="spellEnd"/>
      <w:r w:rsidRPr="00B553F2">
        <w:rPr>
          <w:rFonts w:ascii="Times New Roman" w:hAnsi="Times New Roman" w:cs="Times New Roman"/>
          <w:sz w:val="24"/>
          <w:szCs w:val="24"/>
        </w:rPr>
        <w:t xml:space="preserve"> НОО обучающихся с ЗПР с привлечением совет</w:t>
      </w:r>
      <w:r w:rsidR="00DA2B3F" w:rsidRPr="00B553F2">
        <w:rPr>
          <w:rFonts w:ascii="Times New Roman" w:hAnsi="Times New Roman" w:cs="Times New Roman"/>
          <w:sz w:val="24"/>
          <w:szCs w:val="24"/>
        </w:rPr>
        <w:t>а МБОУ «Школа № 65».</w:t>
      </w:r>
    </w:p>
    <w:p w:rsidR="001B53C7" w:rsidRPr="00B553F2" w:rsidRDefault="00097F53" w:rsidP="0081701C">
      <w:pPr>
        <w:pStyle w:val="afc"/>
        <w:spacing w:line="240" w:lineRule="auto"/>
        <w:ind w:firstLine="709"/>
        <w:rPr>
          <w:caps w:val="0"/>
          <w:color w:val="auto"/>
          <w:sz w:val="24"/>
          <w:szCs w:val="24"/>
        </w:rPr>
      </w:pPr>
      <w:r w:rsidRPr="00B553F2">
        <w:rPr>
          <w:caps w:val="0"/>
          <w:color w:val="auto"/>
          <w:sz w:val="24"/>
          <w:szCs w:val="24"/>
        </w:rPr>
        <w:t>А</w:t>
      </w:r>
      <w:r w:rsidR="001019C4" w:rsidRPr="00B553F2">
        <w:rPr>
          <w:caps w:val="0"/>
          <w:color w:val="auto"/>
          <w:sz w:val="24"/>
          <w:szCs w:val="24"/>
        </w:rPr>
        <w:t xml:space="preserve">даптированная основная общеобразовательная программа начального общего образования обучающихся с ЗПР </w:t>
      </w:r>
      <w:r w:rsidR="00B434AB" w:rsidRPr="00B553F2">
        <w:rPr>
          <w:caps w:val="0"/>
          <w:color w:val="auto"/>
          <w:sz w:val="24"/>
          <w:szCs w:val="24"/>
        </w:rPr>
        <w:t xml:space="preserve">(далее </w:t>
      </w:r>
      <w:r w:rsidR="00B434AB" w:rsidRPr="00B553F2">
        <w:rPr>
          <w:sz w:val="24"/>
          <w:szCs w:val="24"/>
        </w:rPr>
        <w:t>–</w:t>
      </w:r>
      <w:r w:rsidR="00B434AB" w:rsidRPr="00B553F2">
        <w:rPr>
          <w:color w:val="auto"/>
          <w:sz w:val="24"/>
          <w:szCs w:val="24"/>
        </w:rPr>
        <w:t xml:space="preserve"> АООП НОО </w:t>
      </w:r>
      <w:r w:rsidR="00B434AB" w:rsidRPr="00B553F2">
        <w:rPr>
          <w:caps w:val="0"/>
          <w:color w:val="auto"/>
          <w:sz w:val="24"/>
          <w:szCs w:val="24"/>
        </w:rPr>
        <w:t>обучающихся с</w:t>
      </w:r>
      <w:r w:rsidR="00B434AB" w:rsidRPr="00B553F2">
        <w:rPr>
          <w:color w:val="auto"/>
          <w:sz w:val="24"/>
          <w:szCs w:val="24"/>
        </w:rPr>
        <w:t xml:space="preserve"> ЗПР</w:t>
      </w:r>
      <w:r w:rsidR="00B434AB" w:rsidRPr="00B553F2">
        <w:rPr>
          <w:caps w:val="0"/>
          <w:color w:val="auto"/>
          <w:sz w:val="24"/>
          <w:szCs w:val="24"/>
        </w:rPr>
        <w:t xml:space="preserve">) </w:t>
      </w:r>
      <w:r w:rsidR="001019C4" w:rsidRPr="00B553F2">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B553F2">
        <w:rPr>
          <w:sz w:val="24"/>
          <w:szCs w:val="24"/>
        </w:rPr>
        <w:t xml:space="preserve">ФГОС НОО </w:t>
      </w:r>
      <w:r w:rsidR="00B434AB" w:rsidRPr="00B553F2">
        <w:rPr>
          <w:caps w:val="0"/>
          <w:sz w:val="24"/>
          <w:szCs w:val="24"/>
        </w:rPr>
        <w:t>обучающихся с</w:t>
      </w:r>
      <w:r w:rsidR="00B434AB" w:rsidRPr="00B553F2">
        <w:rPr>
          <w:sz w:val="24"/>
          <w:szCs w:val="24"/>
        </w:rPr>
        <w:t xml:space="preserve"> ОВЗ</w:t>
      </w:r>
      <w:r w:rsidR="001019C4" w:rsidRPr="00B553F2">
        <w:rPr>
          <w:caps w:val="0"/>
          <w:color w:val="auto"/>
          <w:sz w:val="24"/>
          <w:szCs w:val="24"/>
        </w:rPr>
        <w:t>)</w:t>
      </w:r>
      <w:r w:rsidR="001B53C7" w:rsidRPr="00B553F2">
        <w:rPr>
          <w:caps w:val="0"/>
          <w:color w:val="auto"/>
          <w:sz w:val="24"/>
          <w:szCs w:val="24"/>
        </w:rPr>
        <w:t>,</w:t>
      </w:r>
      <w:r w:rsidR="001019C4" w:rsidRPr="00B553F2">
        <w:rPr>
          <w:caps w:val="0"/>
          <w:color w:val="auto"/>
          <w:sz w:val="24"/>
          <w:szCs w:val="24"/>
        </w:rPr>
        <w:t xml:space="preserve"> </w:t>
      </w:r>
      <w:r w:rsidR="001B53C7" w:rsidRPr="00B553F2">
        <w:rPr>
          <w:caps w:val="0"/>
          <w:sz w:val="24"/>
          <w:szCs w:val="24"/>
        </w:rPr>
        <w:t xml:space="preserve">предъявляемыми к структуре, условиям реализации и планируемым результатам освоения </w:t>
      </w:r>
      <w:r w:rsidR="001B53C7" w:rsidRPr="00B553F2">
        <w:rPr>
          <w:sz w:val="24"/>
          <w:szCs w:val="24"/>
        </w:rPr>
        <w:t xml:space="preserve">АООП НОО </w:t>
      </w:r>
      <w:r w:rsidR="001B53C7" w:rsidRPr="00B553F2">
        <w:rPr>
          <w:caps w:val="0"/>
          <w:color w:val="auto"/>
          <w:sz w:val="24"/>
          <w:szCs w:val="24"/>
        </w:rPr>
        <w:t>обучающихся с</w:t>
      </w:r>
      <w:r w:rsidR="001B53C7" w:rsidRPr="00B553F2">
        <w:rPr>
          <w:color w:val="auto"/>
          <w:sz w:val="24"/>
          <w:szCs w:val="24"/>
        </w:rPr>
        <w:t xml:space="preserve"> ЗПР</w:t>
      </w:r>
      <w:r w:rsidR="00CE70D5" w:rsidRPr="00B553F2">
        <w:rPr>
          <w:color w:val="auto"/>
          <w:sz w:val="24"/>
          <w:szCs w:val="24"/>
        </w:rPr>
        <w:t>.</w:t>
      </w:r>
    </w:p>
    <w:p w:rsidR="008B0DDE" w:rsidRPr="00B553F2" w:rsidRDefault="008B0DDE" w:rsidP="0081701C">
      <w:pPr>
        <w:spacing w:after="0" w:line="240" w:lineRule="auto"/>
        <w:ind w:firstLine="709"/>
        <w:jc w:val="both"/>
        <w:rPr>
          <w:rFonts w:ascii="Times New Roman" w:hAnsi="Times New Roman" w:cs="Times New Roman"/>
          <w:color w:val="auto"/>
          <w:sz w:val="24"/>
          <w:szCs w:val="24"/>
        </w:rPr>
      </w:pPr>
      <w:r w:rsidRPr="00B553F2">
        <w:rPr>
          <w:rFonts w:ascii="Times New Roman" w:hAnsi="Times New Roman" w:cs="Times New Roman"/>
          <w:sz w:val="24"/>
          <w:szCs w:val="24"/>
        </w:rPr>
        <w:t xml:space="preserve">АООП разрабатывается </w:t>
      </w:r>
      <w:r w:rsidR="00097F53" w:rsidRPr="00B553F2">
        <w:rPr>
          <w:rFonts w:ascii="Times New Roman" w:hAnsi="Times New Roman" w:cs="Times New Roman"/>
          <w:sz w:val="24"/>
          <w:szCs w:val="24"/>
        </w:rPr>
        <w:t xml:space="preserve">МБОУ «Школа № 65» </w:t>
      </w:r>
      <w:r w:rsidRPr="00B553F2">
        <w:rPr>
          <w:rFonts w:ascii="Times New Roman" w:hAnsi="Times New Roman" w:cs="Times New Roman"/>
          <w:color w:val="auto"/>
          <w:sz w:val="24"/>
          <w:szCs w:val="24"/>
        </w:rPr>
        <w:t xml:space="preserve"> с учётом образовательных потребностей и запросов участников образовательного процесса.</w:t>
      </w:r>
    </w:p>
    <w:p w:rsidR="001F6895" w:rsidRDefault="001F6895" w:rsidP="0081701C">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xml:space="preserve">Структура АООП НОО обучающихся с ЗПР </w:t>
      </w:r>
      <w:r w:rsidR="00D02152" w:rsidRPr="0003773D">
        <w:rPr>
          <w:caps w:val="0"/>
          <w:color w:val="auto"/>
          <w:sz w:val="24"/>
          <w:szCs w:val="24"/>
        </w:rPr>
        <w:t>включает целевой, содержательный и организационный разделы</w:t>
      </w:r>
      <w:r w:rsidRPr="0003773D">
        <w:rPr>
          <w:caps w:val="0"/>
          <w:color w:val="auto"/>
          <w:sz w:val="24"/>
          <w:szCs w:val="24"/>
        </w:rPr>
        <w:t>.</w:t>
      </w:r>
    </w:p>
    <w:p w:rsidR="001C1BFF" w:rsidRPr="0003773D" w:rsidRDefault="001C1BFF" w:rsidP="0081701C">
      <w:pPr>
        <w:pStyle w:val="ad"/>
        <w:spacing w:after="0" w:line="240" w:lineRule="auto"/>
        <w:ind w:firstLine="709"/>
        <w:jc w:val="both"/>
        <w:rPr>
          <w:rStyle w:val="afd"/>
          <w:rFonts w:ascii="Times New Roman" w:hAnsi="Times New Roman"/>
          <w:caps w:val="0"/>
          <w:color w:val="auto"/>
          <w:sz w:val="24"/>
          <w:szCs w:val="24"/>
        </w:rPr>
      </w:pPr>
      <w:r w:rsidRPr="0003773D">
        <w:rPr>
          <w:rFonts w:ascii="Times New Roman" w:hAnsi="Times New Roman"/>
          <w:color w:val="auto"/>
          <w:sz w:val="24"/>
          <w:szCs w:val="24"/>
        </w:rPr>
        <w:t xml:space="preserve">Целевой </w:t>
      </w:r>
      <w:r w:rsidRPr="0003773D">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03773D">
        <w:rPr>
          <w:rStyle w:val="afd"/>
          <w:rFonts w:ascii="Times New Roman" w:hAnsi="Times New Roman"/>
          <w:caps w:val="0"/>
          <w:color w:val="auto"/>
          <w:sz w:val="24"/>
          <w:szCs w:val="24"/>
        </w:rPr>
        <w:t xml:space="preserve"> обучающихся с ЗПР </w:t>
      </w:r>
      <w:r w:rsidR="00A74E5A" w:rsidRPr="0003773D">
        <w:rPr>
          <w:rFonts w:ascii="Times New Roman" w:hAnsi="Times New Roman"/>
          <w:sz w:val="24"/>
          <w:szCs w:val="24"/>
          <w:lang w:eastAsia="ru-RU"/>
        </w:rPr>
        <w:t>образовательной организацией</w:t>
      </w:r>
      <w:r w:rsidRPr="0003773D">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Целевой раздел включает:</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пояснительную записку;</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планируемые результаты освоения обучающимися с ЗПР АООП НОО;</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систему оценки достижения планируемых результатов освоения</w:t>
      </w:r>
      <w:r w:rsidRPr="0003773D">
        <w:rPr>
          <w:color w:val="auto"/>
          <w:sz w:val="24"/>
          <w:szCs w:val="24"/>
        </w:rPr>
        <w:t xml:space="preserve"> </w:t>
      </w:r>
      <w:r w:rsidRPr="0003773D">
        <w:rPr>
          <w:caps w:val="0"/>
          <w:color w:val="auto"/>
          <w:sz w:val="24"/>
          <w:szCs w:val="24"/>
        </w:rPr>
        <w:t>АООП НОО.</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03773D">
        <w:rPr>
          <w:caps w:val="0"/>
          <w:color w:val="auto"/>
          <w:sz w:val="24"/>
          <w:szCs w:val="24"/>
        </w:rPr>
        <w:t>метапредметных</w:t>
      </w:r>
      <w:proofErr w:type="spellEnd"/>
      <w:r w:rsidRPr="0003773D">
        <w:rPr>
          <w:caps w:val="0"/>
          <w:color w:val="auto"/>
          <w:sz w:val="24"/>
          <w:szCs w:val="24"/>
        </w:rPr>
        <w:t xml:space="preserve"> </w:t>
      </w:r>
      <w:r w:rsidR="0025305C" w:rsidRPr="0003773D">
        <w:rPr>
          <w:caps w:val="0"/>
          <w:color w:val="auto"/>
          <w:sz w:val="24"/>
          <w:szCs w:val="24"/>
        </w:rPr>
        <w:t xml:space="preserve">и предметных </w:t>
      </w:r>
      <w:r w:rsidRPr="0003773D">
        <w:rPr>
          <w:caps w:val="0"/>
          <w:color w:val="auto"/>
          <w:sz w:val="24"/>
          <w:szCs w:val="24"/>
        </w:rPr>
        <w:t>результатов</w:t>
      </w:r>
      <w:r w:rsidRPr="0003773D">
        <w:rPr>
          <w:color w:val="auto"/>
          <w:sz w:val="24"/>
          <w:szCs w:val="24"/>
        </w:rPr>
        <w:t>:</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программу формирования универсальных учебных действий у обучающихся с ЗПР</w:t>
      </w:r>
      <w:r w:rsidRPr="0003773D">
        <w:rPr>
          <w:color w:val="auto"/>
          <w:sz w:val="24"/>
          <w:szCs w:val="24"/>
        </w:rPr>
        <w:t>;</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программы отдельных учебных предметов, курсов коррекционно-развивающей области;</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программу духовно-нравственного развития, воспитания обучающихся с ЗПР;</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программу формирования экологической культуры здорового и безопасного образа жизни;</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программу коррекционной работы;</w:t>
      </w:r>
    </w:p>
    <w:p w:rsidR="001C1BFF" w:rsidRPr="0003773D" w:rsidRDefault="001C1BFF" w:rsidP="0081701C">
      <w:pPr>
        <w:spacing w:after="0" w:line="240" w:lineRule="auto"/>
        <w:ind w:firstLine="709"/>
        <w:jc w:val="both"/>
        <w:rPr>
          <w:rFonts w:ascii="Times New Roman" w:hAnsi="Times New Roman" w:cs="Times New Roman"/>
          <w:color w:val="auto"/>
          <w:sz w:val="24"/>
          <w:szCs w:val="24"/>
        </w:rPr>
      </w:pPr>
      <w:r w:rsidRPr="0003773D">
        <w:rPr>
          <w:rFonts w:ascii="Times New Roman" w:hAnsi="Times New Roman" w:cs="Times New Roman"/>
          <w:caps/>
          <w:color w:val="auto"/>
          <w:sz w:val="24"/>
          <w:szCs w:val="24"/>
        </w:rPr>
        <w:t>• </w:t>
      </w:r>
      <w:r w:rsidRPr="0003773D">
        <w:rPr>
          <w:rFonts w:ascii="Times New Roman" w:hAnsi="Times New Roman" w:cs="Times New Roman"/>
          <w:color w:val="auto"/>
          <w:sz w:val="24"/>
          <w:szCs w:val="24"/>
        </w:rPr>
        <w:t>программу внеурочной деятельности.</w:t>
      </w:r>
    </w:p>
    <w:p w:rsidR="001C1BFF" w:rsidRPr="0003773D" w:rsidRDefault="001C1BFF" w:rsidP="0081701C">
      <w:pPr>
        <w:pStyle w:val="ad"/>
        <w:spacing w:after="0" w:line="240" w:lineRule="auto"/>
        <w:ind w:firstLine="709"/>
        <w:jc w:val="both"/>
        <w:rPr>
          <w:rStyle w:val="afd"/>
          <w:rFonts w:ascii="Times New Roman" w:hAnsi="Times New Roman"/>
          <w:caps w:val="0"/>
          <w:color w:val="auto"/>
          <w:sz w:val="24"/>
          <w:szCs w:val="24"/>
        </w:rPr>
      </w:pPr>
      <w:r w:rsidRPr="0003773D">
        <w:rPr>
          <w:rFonts w:ascii="Times New Roman" w:hAnsi="Times New Roman"/>
          <w:color w:val="auto"/>
          <w:sz w:val="24"/>
          <w:szCs w:val="24"/>
        </w:rPr>
        <w:t xml:space="preserve">Организационный </w:t>
      </w:r>
      <w:r w:rsidRPr="0003773D">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Организационный раздел включает:</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учебный план начального общего образования;</w:t>
      </w:r>
    </w:p>
    <w:p w:rsidR="001C1BFF" w:rsidRPr="0003773D" w:rsidRDefault="001C1BFF" w:rsidP="0081701C">
      <w:pPr>
        <w:pStyle w:val="afc"/>
        <w:spacing w:line="240" w:lineRule="auto"/>
        <w:ind w:firstLine="709"/>
        <w:rPr>
          <w:color w:val="auto"/>
          <w:sz w:val="24"/>
          <w:szCs w:val="24"/>
        </w:rPr>
      </w:pPr>
      <w:r w:rsidRPr="0003773D">
        <w:rPr>
          <w:caps w:val="0"/>
          <w:color w:val="auto"/>
          <w:sz w:val="24"/>
          <w:szCs w:val="24"/>
        </w:rPr>
        <w:t>• систему специальных условий реализации АООП НОО в соответствии с требованиями Стандарта.</w:t>
      </w:r>
    </w:p>
    <w:p w:rsidR="00ED4BF4" w:rsidRPr="002C498C" w:rsidRDefault="00ED4BF4" w:rsidP="0081701C">
      <w:pPr>
        <w:pStyle w:val="afc"/>
        <w:spacing w:line="240" w:lineRule="auto"/>
        <w:ind w:firstLine="709"/>
        <w:rPr>
          <w:caps w:val="0"/>
          <w:color w:val="auto"/>
          <w:sz w:val="24"/>
          <w:szCs w:val="24"/>
        </w:rPr>
      </w:pPr>
      <w:r w:rsidRPr="002C498C">
        <w:rPr>
          <w:caps w:val="0"/>
          <w:color w:val="auto"/>
          <w:sz w:val="24"/>
          <w:szCs w:val="24"/>
        </w:rPr>
        <w:lastRenderedPageBreak/>
        <w:t xml:space="preserve">В соответствии с требованиями </w:t>
      </w:r>
      <w:r w:rsidRPr="002C498C">
        <w:rPr>
          <w:sz w:val="24"/>
          <w:szCs w:val="24"/>
        </w:rPr>
        <w:t xml:space="preserve">ФГОС НОО </w:t>
      </w:r>
      <w:r w:rsidRPr="002C498C">
        <w:rPr>
          <w:caps w:val="0"/>
          <w:sz w:val="24"/>
          <w:szCs w:val="24"/>
        </w:rPr>
        <w:t>обучающихся с</w:t>
      </w:r>
      <w:r w:rsidRPr="002C498C">
        <w:rPr>
          <w:sz w:val="24"/>
          <w:szCs w:val="24"/>
        </w:rPr>
        <w:t xml:space="preserve"> ОВЗ</w:t>
      </w:r>
      <w:r w:rsidRPr="002C498C">
        <w:rPr>
          <w:caps w:val="0"/>
          <w:color w:val="auto"/>
          <w:sz w:val="24"/>
          <w:szCs w:val="24"/>
        </w:rPr>
        <w:t xml:space="preserve"> </w:t>
      </w:r>
      <w:r w:rsidR="002C498C" w:rsidRPr="002C498C">
        <w:rPr>
          <w:caps w:val="0"/>
          <w:color w:val="auto"/>
          <w:sz w:val="24"/>
          <w:szCs w:val="24"/>
        </w:rPr>
        <w:t xml:space="preserve">в МБОУ «Школа № 65» </w:t>
      </w:r>
      <w:r w:rsidRPr="002C498C">
        <w:rPr>
          <w:caps w:val="0"/>
          <w:color w:val="auto"/>
          <w:sz w:val="24"/>
          <w:szCs w:val="24"/>
        </w:rPr>
        <w:t>созда</w:t>
      </w:r>
      <w:r w:rsidR="002C498C" w:rsidRPr="002C498C">
        <w:rPr>
          <w:caps w:val="0"/>
          <w:color w:val="auto"/>
          <w:sz w:val="24"/>
          <w:szCs w:val="24"/>
        </w:rPr>
        <w:t>ны</w:t>
      </w:r>
      <w:r w:rsidRPr="002C498C">
        <w:rPr>
          <w:caps w:val="0"/>
          <w:color w:val="auto"/>
          <w:sz w:val="24"/>
          <w:szCs w:val="24"/>
        </w:rPr>
        <w:t xml:space="preserve"> два варианта АООП НОО обучающихся с ЗПР </w:t>
      </w:r>
      <w:r w:rsidR="00B35F42" w:rsidRPr="002C498C">
        <w:rPr>
          <w:caps w:val="0"/>
          <w:color w:val="auto"/>
          <w:sz w:val="24"/>
          <w:szCs w:val="24"/>
        </w:rPr>
        <w:t xml:space="preserve">― </w:t>
      </w:r>
      <w:r w:rsidRPr="002C498C">
        <w:rPr>
          <w:caps w:val="0"/>
          <w:color w:val="auto"/>
          <w:sz w:val="24"/>
          <w:szCs w:val="24"/>
        </w:rPr>
        <w:t>варианты 7.1 и 7.2</w:t>
      </w:r>
      <w:r w:rsidR="00B35F42" w:rsidRPr="002C498C">
        <w:rPr>
          <w:caps w:val="0"/>
          <w:color w:val="auto"/>
          <w:sz w:val="24"/>
          <w:szCs w:val="24"/>
        </w:rPr>
        <w:t>. Каждый вариант АООП НОО обучающихся с ЗПР</w:t>
      </w:r>
      <w:r w:rsidRPr="002C498C">
        <w:rPr>
          <w:caps w:val="0"/>
          <w:color w:val="auto"/>
          <w:sz w:val="24"/>
          <w:szCs w:val="24"/>
        </w:rPr>
        <w:t xml:space="preserve"> содерж</w:t>
      </w:r>
      <w:r w:rsidR="00B35F42" w:rsidRPr="002C498C">
        <w:rPr>
          <w:caps w:val="0"/>
          <w:color w:val="auto"/>
          <w:sz w:val="24"/>
          <w:szCs w:val="24"/>
        </w:rPr>
        <w:t>и</w:t>
      </w:r>
      <w:r w:rsidRPr="002C498C">
        <w:rPr>
          <w:caps w:val="0"/>
          <w:color w:val="auto"/>
          <w:sz w:val="24"/>
          <w:szCs w:val="24"/>
        </w:rPr>
        <w:t>т дифференцированные требования к структуре, результатам освоения и условиям ее реализации</w:t>
      </w:r>
      <w:r w:rsidR="00B35F42" w:rsidRPr="002C498C">
        <w:rPr>
          <w:caps w:val="0"/>
          <w:color w:val="auto"/>
          <w:sz w:val="24"/>
          <w:szCs w:val="24"/>
        </w:rPr>
        <w:t xml:space="preserve">, обеспечивающие </w:t>
      </w:r>
      <w:r w:rsidRPr="002C498C">
        <w:rPr>
          <w:caps w:val="0"/>
          <w:color w:val="auto"/>
          <w:sz w:val="24"/>
          <w:szCs w:val="24"/>
        </w:rPr>
        <w:t>удовлетворение как общих, так и особых образовательных потребностей разных групп или отдельных обучающихся с ЗПР</w:t>
      </w:r>
      <w:r w:rsidRPr="002C498C">
        <w:rPr>
          <w:color w:val="auto"/>
          <w:sz w:val="24"/>
          <w:szCs w:val="24"/>
        </w:rPr>
        <w:t>,</w:t>
      </w:r>
      <w:r w:rsidRPr="002C498C">
        <w:rPr>
          <w:caps w:val="0"/>
          <w:color w:val="auto"/>
          <w:sz w:val="24"/>
          <w:szCs w:val="24"/>
        </w:rPr>
        <w:t xml:space="preserve"> получени</w:t>
      </w:r>
      <w:r w:rsidR="00B35F42" w:rsidRPr="002C498C">
        <w:rPr>
          <w:caps w:val="0"/>
          <w:color w:val="auto"/>
          <w:sz w:val="24"/>
          <w:szCs w:val="24"/>
        </w:rPr>
        <w:t>е</w:t>
      </w:r>
      <w:r w:rsidRPr="002C498C">
        <w:rPr>
          <w:caps w:val="0"/>
          <w:color w:val="auto"/>
          <w:sz w:val="24"/>
          <w:szCs w:val="24"/>
        </w:rPr>
        <w:t xml:space="preserve"> образования </w:t>
      </w:r>
      <w:r w:rsidR="00B35F42" w:rsidRPr="002C498C">
        <w:rPr>
          <w:caps w:val="0"/>
          <w:color w:val="auto"/>
          <w:sz w:val="24"/>
          <w:szCs w:val="24"/>
        </w:rPr>
        <w:t xml:space="preserve">вне зависимости </w:t>
      </w:r>
      <w:r w:rsidRPr="002C498C">
        <w:rPr>
          <w:caps w:val="0"/>
          <w:color w:val="auto"/>
          <w:sz w:val="24"/>
          <w:szCs w:val="24"/>
        </w:rPr>
        <w:t xml:space="preserve">от </w:t>
      </w:r>
      <w:r w:rsidR="00B35F42" w:rsidRPr="002C498C">
        <w:rPr>
          <w:caps w:val="0"/>
          <w:color w:val="auto"/>
          <w:sz w:val="24"/>
          <w:szCs w:val="24"/>
        </w:rPr>
        <w:t xml:space="preserve">выраженности задержки психического развития, </w:t>
      </w:r>
      <w:r w:rsidRPr="002C498C">
        <w:rPr>
          <w:caps w:val="0"/>
          <w:color w:val="auto"/>
          <w:sz w:val="24"/>
          <w:szCs w:val="24"/>
        </w:rPr>
        <w:t>места проживания</w:t>
      </w:r>
      <w:r w:rsidR="00B35F42" w:rsidRPr="002C498C">
        <w:rPr>
          <w:caps w:val="0"/>
          <w:color w:val="auto"/>
          <w:sz w:val="24"/>
          <w:szCs w:val="24"/>
        </w:rPr>
        <w:t xml:space="preserve"> обучающегося и</w:t>
      </w:r>
      <w:r w:rsidRPr="002C498C">
        <w:rPr>
          <w:caps w:val="0"/>
          <w:color w:val="auto"/>
          <w:sz w:val="24"/>
          <w:szCs w:val="24"/>
        </w:rPr>
        <w:t xml:space="preserve"> вида Организации.</w:t>
      </w:r>
    </w:p>
    <w:p w:rsidR="00801A36" w:rsidRPr="002C498C" w:rsidRDefault="00801A36" w:rsidP="0081701C">
      <w:pPr>
        <w:pStyle w:val="Standard"/>
        <w:ind w:firstLine="709"/>
        <w:jc w:val="both"/>
        <w:rPr>
          <w:rFonts w:ascii="Times New Roman" w:hAnsi="Times New Roman"/>
        </w:rPr>
      </w:pPr>
      <w:r w:rsidRPr="002C498C">
        <w:rPr>
          <w:rFonts w:ascii="Times New Roman" w:hAnsi="Times New Roman"/>
        </w:rPr>
        <w:t xml:space="preserve">На основе </w:t>
      </w:r>
      <w:r w:rsidR="007349DE" w:rsidRPr="002C498C">
        <w:rPr>
          <w:rFonts w:ascii="Times New Roman" w:hAnsi="Times New Roman" w:cs="Times New Roman"/>
        </w:rPr>
        <w:t>ФГОС НОО обучающихся с ОВЗ</w:t>
      </w:r>
      <w:r w:rsidRPr="002C498C">
        <w:rPr>
          <w:rFonts w:ascii="Times New Roman" w:hAnsi="Times New Roman"/>
        </w:rPr>
        <w:t xml:space="preserve"> созда</w:t>
      </w:r>
      <w:r w:rsidR="002C498C" w:rsidRPr="002C498C">
        <w:rPr>
          <w:rFonts w:ascii="Times New Roman" w:hAnsi="Times New Roman"/>
        </w:rPr>
        <w:t>на</w:t>
      </w:r>
      <w:r w:rsidRPr="002C498C">
        <w:rPr>
          <w:rFonts w:ascii="Times New Roman" w:hAnsi="Times New Roman"/>
        </w:rPr>
        <w:t xml:space="preserve">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2C498C" w:rsidRDefault="00F3413A" w:rsidP="0081701C">
      <w:pPr>
        <w:tabs>
          <w:tab w:val="left" w:pos="0"/>
        </w:tabs>
        <w:spacing w:after="0" w:line="240" w:lineRule="auto"/>
        <w:ind w:firstLine="709"/>
        <w:jc w:val="both"/>
        <w:rPr>
          <w:rFonts w:ascii="Times New Roman" w:hAnsi="Times New Roman" w:cs="Times New Roman"/>
          <w:color w:val="auto"/>
          <w:sz w:val="24"/>
          <w:szCs w:val="24"/>
        </w:rPr>
      </w:pPr>
      <w:r w:rsidRPr="002C498C">
        <w:rPr>
          <w:rFonts w:ascii="Times New Roman" w:hAnsi="Times New Roman" w:cs="Times New Roman"/>
          <w:color w:val="auto"/>
          <w:sz w:val="24"/>
          <w:szCs w:val="24"/>
        </w:rPr>
        <w:t xml:space="preserve">АООП НОО для </w:t>
      </w:r>
      <w:r w:rsidRPr="002C498C">
        <w:rPr>
          <w:rFonts w:ascii="Times New Roman" w:hAnsi="Times New Roman" w:cs="Times New Roman"/>
          <w:iCs/>
          <w:color w:val="auto"/>
          <w:sz w:val="24"/>
          <w:szCs w:val="24"/>
        </w:rPr>
        <w:t>обучающихся с ЗПР, имеющих инвалидность,</w:t>
      </w:r>
      <w:r w:rsidRPr="002C498C">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2C498C" w:rsidRDefault="00F3413A" w:rsidP="0081701C">
      <w:pPr>
        <w:spacing w:after="0" w:line="240" w:lineRule="auto"/>
        <w:ind w:firstLine="709"/>
        <w:jc w:val="both"/>
        <w:rPr>
          <w:rFonts w:ascii="Times New Roman" w:hAnsi="Times New Roman" w:cs="Times New Roman"/>
          <w:sz w:val="24"/>
          <w:szCs w:val="24"/>
        </w:rPr>
      </w:pPr>
      <w:r w:rsidRPr="002C498C">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Default="00584D38" w:rsidP="0081701C">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664B55" w:rsidRDefault="00414222" w:rsidP="0081701C">
      <w:pPr>
        <w:pStyle w:val="afc"/>
        <w:spacing w:line="240" w:lineRule="auto"/>
        <w:ind w:firstLine="709"/>
        <w:rPr>
          <w:b/>
          <w:sz w:val="24"/>
          <w:szCs w:val="24"/>
        </w:rPr>
      </w:pPr>
      <w:r w:rsidRPr="00664B55">
        <w:rPr>
          <w:caps w:val="0"/>
          <w:color w:val="auto"/>
          <w:kern w:val="28"/>
          <w:sz w:val="24"/>
          <w:szCs w:val="24"/>
        </w:rPr>
        <w:t>В основу разработки и реализации АООП</w:t>
      </w:r>
      <w:r w:rsidRPr="00664B55">
        <w:rPr>
          <w:bCs/>
          <w:iCs/>
          <w:caps w:val="0"/>
          <w:color w:val="auto"/>
          <w:kern w:val="28"/>
          <w:sz w:val="24"/>
          <w:szCs w:val="24"/>
        </w:rPr>
        <w:t xml:space="preserve"> НОО</w:t>
      </w:r>
      <w:r w:rsidRPr="00664B55">
        <w:rPr>
          <w:caps w:val="0"/>
          <w:color w:val="auto"/>
          <w:kern w:val="28"/>
          <w:sz w:val="24"/>
          <w:szCs w:val="24"/>
        </w:rPr>
        <w:t xml:space="preserve"> обучающихся</w:t>
      </w:r>
      <w:r w:rsidRPr="00664B55">
        <w:rPr>
          <w:color w:val="auto"/>
          <w:kern w:val="28"/>
          <w:sz w:val="24"/>
          <w:szCs w:val="24"/>
        </w:rPr>
        <w:t xml:space="preserve"> </w:t>
      </w:r>
      <w:r w:rsidRPr="00664B55">
        <w:rPr>
          <w:caps w:val="0"/>
          <w:color w:val="auto"/>
          <w:kern w:val="28"/>
          <w:sz w:val="24"/>
          <w:szCs w:val="24"/>
        </w:rPr>
        <w:t xml:space="preserve">с ЗПР заложены </w:t>
      </w:r>
      <w:r w:rsidRPr="00664B55">
        <w:rPr>
          <w:i/>
          <w:caps w:val="0"/>
          <w:color w:val="auto"/>
          <w:kern w:val="28"/>
          <w:sz w:val="24"/>
          <w:szCs w:val="24"/>
        </w:rPr>
        <w:t xml:space="preserve">дифференцированный </w:t>
      </w:r>
      <w:r w:rsidRPr="00664B55">
        <w:rPr>
          <w:caps w:val="0"/>
          <w:color w:val="auto"/>
          <w:kern w:val="28"/>
          <w:sz w:val="24"/>
          <w:szCs w:val="24"/>
        </w:rPr>
        <w:t>и</w:t>
      </w:r>
      <w:r w:rsidRPr="00664B55">
        <w:rPr>
          <w:i/>
          <w:caps w:val="0"/>
          <w:color w:val="auto"/>
          <w:kern w:val="28"/>
          <w:sz w:val="24"/>
          <w:szCs w:val="24"/>
        </w:rPr>
        <w:t xml:space="preserve"> </w:t>
      </w:r>
      <w:proofErr w:type="spellStart"/>
      <w:r w:rsidRPr="00664B55">
        <w:rPr>
          <w:i/>
          <w:caps w:val="0"/>
          <w:color w:val="auto"/>
          <w:kern w:val="28"/>
          <w:sz w:val="24"/>
          <w:szCs w:val="24"/>
        </w:rPr>
        <w:t>деятельностный</w:t>
      </w:r>
      <w:proofErr w:type="spellEnd"/>
      <w:r w:rsidRPr="00664B55">
        <w:rPr>
          <w:i/>
          <w:caps w:val="0"/>
          <w:color w:val="auto"/>
          <w:kern w:val="28"/>
          <w:sz w:val="24"/>
          <w:szCs w:val="24"/>
        </w:rPr>
        <w:t xml:space="preserve"> подходы</w:t>
      </w:r>
      <w:r w:rsidRPr="00664B55">
        <w:rPr>
          <w:caps w:val="0"/>
          <w:color w:val="auto"/>
          <w:kern w:val="28"/>
          <w:sz w:val="24"/>
          <w:szCs w:val="24"/>
        </w:rPr>
        <w:t>.</w:t>
      </w:r>
    </w:p>
    <w:p w:rsidR="00414222" w:rsidRPr="00664B55" w:rsidRDefault="00414222" w:rsidP="0081701C">
      <w:pPr>
        <w:spacing w:after="0" w:line="240" w:lineRule="auto"/>
        <w:ind w:firstLine="709"/>
        <w:jc w:val="both"/>
        <w:rPr>
          <w:rFonts w:ascii="Times New Roman" w:hAnsi="Times New Roman" w:cs="Times New Roman"/>
          <w:bCs/>
          <w:iCs/>
          <w:color w:val="auto"/>
          <w:kern w:val="28"/>
          <w:sz w:val="24"/>
          <w:szCs w:val="24"/>
        </w:rPr>
      </w:pPr>
      <w:r w:rsidRPr="00664B55">
        <w:rPr>
          <w:rFonts w:ascii="Times New Roman" w:hAnsi="Times New Roman" w:cs="Times New Roman"/>
          <w:bCs/>
          <w:i/>
          <w:iCs/>
          <w:color w:val="auto"/>
          <w:kern w:val="28"/>
          <w:sz w:val="24"/>
          <w:szCs w:val="24"/>
        </w:rPr>
        <w:t>Дифференцированный подход</w:t>
      </w:r>
      <w:r w:rsidRPr="00664B55">
        <w:rPr>
          <w:rFonts w:ascii="Times New Roman" w:hAnsi="Times New Roman" w:cs="Times New Roman"/>
          <w:bCs/>
          <w:iCs/>
          <w:color w:val="auto"/>
          <w:kern w:val="28"/>
          <w:sz w:val="24"/>
          <w:szCs w:val="24"/>
        </w:rPr>
        <w:t xml:space="preserve"> к разработке и реализации АООП НОО </w:t>
      </w:r>
      <w:r w:rsidRPr="00664B55">
        <w:rPr>
          <w:rFonts w:ascii="Times New Roman" w:hAnsi="Times New Roman" w:cs="Times New Roman"/>
          <w:color w:val="auto"/>
          <w:kern w:val="28"/>
          <w:sz w:val="24"/>
          <w:szCs w:val="24"/>
        </w:rPr>
        <w:t>обучающихся</w:t>
      </w:r>
      <w:r w:rsidRPr="00664B55">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664B55">
        <w:rPr>
          <w:rFonts w:ascii="Times New Roman" w:hAnsi="Times New Roman" w:cs="Times New Roman"/>
          <w:color w:val="auto"/>
          <w:kern w:val="28"/>
          <w:sz w:val="24"/>
          <w:szCs w:val="24"/>
        </w:rPr>
        <w:t>обучающихся с ЗПР</w:t>
      </w:r>
      <w:r w:rsidRPr="00664B55">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664B55">
        <w:rPr>
          <w:rFonts w:ascii="Times New Roman" w:hAnsi="Times New Roman" w:cs="Times New Roman"/>
          <w:color w:val="auto"/>
          <w:kern w:val="28"/>
          <w:sz w:val="24"/>
          <w:szCs w:val="24"/>
        </w:rPr>
        <w:t xml:space="preserve">обучающихся с ЗПР </w:t>
      </w:r>
      <w:r w:rsidRPr="00664B55">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664B55">
        <w:rPr>
          <w:rFonts w:ascii="Times New Roman" w:hAnsi="Times New Roman" w:cs="Times New Roman"/>
          <w:sz w:val="24"/>
          <w:szCs w:val="24"/>
        </w:rPr>
        <w:t>ФГОС НОО обучающихся с ОВЗ</w:t>
      </w:r>
      <w:r w:rsidRPr="00664B55">
        <w:rPr>
          <w:rFonts w:ascii="Times New Roman" w:hAnsi="Times New Roman" w:cs="Times New Roman"/>
          <w:bCs/>
          <w:iCs/>
          <w:color w:val="auto"/>
          <w:kern w:val="28"/>
          <w:sz w:val="24"/>
          <w:szCs w:val="24"/>
        </w:rPr>
        <w:t xml:space="preserve"> к:</w:t>
      </w:r>
    </w:p>
    <w:p w:rsidR="00414222" w:rsidRPr="00664B55" w:rsidRDefault="00414222" w:rsidP="0081701C">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bCs/>
          <w:iCs/>
          <w:color w:val="auto"/>
          <w:kern w:val="28"/>
          <w:sz w:val="24"/>
          <w:szCs w:val="24"/>
        </w:rPr>
        <w:t>структуре АООП НОО;</w:t>
      </w:r>
    </w:p>
    <w:p w:rsidR="00414222" w:rsidRPr="00664B55" w:rsidRDefault="00414222" w:rsidP="0081701C">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bCs/>
          <w:iCs/>
          <w:color w:val="auto"/>
          <w:kern w:val="28"/>
          <w:sz w:val="24"/>
          <w:szCs w:val="24"/>
        </w:rPr>
        <w:t xml:space="preserve">условиям реализации АООП НОО; </w:t>
      </w:r>
    </w:p>
    <w:p w:rsidR="00414222" w:rsidRPr="00664B55" w:rsidRDefault="00414222" w:rsidP="0081701C">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bCs/>
          <w:iCs/>
          <w:color w:val="auto"/>
          <w:kern w:val="28"/>
          <w:sz w:val="24"/>
          <w:szCs w:val="24"/>
        </w:rPr>
        <w:t>результатам освоения АООП НОО.</w:t>
      </w:r>
    </w:p>
    <w:p w:rsidR="00414222" w:rsidRPr="00664B55" w:rsidRDefault="00414222" w:rsidP="0081701C">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664B55">
        <w:rPr>
          <w:rFonts w:ascii="Times New Roman" w:hAnsi="Times New Roman" w:cs="Times New Roman"/>
          <w:color w:val="auto"/>
          <w:kern w:val="28"/>
          <w:sz w:val="24"/>
          <w:szCs w:val="24"/>
        </w:rPr>
        <w:t>разнообразие содержания, предоставляя обучающимся</w:t>
      </w:r>
      <w:r w:rsidRPr="00664B55">
        <w:rPr>
          <w:rFonts w:ascii="Times New Roman" w:hAnsi="Times New Roman" w:cs="Times New Roman"/>
          <w:bCs/>
          <w:iCs/>
          <w:color w:val="auto"/>
          <w:kern w:val="28"/>
          <w:sz w:val="24"/>
          <w:szCs w:val="24"/>
        </w:rPr>
        <w:t xml:space="preserve"> с ЗПР </w:t>
      </w:r>
      <w:r w:rsidRPr="00664B55">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proofErr w:type="spellStart"/>
      <w:r w:rsidRPr="00664B55">
        <w:rPr>
          <w:rFonts w:ascii="Times New Roman" w:hAnsi="Times New Roman" w:cs="Times New Roman"/>
          <w:bCs/>
          <w:i/>
          <w:iCs/>
          <w:color w:val="auto"/>
          <w:kern w:val="28"/>
          <w:sz w:val="24"/>
          <w:szCs w:val="24"/>
        </w:rPr>
        <w:t>Деятельностный</w:t>
      </w:r>
      <w:proofErr w:type="spellEnd"/>
      <w:r w:rsidRPr="00664B55">
        <w:rPr>
          <w:rFonts w:ascii="Times New Roman" w:hAnsi="Times New Roman" w:cs="Times New Roman"/>
          <w:i/>
          <w:color w:val="auto"/>
          <w:kern w:val="28"/>
          <w:sz w:val="24"/>
          <w:szCs w:val="24"/>
        </w:rPr>
        <w:t xml:space="preserve"> подход</w:t>
      </w:r>
      <w:r w:rsidRPr="00664B55">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proofErr w:type="spellStart"/>
      <w:r w:rsidRPr="00664B55">
        <w:rPr>
          <w:rFonts w:ascii="Times New Roman" w:hAnsi="Times New Roman" w:cs="Times New Roman"/>
          <w:color w:val="auto"/>
          <w:kern w:val="28"/>
          <w:sz w:val="24"/>
          <w:szCs w:val="24"/>
        </w:rPr>
        <w:t>Деятельностный</w:t>
      </w:r>
      <w:proofErr w:type="spellEnd"/>
      <w:r w:rsidRPr="00664B55">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color w:val="auto"/>
          <w:kern w:val="28"/>
          <w:sz w:val="24"/>
          <w:szCs w:val="24"/>
        </w:rPr>
        <w:t xml:space="preserve">Основным средством реализации </w:t>
      </w:r>
      <w:proofErr w:type="spellStart"/>
      <w:r w:rsidRPr="00664B55">
        <w:rPr>
          <w:rFonts w:ascii="Times New Roman" w:hAnsi="Times New Roman" w:cs="Times New Roman"/>
          <w:color w:val="auto"/>
          <w:kern w:val="28"/>
          <w:sz w:val="24"/>
          <w:szCs w:val="24"/>
        </w:rPr>
        <w:t>деятельностного</w:t>
      </w:r>
      <w:proofErr w:type="spellEnd"/>
      <w:r w:rsidRPr="00664B55">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color w:val="auto"/>
          <w:kern w:val="28"/>
          <w:sz w:val="24"/>
          <w:szCs w:val="24"/>
        </w:rPr>
        <w:t xml:space="preserve">В контексте разработки АООП НОО обучающихся с ЗПР реализация </w:t>
      </w:r>
      <w:proofErr w:type="spellStart"/>
      <w:r w:rsidRPr="00664B55">
        <w:rPr>
          <w:rFonts w:ascii="Times New Roman" w:hAnsi="Times New Roman" w:cs="Times New Roman"/>
          <w:color w:val="auto"/>
          <w:kern w:val="28"/>
          <w:sz w:val="24"/>
          <w:szCs w:val="24"/>
        </w:rPr>
        <w:t>деятельностного</w:t>
      </w:r>
      <w:proofErr w:type="spellEnd"/>
      <w:r w:rsidRPr="00664B55">
        <w:rPr>
          <w:rFonts w:ascii="Times New Roman" w:hAnsi="Times New Roman" w:cs="Times New Roman"/>
          <w:color w:val="auto"/>
          <w:kern w:val="28"/>
          <w:sz w:val="24"/>
          <w:szCs w:val="24"/>
        </w:rPr>
        <w:t xml:space="preserve"> подхода обеспечивает:</w:t>
      </w:r>
    </w:p>
    <w:p w:rsidR="00414222" w:rsidRPr="00664B55" w:rsidRDefault="00414222" w:rsidP="0081701C">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64B55">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664B55" w:rsidRDefault="00414222" w:rsidP="0081701C">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64B55">
        <w:rPr>
          <w:rFonts w:ascii="Times New Roman" w:hAnsi="Times New Roman" w:cs="Times New Roman"/>
          <w:color w:val="auto"/>
          <w:kern w:val="28"/>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664B55" w:rsidRDefault="00414222" w:rsidP="0081701C">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64B55">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664B55" w:rsidRDefault="00414222" w:rsidP="0081701C">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664B55">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color w:val="auto"/>
          <w:kern w:val="28"/>
          <w:sz w:val="24"/>
          <w:szCs w:val="24"/>
        </w:rPr>
        <w:t xml:space="preserve">В основу </w:t>
      </w:r>
      <w:r w:rsidRPr="00664B55">
        <w:rPr>
          <w:rFonts w:ascii="Times New Roman" w:hAnsi="Times New Roman" w:cs="Times New Roman"/>
          <w:color w:val="auto"/>
          <w:spacing w:val="2"/>
          <w:kern w:val="28"/>
          <w:sz w:val="24"/>
          <w:szCs w:val="24"/>
        </w:rPr>
        <w:t xml:space="preserve">формирования АООП НОО </w:t>
      </w:r>
      <w:r w:rsidRPr="00664B55">
        <w:rPr>
          <w:rFonts w:ascii="Times New Roman" w:hAnsi="Times New Roman" w:cs="Times New Roman"/>
          <w:color w:val="auto"/>
          <w:kern w:val="28"/>
          <w:sz w:val="24"/>
          <w:szCs w:val="24"/>
        </w:rPr>
        <w:t xml:space="preserve">обучающихся с ЗПР положены следующие </w:t>
      </w:r>
      <w:r w:rsidRPr="00664B55">
        <w:rPr>
          <w:rFonts w:ascii="Times New Roman" w:hAnsi="Times New Roman" w:cs="Times New Roman"/>
          <w:b/>
          <w:color w:val="auto"/>
          <w:kern w:val="28"/>
          <w:sz w:val="24"/>
          <w:szCs w:val="24"/>
        </w:rPr>
        <w:t>принципы</w:t>
      </w:r>
      <w:r w:rsidRPr="00664B55">
        <w:rPr>
          <w:rFonts w:ascii="Times New Roman" w:hAnsi="Times New Roman" w:cs="Times New Roman"/>
          <w:color w:val="auto"/>
          <w:kern w:val="28"/>
          <w:sz w:val="24"/>
          <w:szCs w:val="24"/>
        </w:rPr>
        <w:t>:</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принципы государственной политики РФ в области образования</w:t>
      </w:r>
      <w:r w:rsidRPr="00664B55">
        <w:rPr>
          <w:rStyle w:val="12"/>
          <w:rFonts w:ascii="Times New Roman" w:hAnsi="Times New Roman" w:cs="Times New Roman"/>
          <w:color w:val="auto"/>
          <w:kern w:val="28"/>
          <w:sz w:val="24"/>
          <w:szCs w:val="24"/>
        </w:rPr>
        <w:footnoteReference w:id="1"/>
      </w:r>
      <w:r w:rsidRPr="00664B55">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664B55" w:rsidRDefault="00414222" w:rsidP="0081701C">
      <w:pPr>
        <w:spacing w:after="0" w:line="240" w:lineRule="auto"/>
        <w:ind w:firstLine="709"/>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 xml:space="preserve">онтогенетический принцип; </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664B55" w:rsidRDefault="00414222" w:rsidP="0081701C">
      <w:pPr>
        <w:spacing w:after="0" w:line="240" w:lineRule="auto"/>
        <w:ind w:firstLine="709"/>
        <w:jc w:val="both"/>
        <w:rPr>
          <w:rFonts w:ascii="Times New Roman" w:hAnsi="Times New Roman" w:cs="Times New Roman"/>
          <w:color w:val="auto"/>
          <w:kern w:val="28"/>
          <w:sz w:val="24"/>
          <w:szCs w:val="24"/>
        </w:rPr>
      </w:pPr>
      <w:r w:rsidRPr="00664B55">
        <w:rPr>
          <w:rFonts w:ascii="Times New Roman" w:hAnsi="Times New Roman" w:cs="Times New Roman"/>
          <w:sz w:val="24"/>
          <w:szCs w:val="24"/>
        </w:rPr>
        <w:t>• </w:t>
      </w:r>
      <w:r w:rsidRPr="00664B55">
        <w:rPr>
          <w:rFonts w:ascii="Times New Roman" w:hAnsi="Times New Roman" w:cs="Times New Roman"/>
          <w:color w:val="auto"/>
          <w:kern w:val="28"/>
          <w:sz w:val="24"/>
          <w:szCs w:val="24"/>
        </w:rPr>
        <w:t>принцип сотрудничества с семьей.</w:t>
      </w:r>
    </w:p>
    <w:p w:rsidR="00584D38" w:rsidRPr="00664B55" w:rsidRDefault="00584D38" w:rsidP="0081701C">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Default="00584D38" w:rsidP="0081701C">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Pr="00584D38" w:rsidRDefault="00584D38" w:rsidP="0081701C">
      <w:pPr>
        <w:tabs>
          <w:tab w:val="left" w:pos="0"/>
          <w:tab w:val="right" w:leader="dot" w:pos="9639"/>
        </w:tabs>
        <w:spacing w:after="0" w:line="240" w:lineRule="auto"/>
        <w:ind w:firstLine="720"/>
        <w:jc w:val="both"/>
        <w:rPr>
          <w:rFonts w:ascii="Times New Roman" w:hAnsi="Times New Roman" w:cs="Times New Roman"/>
          <w:sz w:val="28"/>
          <w:szCs w:val="28"/>
        </w:rPr>
      </w:pPr>
    </w:p>
    <w:p w:rsidR="00907752" w:rsidRDefault="00A808F9" w:rsidP="0081701C">
      <w:pPr>
        <w:tabs>
          <w:tab w:val="left" w:pos="0"/>
          <w:tab w:val="right" w:leader="dot" w:pos="9639"/>
        </w:tabs>
        <w:spacing w:after="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81701C">
      <w:pPr>
        <w:tabs>
          <w:tab w:val="left" w:pos="0"/>
          <w:tab w:val="right" w:leader="dot" w:pos="9639"/>
        </w:tabs>
        <w:spacing w:after="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81701C">
      <w:pPr>
        <w:tabs>
          <w:tab w:val="left" w:pos="0"/>
          <w:tab w:val="right" w:leader="dot" w:pos="9639"/>
        </w:tabs>
        <w:spacing w:after="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Pr="00664B55" w:rsidRDefault="009C3DA3" w:rsidP="0081701C">
      <w:pPr>
        <w:pStyle w:val="14TexstOSNOVA1012"/>
        <w:spacing w:line="240" w:lineRule="auto"/>
        <w:ind w:firstLine="709"/>
        <w:rPr>
          <w:rFonts w:ascii="Times New Roman" w:hAnsi="Times New Roman"/>
          <w:b/>
          <w:sz w:val="24"/>
          <w:szCs w:val="24"/>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Pr="00664B55" w:rsidRDefault="00EA7D8D" w:rsidP="0081701C">
      <w:pPr>
        <w:pStyle w:val="14TexstOSNOVA1012"/>
        <w:spacing w:line="240" w:lineRule="auto"/>
        <w:ind w:firstLine="709"/>
        <w:rPr>
          <w:rFonts w:ascii="Times New Roman" w:hAnsi="Times New Roman" w:cs="Times New Roman"/>
          <w:iCs/>
          <w:kern w:val="1"/>
          <w:sz w:val="24"/>
          <w:szCs w:val="24"/>
        </w:rPr>
      </w:pPr>
      <w:r w:rsidRPr="00664B55">
        <w:rPr>
          <w:rFonts w:ascii="Times New Roman" w:hAnsi="Times New Roman"/>
          <w:b/>
          <w:sz w:val="24"/>
          <w:szCs w:val="24"/>
        </w:rPr>
        <w:t>Цель реализации АООП НОО обучающихся с ЗПР</w:t>
      </w:r>
      <w:r w:rsidRPr="00664B55">
        <w:rPr>
          <w:rStyle w:val="afd"/>
          <w:rFonts w:ascii="Times New Roman" w:hAnsi="Times New Roman"/>
          <w:caps w:val="0"/>
          <w:sz w:val="24"/>
          <w:szCs w:val="24"/>
        </w:rPr>
        <w:t xml:space="preserve"> —</w:t>
      </w:r>
      <w:r w:rsidR="00BB7EF8" w:rsidRPr="00664B55">
        <w:rPr>
          <w:rStyle w:val="afd"/>
          <w:rFonts w:ascii="Times New Roman" w:hAnsi="Times New Roman"/>
          <w:caps w:val="0"/>
          <w:sz w:val="24"/>
          <w:szCs w:val="24"/>
        </w:rPr>
        <w:t xml:space="preserve"> </w:t>
      </w:r>
      <w:r w:rsidR="002A7C3B" w:rsidRPr="00664B55">
        <w:rPr>
          <w:rStyle w:val="afd"/>
          <w:rFonts w:ascii="Times New Roman" w:hAnsi="Times New Roman"/>
          <w:caps w:val="0"/>
          <w:sz w:val="24"/>
          <w:szCs w:val="24"/>
        </w:rPr>
        <w:t xml:space="preserve">обеспечение выполнения требований </w:t>
      </w:r>
      <w:r w:rsidR="002A7C3B" w:rsidRPr="00664B55">
        <w:rPr>
          <w:rFonts w:ascii="Times New Roman" w:hAnsi="Times New Roman" w:cs="Times New Roman"/>
          <w:sz w:val="24"/>
          <w:szCs w:val="24"/>
        </w:rPr>
        <w:t>ФГОС НОО обучающихся с ОВЗ</w:t>
      </w:r>
      <w:r w:rsidR="002A7C3B" w:rsidRPr="00664B55">
        <w:rPr>
          <w:rStyle w:val="afd"/>
          <w:rFonts w:ascii="Times New Roman" w:hAnsi="Times New Roman" w:cs="Times New Roman"/>
          <w:iCs/>
          <w:caps w:val="0"/>
          <w:sz w:val="24"/>
          <w:szCs w:val="24"/>
          <w:lang w:eastAsia="ar-SA"/>
        </w:rPr>
        <w:t xml:space="preserve"> посредством </w:t>
      </w:r>
      <w:r w:rsidR="00BB7EF8" w:rsidRPr="00664B55">
        <w:rPr>
          <w:rStyle w:val="afd"/>
          <w:rFonts w:ascii="Times New Roman" w:hAnsi="Times New Roman" w:cs="Times New Roman"/>
          <w:iCs/>
          <w:caps w:val="0"/>
          <w:sz w:val="24"/>
          <w:szCs w:val="24"/>
          <w:lang w:eastAsia="ar-SA"/>
        </w:rPr>
        <w:t>создани</w:t>
      </w:r>
      <w:r w:rsidR="002A7C3B" w:rsidRPr="00664B55">
        <w:rPr>
          <w:rStyle w:val="afd"/>
          <w:rFonts w:ascii="Times New Roman" w:hAnsi="Times New Roman" w:cs="Times New Roman"/>
          <w:iCs/>
          <w:caps w:val="0"/>
          <w:sz w:val="24"/>
          <w:szCs w:val="24"/>
          <w:lang w:eastAsia="ar-SA"/>
        </w:rPr>
        <w:t>я</w:t>
      </w:r>
      <w:r w:rsidR="00BB7EF8" w:rsidRPr="00664B55">
        <w:rPr>
          <w:rStyle w:val="afd"/>
          <w:rFonts w:ascii="Times New Roman" w:hAnsi="Times New Roman" w:cs="Times New Roman"/>
          <w:iCs/>
          <w:caps w:val="0"/>
          <w:sz w:val="24"/>
          <w:szCs w:val="24"/>
          <w:lang w:eastAsia="ar-SA"/>
        </w:rPr>
        <w:t xml:space="preserve"> условий для ма</w:t>
      </w:r>
      <w:r w:rsidR="00BB7EF8" w:rsidRPr="00664B55">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664B55" w:rsidRDefault="00EA7D8D" w:rsidP="0081701C">
      <w:pPr>
        <w:pStyle w:val="ad"/>
        <w:spacing w:after="0" w:line="240" w:lineRule="auto"/>
        <w:ind w:firstLine="709"/>
        <w:jc w:val="both"/>
        <w:rPr>
          <w:rFonts w:ascii="Times New Roman" w:hAnsi="Times New Roman"/>
          <w:sz w:val="24"/>
          <w:szCs w:val="24"/>
        </w:rPr>
      </w:pPr>
      <w:r w:rsidRPr="00664B55">
        <w:rPr>
          <w:rFonts w:ascii="Times New Roman" w:hAnsi="Times New Roman"/>
          <w:sz w:val="24"/>
          <w:szCs w:val="24"/>
        </w:rPr>
        <w:t xml:space="preserve">Достижение поставленной цели </w:t>
      </w:r>
      <w:r w:rsidRPr="00664B55">
        <w:rPr>
          <w:rStyle w:val="afd"/>
          <w:rFonts w:ascii="Times New Roman" w:hAnsi="Times New Roman"/>
          <w:caps w:val="0"/>
          <w:sz w:val="24"/>
          <w:szCs w:val="24"/>
        </w:rPr>
        <w:t>при разработке и реализации Организацией АООП НОО</w:t>
      </w:r>
      <w:r w:rsidRPr="00664B55">
        <w:rPr>
          <w:rFonts w:ascii="Times New Roman" w:hAnsi="Times New Roman"/>
          <w:sz w:val="24"/>
          <w:szCs w:val="24"/>
        </w:rPr>
        <w:t xml:space="preserve"> обучающихся с ЗПР предусматривает решение следующих основных задач:</w:t>
      </w:r>
    </w:p>
    <w:p w:rsidR="00EA7D8D" w:rsidRPr="00664B55" w:rsidRDefault="00EA7D8D" w:rsidP="0081701C">
      <w:pPr>
        <w:pStyle w:val="afc"/>
        <w:spacing w:line="240" w:lineRule="auto"/>
        <w:ind w:firstLine="709"/>
        <w:rPr>
          <w:caps w:val="0"/>
          <w:color w:val="auto"/>
          <w:sz w:val="24"/>
          <w:szCs w:val="24"/>
        </w:rPr>
      </w:pPr>
      <w:r w:rsidRPr="00664B55">
        <w:rPr>
          <w:color w:val="auto"/>
          <w:sz w:val="24"/>
          <w:szCs w:val="24"/>
        </w:rPr>
        <w:t>• </w:t>
      </w:r>
      <w:r w:rsidR="00660A5A" w:rsidRPr="00664B55">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664B55">
        <w:rPr>
          <w:caps w:val="0"/>
          <w:color w:val="auto"/>
          <w:sz w:val="24"/>
          <w:szCs w:val="24"/>
        </w:rPr>
        <w:t xml:space="preserve"> </w:t>
      </w:r>
      <w:r w:rsidRPr="00664B55">
        <w:rPr>
          <w:caps w:val="0"/>
          <w:color w:val="auto"/>
          <w:sz w:val="24"/>
          <w:szCs w:val="24"/>
        </w:rPr>
        <w:t>обучающихся</w:t>
      </w:r>
      <w:r w:rsidR="00660A5A" w:rsidRPr="00664B55">
        <w:rPr>
          <w:caps w:val="0"/>
          <w:color w:val="auto"/>
          <w:sz w:val="24"/>
          <w:szCs w:val="24"/>
        </w:rPr>
        <w:t xml:space="preserve"> с ЗПР</w:t>
      </w:r>
      <w:r w:rsidRPr="00664B55">
        <w:rPr>
          <w:caps w:val="0"/>
          <w:color w:val="auto"/>
          <w:sz w:val="24"/>
          <w:szCs w:val="24"/>
        </w:rPr>
        <w:t>;</w:t>
      </w:r>
    </w:p>
    <w:p w:rsidR="008005F4" w:rsidRPr="00664B55" w:rsidRDefault="008005F4" w:rsidP="0081701C">
      <w:pPr>
        <w:pStyle w:val="afc"/>
        <w:spacing w:line="240" w:lineRule="auto"/>
        <w:ind w:firstLine="709"/>
        <w:rPr>
          <w:sz w:val="24"/>
          <w:szCs w:val="24"/>
        </w:rPr>
      </w:pPr>
      <w:r w:rsidRPr="00664B55">
        <w:rPr>
          <w:sz w:val="24"/>
          <w:szCs w:val="24"/>
        </w:rPr>
        <w:t>• </w:t>
      </w:r>
      <w:r w:rsidRPr="00664B55">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664B55">
        <w:rPr>
          <w:sz w:val="24"/>
          <w:szCs w:val="24"/>
        </w:rPr>
        <w:t>;</w:t>
      </w:r>
    </w:p>
    <w:p w:rsidR="004A04DF" w:rsidRPr="00664B55" w:rsidRDefault="004A04DF" w:rsidP="0081701C">
      <w:pPr>
        <w:pStyle w:val="afc"/>
        <w:spacing w:line="240" w:lineRule="auto"/>
        <w:ind w:firstLine="709"/>
        <w:rPr>
          <w:sz w:val="24"/>
          <w:szCs w:val="24"/>
        </w:rPr>
      </w:pPr>
      <w:r w:rsidRPr="00664B55">
        <w:rPr>
          <w:sz w:val="24"/>
          <w:szCs w:val="24"/>
        </w:rPr>
        <w:t>• </w:t>
      </w:r>
      <w:r w:rsidRPr="00664B55">
        <w:rPr>
          <w:caps w:val="0"/>
          <w:sz w:val="24"/>
          <w:szCs w:val="24"/>
        </w:rPr>
        <w:t xml:space="preserve">становление и развитие личности </w:t>
      </w:r>
      <w:r w:rsidR="00C41F38" w:rsidRPr="00664B55">
        <w:rPr>
          <w:caps w:val="0"/>
          <w:sz w:val="24"/>
          <w:szCs w:val="24"/>
        </w:rPr>
        <w:t xml:space="preserve">обучающегося с ЗПР </w:t>
      </w:r>
      <w:r w:rsidRPr="00664B55">
        <w:rPr>
          <w:caps w:val="0"/>
          <w:sz w:val="24"/>
          <w:szCs w:val="24"/>
        </w:rPr>
        <w:t>в её индивидуальности, самобытности, уникальности и неповторимости</w:t>
      </w:r>
      <w:r w:rsidR="00C41F38" w:rsidRPr="00664B55">
        <w:rPr>
          <w:caps w:val="0"/>
          <w:sz w:val="24"/>
          <w:szCs w:val="24"/>
        </w:rPr>
        <w:t xml:space="preserve"> </w:t>
      </w:r>
      <w:r w:rsidR="00C41F38" w:rsidRPr="00664B55">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664B55">
        <w:rPr>
          <w:sz w:val="24"/>
          <w:szCs w:val="24"/>
        </w:rPr>
        <w:t>;</w:t>
      </w:r>
    </w:p>
    <w:p w:rsidR="00ED010F" w:rsidRPr="00664B55" w:rsidRDefault="00ED010F" w:rsidP="0081701C">
      <w:pPr>
        <w:pStyle w:val="afc"/>
        <w:spacing w:line="240" w:lineRule="auto"/>
        <w:ind w:firstLine="709"/>
        <w:rPr>
          <w:caps w:val="0"/>
          <w:color w:val="auto"/>
          <w:sz w:val="24"/>
          <w:szCs w:val="24"/>
        </w:rPr>
      </w:pPr>
      <w:r w:rsidRPr="00664B55">
        <w:rPr>
          <w:color w:val="auto"/>
          <w:sz w:val="24"/>
          <w:szCs w:val="24"/>
        </w:rPr>
        <w:t>• </w:t>
      </w:r>
      <w:r w:rsidRPr="00664B55">
        <w:rPr>
          <w:caps w:val="0"/>
          <w:color w:val="auto"/>
          <w:sz w:val="24"/>
          <w:szCs w:val="24"/>
        </w:rPr>
        <w:t>со</w:t>
      </w:r>
      <w:r w:rsidRPr="00664B55">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664B55">
        <w:rPr>
          <w:color w:val="auto"/>
          <w:sz w:val="24"/>
          <w:szCs w:val="24"/>
          <w:u w:color="000000"/>
        </w:rPr>
        <w:t>;</w:t>
      </w:r>
    </w:p>
    <w:p w:rsidR="00336FCD" w:rsidRPr="00664B55" w:rsidRDefault="00336FCD" w:rsidP="0081701C">
      <w:pPr>
        <w:pStyle w:val="afc"/>
        <w:spacing w:line="240" w:lineRule="auto"/>
        <w:ind w:firstLine="709"/>
        <w:rPr>
          <w:sz w:val="24"/>
          <w:szCs w:val="24"/>
        </w:rPr>
      </w:pPr>
      <w:r w:rsidRPr="00664B55">
        <w:rPr>
          <w:sz w:val="24"/>
          <w:szCs w:val="24"/>
        </w:rPr>
        <w:t>• </w:t>
      </w:r>
      <w:r w:rsidRPr="00664B55">
        <w:rPr>
          <w:caps w:val="0"/>
          <w:sz w:val="24"/>
          <w:szCs w:val="24"/>
        </w:rPr>
        <w:t>обеспечение доступности получения качественного начального общего образования</w:t>
      </w:r>
      <w:r w:rsidRPr="00664B55">
        <w:rPr>
          <w:sz w:val="24"/>
          <w:szCs w:val="24"/>
        </w:rPr>
        <w:t>;</w:t>
      </w:r>
    </w:p>
    <w:p w:rsidR="00336FCD" w:rsidRPr="00664B55" w:rsidRDefault="00336FCD" w:rsidP="0081701C">
      <w:pPr>
        <w:pStyle w:val="afc"/>
        <w:spacing w:line="240" w:lineRule="auto"/>
        <w:ind w:firstLine="709"/>
        <w:rPr>
          <w:sz w:val="24"/>
          <w:szCs w:val="24"/>
        </w:rPr>
      </w:pPr>
      <w:r w:rsidRPr="00664B55">
        <w:rPr>
          <w:sz w:val="24"/>
          <w:szCs w:val="24"/>
        </w:rPr>
        <w:t>• </w:t>
      </w:r>
      <w:r w:rsidRPr="00664B55">
        <w:rPr>
          <w:caps w:val="0"/>
          <w:sz w:val="24"/>
          <w:szCs w:val="24"/>
        </w:rPr>
        <w:t>обеспечение преемственности начального общего и основного общего образования</w:t>
      </w:r>
      <w:r w:rsidRPr="00664B55">
        <w:rPr>
          <w:sz w:val="24"/>
          <w:szCs w:val="24"/>
        </w:rPr>
        <w:t>;</w:t>
      </w:r>
    </w:p>
    <w:p w:rsidR="00DB7A10" w:rsidRPr="00664B55" w:rsidRDefault="00DB7A10" w:rsidP="0081701C">
      <w:pPr>
        <w:pStyle w:val="afc"/>
        <w:spacing w:line="240" w:lineRule="auto"/>
        <w:ind w:firstLine="709"/>
        <w:rPr>
          <w:sz w:val="24"/>
          <w:szCs w:val="24"/>
        </w:rPr>
      </w:pPr>
      <w:r w:rsidRPr="00664B55">
        <w:rPr>
          <w:sz w:val="24"/>
          <w:szCs w:val="24"/>
        </w:rPr>
        <w:t>• </w:t>
      </w:r>
      <w:r w:rsidRPr="00664B55">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664B55" w:rsidRDefault="00EA7D8D" w:rsidP="0081701C">
      <w:pPr>
        <w:pStyle w:val="afc"/>
        <w:spacing w:line="240" w:lineRule="auto"/>
        <w:ind w:firstLine="709"/>
        <w:rPr>
          <w:sz w:val="24"/>
          <w:szCs w:val="24"/>
        </w:rPr>
      </w:pPr>
      <w:r w:rsidRPr="00664B55">
        <w:rPr>
          <w:sz w:val="24"/>
          <w:szCs w:val="24"/>
        </w:rPr>
        <w:t>• </w:t>
      </w:r>
      <w:r w:rsidRPr="00664B55">
        <w:rPr>
          <w:caps w:val="0"/>
          <w:sz w:val="24"/>
          <w:szCs w:val="24"/>
        </w:rPr>
        <w:t xml:space="preserve">использование в образовательном процессе современных образовательных технологий </w:t>
      </w:r>
      <w:proofErr w:type="spellStart"/>
      <w:r w:rsidRPr="00664B55">
        <w:rPr>
          <w:caps w:val="0"/>
          <w:sz w:val="24"/>
          <w:szCs w:val="24"/>
        </w:rPr>
        <w:t>деятельностного</w:t>
      </w:r>
      <w:proofErr w:type="spellEnd"/>
      <w:r w:rsidRPr="00664B55">
        <w:rPr>
          <w:caps w:val="0"/>
          <w:sz w:val="24"/>
          <w:szCs w:val="24"/>
        </w:rPr>
        <w:t xml:space="preserve"> типа</w:t>
      </w:r>
      <w:r w:rsidRPr="00664B55">
        <w:rPr>
          <w:sz w:val="24"/>
          <w:szCs w:val="24"/>
        </w:rPr>
        <w:t>;</w:t>
      </w:r>
    </w:p>
    <w:p w:rsidR="00DB7A10" w:rsidRPr="00664B55" w:rsidRDefault="00DB7A10" w:rsidP="0081701C">
      <w:pPr>
        <w:pStyle w:val="afc"/>
        <w:spacing w:line="240" w:lineRule="auto"/>
        <w:ind w:firstLine="709"/>
        <w:rPr>
          <w:sz w:val="24"/>
          <w:szCs w:val="24"/>
        </w:rPr>
      </w:pPr>
      <w:r w:rsidRPr="00664B55">
        <w:rPr>
          <w:sz w:val="24"/>
          <w:szCs w:val="24"/>
        </w:rPr>
        <w:t>• </w:t>
      </w:r>
      <w:r w:rsidRPr="00664B55">
        <w:rPr>
          <w:caps w:val="0"/>
          <w:sz w:val="24"/>
          <w:szCs w:val="24"/>
        </w:rPr>
        <w:t>предоставление обучающимся возможности для эффективной самостоятельной работы</w:t>
      </w:r>
      <w:r w:rsidRPr="00664B55">
        <w:rPr>
          <w:sz w:val="24"/>
          <w:szCs w:val="24"/>
        </w:rPr>
        <w:t>;</w:t>
      </w:r>
    </w:p>
    <w:p w:rsidR="00EA7D8D" w:rsidRPr="00664B55" w:rsidRDefault="00EA7D8D" w:rsidP="0081701C">
      <w:pPr>
        <w:pStyle w:val="afc"/>
        <w:spacing w:line="240" w:lineRule="auto"/>
        <w:ind w:firstLine="709"/>
        <w:rPr>
          <w:sz w:val="24"/>
          <w:szCs w:val="24"/>
        </w:rPr>
      </w:pPr>
      <w:r w:rsidRPr="00664B55">
        <w:rPr>
          <w:sz w:val="24"/>
          <w:szCs w:val="24"/>
        </w:rPr>
        <w:t>• </w:t>
      </w:r>
      <w:r w:rsidRPr="00664B55">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64B55">
        <w:rPr>
          <w:caps w:val="0"/>
          <w:sz w:val="24"/>
          <w:szCs w:val="24"/>
        </w:rPr>
        <w:t>внутришкольной</w:t>
      </w:r>
      <w:proofErr w:type="spellEnd"/>
      <w:r w:rsidRPr="00664B55">
        <w:rPr>
          <w:caps w:val="0"/>
          <w:sz w:val="24"/>
          <w:szCs w:val="24"/>
        </w:rPr>
        <w:t xml:space="preserve"> социальной среды</w:t>
      </w:r>
      <w:r w:rsidR="00DE0DCE" w:rsidRPr="00664B55">
        <w:rPr>
          <w:caps w:val="0"/>
          <w:sz w:val="24"/>
          <w:szCs w:val="24"/>
        </w:rPr>
        <w:t>;</w:t>
      </w:r>
    </w:p>
    <w:p w:rsidR="00DE0DCE" w:rsidRPr="00664B55" w:rsidRDefault="00DE0DCE" w:rsidP="0081701C">
      <w:pPr>
        <w:pStyle w:val="afc"/>
        <w:spacing w:line="240" w:lineRule="auto"/>
        <w:rPr>
          <w:sz w:val="24"/>
          <w:szCs w:val="24"/>
        </w:rPr>
      </w:pPr>
      <w:r w:rsidRPr="00664B55">
        <w:rPr>
          <w:sz w:val="24"/>
          <w:szCs w:val="24"/>
        </w:rPr>
        <w:t>• </w:t>
      </w:r>
      <w:r w:rsidRPr="00664B55">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81701C">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8F2373" w:rsidRDefault="0058462F" w:rsidP="0081701C">
      <w:pPr>
        <w:pStyle w:val="14TexstOSNOVA1012"/>
        <w:spacing w:line="240" w:lineRule="auto"/>
        <w:ind w:firstLine="709"/>
        <w:rPr>
          <w:rFonts w:ascii="Times New Roman" w:hAnsi="Times New Roman" w:cs="Times New Roman"/>
          <w:color w:val="auto"/>
          <w:sz w:val="24"/>
          <w:szCs w:val="24"/>
        </w:rPr>
      </w:pPr>
      <w:r w:rsidRPr="008F2373">
        <w:rPr>
          <w:rFonts w:ascii="Times New Roman" w:hAnsi="Times New Roman" w:cs="Times New Roman"/>
          <w:sz w:val="24"/>
          <w:szCs w:val="24"/>
        </w:rPr>
        <w:t>Представлены в разделе 1. Общие положения.</w:t>
      </w:r>
    </w:p>
    <w:p w:rsidR="009C3DA3" w:rsidRPr="009C3DA3" w:rsidRDefault="009C3DA3" w:rsidP="0081701C">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lastRenderedPageBreak/>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8F2373" w:rsidRDefault="009B1CEB" w:rsidP="0081701C">
      <w:pPr>
        <w:spacing w:after="0" w:line="240" w:lineRule="auto"/>
        <w:ind w:firstLine="709"/>
        <w:jc w:val="both"/>
        <w:rPr>
          <w:rFonts w:ascii="Times New Roman" w:hAnsi="Times New Roman" w:cs="Times New Roman"/>
          <w:color w:val="auto"/>
          <w:sz w:val="24"/>
          <w:szCs w:val="24"/>
        </w:rPr>
      </w:pPr>
      <w:r w:rsidRPr="008F2373">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8F2373">
        <w:rPr>
          <w:rFonts w:ascii="Times New Roman" w:hAnsi="Times New Roman" w:cs="Times New Roman"/>
          <w:color w:val="auto"/>
          <w:sz w:val="24"/>
          <w:szCs w:val="24"/>
        </w:rPr>
        <w:t>условиям ее реализации и результатам освоения.</w:t>
      </w:r>
    </w:p>
    <w:p w:rsidR="00D529F1" w:rsidRPr="008F2373" w:rsidRDefault="00982A8C" w:rsidP="0081701C">
      <w:pPr>
        <w:spacing w:after="0" w:line="240" w:lineRule="auto"/>
        <w:ind w:firstLine="709"/>
        <w:jc w:val="both"/>
        <w:rPr>
          <w:rFonts w:ascii="Times New Roman" w:hAnsi="Times New Roman" w:cs="Times New Roman"/>
          <w:color w:val="auto"/>
          <w:sz w:val="24"/>
          <w:szCs w:val="24"/>
        </w:rPr>
      </w:pPr>
      <w:r w:rsidRPr="008F2373">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8F2373">
        <w:rPr>
          <w:rFonts w:ascii="Times New Roman" w:hAnsi="Times New Roman" w:cs="Times New Roman"/>
          <w:color w:val="auto"/>
          <w:sz w:val="24"/>
          <w:szCs w:val="24"/>
        </w:rPr>
        <w:t xml:space="preserve"> </w:t>
      </w:r>
      <w:r w:rsidR="00D529F1" w:rsidRPr="008F2373">
        <w:rPr>
          <w:rFonts w:ascii="Times New Roman" w:hAnsi="Times New Roman" w:cs="Times New Roman"/>
          <w:sz w:val="24"/>
          <w:szCs w:val="24"/>
        </w:rPr>
        <w:t>(1 - 4 классы)</w:t>
      </w:r>
      <w:r w:rsidRPr="008F2373">
        <w:rPr>
          <w:rFonts w:ascii="Times New Roman" w:hAnsi="Times New Roman" w:cs="Times New Roman"/>
          <w:color w:val="auto"/>
          <w:sz w:val="24"/>
          <w:szCs w:val="24"/>
        </w:rPr>
        <w:t xml:space="preserve">. </w:t>
      </w:r>
    </w:p>
    <w:p w:rsidR="00D12979" w:rsidRPr="008F2373" w:rsidRDefault="00982A8C" w:rsidP="0081701C">
      <w:pPr>
        <w:spacing w:after="0" w:line="240" w:lineRule="auto"/>
        <w:ind w:firstLine="709"/>
        <w:jc w:val="both"/>
        <w:rPr>
          <w:rFonts w:ascii="Times New Roman" w:hAnsi="Times New Roman" w:cs="Times New Roman"/>
          <w:color w:val="auto"/>
          <w:sz w:val="24"/>
          <w:szCs w:val="24"/>
        </w:rPr>
      </w:pPr>
      <w:r w:rsidRPr="008F2373">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8F2373">
        <w:rPr>
          <w:color w:val="auto"/>
          <w:sz w:val="24"/>
          <w:szCs w:val="24"/>
        </w:rPr>
        <w:t xml:space="preserve"> </w:t>
      </w:r>
      <w:r w:rsidRPr="008F2373">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8F2373">
        <w:rPr>
          <w:rStyle w:val="a4"/>
          <w:rFonts w:ascii="Times New Roman" w:hAnsi="Times New Roman" w:cs="Times New Roman"/>
          <w:color w:val="auto"/>
          <w:sz w:val="24"/>
          <w:szCs w:val="24"/>
        </w:rPr>
        <w:footnoteReference w:id="2"/>
      </w:r>
      <w:r w:rsidRPr="008F2373">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8F2373">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8F2373">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8F2373">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8F2373">
        <w:rPr>
          <w:rFonts w:ascii="Times New Roman" w:hAnsi="Times New Roman" w:cs="Times New Roman"/>
          <w:color w:val="auto"/>
          <w:sz w:val="24"/>
          <w:szCs w:val="24"/>
        </w:rPr>
        <w:t xml:space="preserve">, содержание которой </w:t>
      </w:r>
      <w:r w:rsidR="000E0AC4" w:rsidRPr="008F2373">
        <w:rPr>
          <w:rFonts w:hAnsi="Times New Roman"/>
          <w:color w:val="auto"/>
          <w:sz w:val="24"/>
          <w:szCs w:val="24"/>
          <w:u w:color="000000"/>
        </w:rPr>
        <w:t>для</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каждого</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обучающегося</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определяется</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с</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учетом</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его</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особых</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образовательных</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потребностей</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на</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основе</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рекомендаций</w:t>
      </w:r>
      <w:r w:rsidR="000E0AC4" w:rsidRPr="008F2373">
        <w:rPr>
          <w:rFonts w:hAnsi="Times New Roman"/>
          <w:color w:val="auto"/>
          <w:sz w:val="24"/>
          <w:szCs w:val="24"/>
          <w:u w:color="000000"/>
        </w:rPr>
        <w:t xml:space="preserve"> </w:t>
      </w:r>
      <w:r w:rsidR="000E0AC4" w:rsidRPr="008F2373">
        <w:rPr>
          <w:rFonts w:hAnsi="Times New Roman"/>
          <w:color w:val="auto"/>
          <w:sz w:val="24"/>
          <w:szCs w:val="24"/>
          <w:u w:color="000000"/>
        </w:rPr>
        <w:t>ПМПК</w:t>
      </w:r>
      <w:r w:rsidR="000E0AC4" w:rsidRPr="008F2373">
        <w:rPr>
          <w:rFonts w:ascii="Times New Roman"/>
          <w:color w:val="auto"/>
          <w:sz w:val="24"/>
          <w:szCs w:val="24"/>
          <w:u w:color="000000"/>
        </w:rPr>
        <w:t xml:space="preserve">, </w:t>
      </w:r>
      <w:r w:rsidR="000E0AC4" w:rsidRPr="008F2373">
        <w:rPr>
          <w:rFonts w:hAnsi="Times New Roman"/>
          <w:color w:val="auto"/>
          <w:sz w:val="24"/>
          <w:szCs w:val="24"/>
          <w:u w:color="000000"/>
        </w:rPr>
        <w:t>ИПР</w:t>
      </w:r>
      <w:r w:rsidR="000E0AC4" w:rsidRPr="008F2373">
        <w:rPr>
          <w:rFonts w:ascii="Times New Roman"/>
          <w:color w:val="auto"/>
          <w:sz w:val="24"/>
          <w:szCs w:val="24"/>
          <w:u w:color="000000"/>
        </w:rPr>
        <w:t>.</w:t>
      </w:r>
    </w:p>
    <w:p w:rsidR="00DB5815" w:rsidRPr="008F2373" w:rsidRDefault="00DB5815" w:rsidP="0081701C">
      <w:pPr>
        <w:spacing w:after="0" w:line="240" w:lineRule="auto"/>
        <w:ind w:firstLine="709"/>
        <w:jc w:val="both"/>
        <w:rPr>
          <w:rFonts w:ascii="Times New Roman" w:hAnsi="Times New Roman" w:cs="Times New Roman"/>
          <w:sz w:val="24"/>
          <w:szCs w:val="24"/>
        </w:rPr>
      </w:pPr>
      <w:r w:rsidRPr="008F2373">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81701C">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8F2373" w:rsidRDefault="008A40D4" w:rsidP="0081701C">
      <w:pPr>
        <w:pStyle w:val="14TexstOSNOVA1012"/>
        <w:spacing w:line="240" w:lineRule="auto"/>
        <w:ind w:firstLine="709"/>
        <w:rPr>
          <w:rFonts w:ascii="Times New Roman" w:hAnsi="Times New Roman" w:cs="Times New Roman"/>
          <w:color w:val="auto"/>
          <w:sz w:val="24"/>
          <w:szCs w:val="24"/>
        </w:rPr>
      </w:pPr>
      <w:r w:rsidRPr="008F2373">
        <w:rPr>
          <w:rFonts w:ascii="Times New Roman" w:hAnsi="Times New Roman" w:cs="Times New Roman"/>
          <w:color w:val="auto"/>
          <w:sz w:val="24"/>
          <w:szCs w:val="24"/>
        </w:rPr>
        <w:t>Обучающиеся с ЗПР</w:t>
      </w:r>
      <w:r w:rsidRPr="008F2373">
        <w:rPr>
          <w:rFonts w:ascii="Times New Roman" w:hAnsi="Times New Roman" w:cs="Times New Roman"/>
          <w:b/>
          <w:bCs/>
          <w:color w:val="auto"/>
          <w:sz w:val="24"/>
          <w:szCs w:val="24"/>
        </w:rPr>
        <w:t xml:space="preserve"> </w:t>
      </w:r>
      <w:r w:rsidRPr="008F2373">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F2373">
        <w:rPr>
          <w:rFonts w:ascii="Times New Roman" w:hAnsi="Times New Roman" w:cs="Times New Roman"/>
          <w:color w:val="auto"/>
          <w:sz w:val="24"/>
          <w:szCs w:val="24"/>
          <w:vertAlign w:val="superscript"/>
        </w:rPr>
        <w:footnoteReference w:id="3"/>
      </w:r>
      <w:r w:rsidRPr="008F2373">
        <w:rPr>
          <w:rFonts w:ascii="Times New Roman" w:hAnsi="Times New Roman" w:cs="Times New Roman"/>
          <w:color w:val="auto"/>
          <w:sz w:val="24"/>
          <w:szCs w:val="24"/>
        </w:rPr>
        <w:t>.</w:t>
      </w:r>
    </w:p>
    <w:p w:rsidR="008A40D4" w:rsidRPr="008F2373" w:rsidRDefault="008A40D4" w:rsidP="0081701C">
      <w:pPr>
        <w:spacing w:after="0" w:line="240" w:lineRule="auto"/>
        <w:ind w:firstLine="709"/>
        <w:jc w:val="both"/>
        <w:rPr>
          <w:rFonts w:ascii="Times New Roman" w:hAnsi="Times New Roman" w:cs="Times New Roman"/>
          <w:sz w:val="24"/>
          <w:szCs w:val="24"/>
        </w:rPr>
      </w:pPr>
      <w:r w:rsidRPr="008F2373">
        <w:rPr>
          <w:rFonts w:ascii="Times New Roman" w:hAnsi="Times New Roman" w:cs="Times New Roman"/>
          <w:bCs/>
          <w:iCs/>
          <w:sz w:val="24"/>
          <w:szCs w:val="24"/>
        </w:rPr>
        <w:t xml:space="preserve">Категория обучающихся с </w:t>
      </w:r>
      <w:r w:rsidRPr="008F2373">
        <w:rPr>
          <w:rFonts w:ascii="Times New Roman" w:hAnsi="Times New Roman" w:cs="Times New Roman"/>
          <w:sz w:val="24"/>
          <w:szCs w:val="24"/>
        </w:rPr>
        <w:t>ЗПР –</w:t>
      </w:r>
      <w:r w:rsidRPr="008F2373">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8F2373">
        <w:rPr>
          <w:rFonts w:ascii="Times New Roman" w:hAnsi="Times New Roman" w:cs="Times New Roman"/>
          <w:b/>
          <w:bCs/>
          <w:sz w:val="24"/>
          <w:szCs w:val="24"/>
        </w:rPr>
        <w:t xml:space="preserve"> </w:t>
      </w:r>
      <w:r w:rsidRPr="008F2373">
        <w:rPr>
          <w:rFonts w:ascii="Times New Roman" w:hAnsi="Times New Roman" w:cs="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w:t>
      </w:r>
      <w:r w:rsidRPr="00F63254">
        <w:rPr>
          <w:rFonts w:ascii="Times New Roman" w:hAnsi="Times New Roman" w:cs="Times New Roman"/>
          <w:sz w:val="28"/>
          <w:szCs w:val="28"/>
        </w:rPr>
        <w:t xml:space="preserve">, </w:t>
      </w:r>
      <w:r w:rsidRPr="008F2373">
        <w:rPr>
          <w:rFonts w:ascii="Times New Roman" w:hAnsi="Times New Roman" w:cs="Times New Roman"/>
          <w:sz w:val="24"/>
          <w:szCs w:val="24"/>
        </w:rPr>
        <w:t xml:space="preserve">приближающихся к уровню возрастной нормы, до состояний, требующих отграничения от умственной отсталости. </w:t>
      </w:r>
    </w:p>
    <w:p w:rsidR="008A40D4" w:rsidRPr="001455A3" w:rsidRDefault="008A40D4" w:rsidP="0081701C">
      <w:pPr>
        <w:spacing w:after="0" w:line="240" w:lineRule="auto"/>
        <w:ind w:firstLine="709"/>
        <w:jc w:val="both"/>
        <w:rPr>
          <w:rFonts w:ascii="Times New Roman" w:hAnsi="Times New Roman" w:cs="Times New Roman"/>
          <w:sz w:val="24"/>
          <w:szCs w:val="24"/>
        </w:rPr>
      </w:pPr>
      <w:r w:rsidRPr="001455A3">
        <w:rPr>
          <w:rFonts w:ascii="Times New Roman" w:hAnsi="Times New Roman" w:cs="Times New Roman"/>
          <w:sz w:val="24"/>
          <w:szCs w:val="24"/>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1455A3">
        <w:rPr>
          <w:rFonts w:ascii="Times New Roman" w:hAnsi="Times New Roman" w:cs="Times New Roman"/>
          <w:sz w:val="24"/>
          <w:szCs w:val="24"/>
        </w:rPr>
        <w:t>саморегуляции</w:t>
      </w:r>
      <w:proofErr w:type="spellEnd"/>
      <w:r w:rsidRPr="001455A3">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1701C">
      <w:pPr>
        <w:pStyle w:val="14TexstOSNOVA1012"/>
        <w:spacing w:line="240" w:lineRule="auto"/>
        <w:ind w:firstLine="709"/>
        <w:rPr>
          <w:rFonts w:ascii="Times New Roman" w:hAnsi="Times New Roman" w:cs="Times New Roman"/>
          <w:color w:val="auto"/>
          <w:sz w:val="28"/>
          <w:szCs w:val="28"/>
        </w:rPr>
      </w:pPr>
      <w:r w:rsidRPr="001455A3">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1455A3" w:rsidRDefault="008A40D4" w:rsidP="0081701C">
      <w:pPr>
        <w:pStyle w:val="14TexstOSNOVA1012"/>
        <w:spacing w:line="240" w:lineRule="auto"/>
        <w:ind w:firstLine="709"/>
        <w:rPr>
          <w:rFonts w:ascii="Times New Roman" w:hAnsi="Times New Roman" w:cs="Times New Roman"/>
          <w:color w:val="auto"/>
          <w:sz w:val="24"/>
          <w:szCs w:val="24"/>
        </w:rPr>
      </w:pPr>
      <w:r w:rsidRPr="001455A3">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1455A3" w:rsidRDefault="008A40D4" w:rsidP="0081701C">
      <w:pPr>
        <w:widowControl w:val="0"/>
        <w:spacing w:after="0" w:line="240" w:lineRule="auto"/>
        <w:ind w:firstLine="709"/>
        <w:jc w:val="both"/>
        <w:rPr>
          <w:rFonts w:ascii="Times New Roman" w:hAnsi="Times New Roman" w:cs="Times New Roman"/>
          <w:sz w:val="24"/>
          <w:szCs w:val="24"/>
        </w:rPr>
      </w:pPr>
      <w:r w:rsidRPr="001455A3">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1455A3">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1455A3">
        <w:rPr>
          <w:rFonts w:ascii="Times New Roman" w:hAnsi="Times New Roman" w:cs="Times New Roman"/>
          <w:sz w:val="24"/>
          <w:szCs w:val="24"/>
        </w:rPr>
        <w:t>.</w:t>
      </w:r>
    </w:p>
    <w:p w:rsidR="008A40D4" w:rsidRPr="001455A3" w:rsidRDefault="008A40D4" w:rsidP="0081701C">
      <w:pPr>
        <w:pStyle w:val="14TexstOSNOVA1012"/>
        <w:spacing w:line="240" w:lineRule="auto"/>
        <w:ind w:firstLine="709"/>
        <w:rPr>
          <w:rFonts w:ascii="Times New Roman" w:hAnsi="Times New Roman" w:cs="Times New Roman"/>
          <w:color w:val="auto"/>
          <w:sz w:val="24"/>
          <w:szCs w:val="24"/>
        </w:rPr>
      </w:pPr>
      <w:r w:rsidRPr="001455A3">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представлены следующим образом.</w:t>
      </w:r>
    </w:p>
    <w:p w:rsidR="008B4E68" w:rsidRPr="001455A3" w:rsidRDefault="008B4E68" w:rsidP="0081701C">
      <w:pPr>
        <w:spacing w:after="0" w:line="240" w:lineRule="auto"/>
        <w:ind w:firstLine="709"/>
        <w:jc w:val="both"/>
        <w:rPr>
          <w:rFonts w:ascii="Times New Roman" w:hAnsi="Times New Roman" w:cs="Times New Roman"/>
          <w:color w:val="auto"/>
          <w:sz w:val="24"/>
          <w:szCs w:val="24"/>
        </w:rPr>
      </w:pPr>
      <w:r w:rsidRPr="001455A3">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1455A3">
        <w:rPr>
          <w:rFonts w:ascii="Times New Roman" w:hAnsi="Times New Roman" w:cs="Times New Roman"/>
          <w:color w:val="auto"/>
          <w:sz w:val="24"/>
          <w:szCs w:val="24"/>
        </w:rPr>
        <w:t xml:space="preserve">трудности произвольной </w:t>
      </w:r>
      <w:proofErr w:type="spellStart"/>
      <w:r w:rsidRPr="001455A3">
        <w:rPr>
          <w:rFonts w:ascii="Times New Roman" w:hAnsi="Times New Roman" w:cs="Times New Roman"/>
          <w:color w:val="auto"/>
          <w:sz w:val="24"/>
          <w:szCs w:val="24"/>
        </w:rPr>
        <w:t>саморегуляции</w:t>
      </w:r>
      <w:proofErr w:type="spellEnd"/>
      <w:r w:rsidRPr="001455A3">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1455A3">
        <w:rPr>
          <w:rFonts w:ascii="Times New Roman" w:hAnsi="Times New Roman" w:cs="Times New Roman"/>
          <w:color w:val="auto"/>
          <w:sz w:val="24"/>
          <w:szCs w:val="24"/>
        </w:rPr>
        <w:t>П</w:t>
      </w:r>
      <w:r w:rsidR="001D48CD" w:rsidRPr="001455A3">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1455A3">
        <w:rPr>
          <w:rFonts w:ascii="Times New Roman" w:hAnsi="Times New Roman"/>
          <w:color w:val="auto"/>
          <w:sz w:val="24"/>
          <w:szCs w:val="24"/>
        </w:rPr>
        <w:t>нейродинамики</w:t>
      </w:r>
      <w:proofErr w:type="spellEnd"/>
      <w:r w:rsidR="001D48CD" w:rsidRPr="001455A3">
        <w:rPr>
          <w:rFonts w:ascii="Times New Roman" w:hAnsi="Times New Roman"/>
          <w:color w:val="auto"/>
          <w:sz w:val="24"/>
          <w:szCs w:val="24"/>
        </w:rPr>
        <w:t xml:space="preserve"> и др. </w:t>
      </w:r>
      <w:r w:rsidRPr="001455A3">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FB065A" w:rsidRDefault="009C3DA3" w:rsidP="0081701C">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175031" w:rsidRDefault="0029710A" w:rsidP="0081701C">
      <w:pPr>
        <w:pStyle w:val="14TexstOSNOVA1012"/>
        <w:spacing w:line="240" w:lineRule="auto"/>
        <w:ind w:firstLine="709"/>
        <w:rPr>
          <w:rFonts w:ascii="Times New Roman" w:hAnsi="Times New Roman" w:cs="Times New Roman"/>
          <w:b/>
          <w:caps/>
          <w:color w:val="auto"/>
          <w:sz w:val="24"/>
          <w:szCs w:val="24"/>
          <w:shd w:val="clear" w:color="auto" w:fill="FFFFFF"/>
        </w:rPr>
      </w:pPr>
      <w:r w:rsidRPr="00175031">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175031">
        <w:rPr>
          <w:rFonts w:ascii="Times New Roman" w:hAnsi="Times New Roman" w:cs="Times New Roman"/>
          <w:color w:val="auto"/>
          <w:sz w:val="24"/>
          <w:szCs w:val="24"/>
          <w:shd w:val="clear" w:color="auto" w:fill="FFFFFF"/>
        </w:rPr>
        <w:t xml:space="preserve">современные научные представления об </w:t>
      </w:r>
      <w:r w:rsidRPr="00175031">
        <w:rPr>
          <w:rFonts w:ascii="Times New Roman" w:hAnsi="Times New Roman" w:cs="Times New Roman"/>
          <w:color w:val="auto"/>
          <w:sz w:val="24"/>
          <w:szCs w:val="24"/>
          <w:shd w:val="clear" w:color="auto" w:fill="FFFFFF"/>
        </w:rPr>
        <w:lastRenderedPageBreak/>
        <w:t>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175031">
        <w:rPr>
          <w:rStyle w:val="a4"/>
          <w:rFonts w:ascii="Times New Roman" w:hAnsi="Times New Roman" w:cs="Times New Roman"/>
          <w:color w:val="auto"/>
          <w:sz w:val="24"/>
          <w:szCs w:val="24"/>
          <w:shd w:val="clear" w:color="auto" w:fill="FFFFFF"/>
        </w:rPr>
        <w:footnoteReference w:id="4"/>
      </w:r>
      <w:r w:rsidRPr="00175031">
        <w:rPr>
          <w:rFonts w:ascii="Times New Roman" w:hAnsi="Times New Roman" w:cs="Times New Roman"/>
          <w:color w:val="auto"/>
          <w:sz w:val="24"/>
          <w:szCs w:val="24"/>
          <w:shd w:val="clear" w:color="auto" w:fill="FFFFFF"/>
        </w:rPr>
        <w:t xml:space="preserve">, так и специфические. </w:t>
      </w:r>
    </w:p>
    <w:p w:rsidR="0029710A" w:rsidRPr="00175031" w:rsidRDefault="0029710A" w:rsidP="0081701C">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175031">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175031" w:rsidRDefault="0029710A" w:rsidP="0081701C">
      <w:pPr>
        <w:pStyle w:val="p4"/>
        <w:numPr>
          <w:ilvl w:val="0"/>
          <w:numId w:val="7"/>
        </w:numPr>
        <w:spacing w:before="0" w:beforeAutospacing="0" w:after="0" w:afterAutospacing="0"/>
        <w:ind w:left="0" w:firstLine="709"/>
        <w:jc w:val="both"/>
      </w:pPr>
      <w:r w:rsidRPr="00175031">
        <w:t>получение специальной помощи средствами образования сразу же после выявления первичного нарушения развития;</w:t>
      </w:r>
    </w:p>
    <w:p w:rsidR="0029710A" w:rsidRPr="00175031" w:rsidRDefault="0029710A" w:rsidP="0081701C">
      <w:pPr>
        <w:pStyle w:val="p4"/>
        <w:numPr>
          <w:ilvl w:val="0"/>
          <w:numId w:val="7"/>
        </w:numPr>
        <w:tabs>
          <w:tab w:val="left" w:pos="1021"/>
        </w:tabs>
        <w:spacing w:before="0" w:beforeAutospacing="0" w:after="0" w:afterAutospacing="0"/>
        <w:ind w:left="0" w:firstLine="709"/>
        <w:jc w:val="both"/>
      </w:pPr>
      <w:r w:rsidRPr="00175031">
        <w:t>выделение пропедевтического периода в образовании, обеспечивающего преемственность между дошкольным и школьным этапами;</w:t>
      </w:r>
    </w:p>
    <w:p w:rsidR="0029710A" w:rsidRPr="00175031" w:rsidRDefault="0029710A" w:rsidP="0081701C">
      <w:pPr>
        <w:pStyle w:val="p4"/>
        <w:numPr>
          <w:ilvl w:val="0"/>
          <w:numId w:val="7"/>
        </w:numPr>
        <w:tabs>
          <w:tab w:val="left" w:pos="1021"/>
        </w:tabs>
        <w:spacing w:before="0" w:beforeAutospacing="0" w:after="0" w:afterAutospacing="0"/>
        <w:ind w:left="0" w:firstLine="709"/>
        <w:jc w:val="both"/>
      </w:pPr>
      <w:r w:rsidRPr="00175031">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175031" w:rsidRDefault="0029710A" w:rsidP="0081701C">
      <w:pPr>
        <w:pStyle w:val="p4"/>
        <w:numPr>
          <w:ilvl w:val="0"/>
          <w:numId w:val="7"/>
        </w:numPr>
        <w:tabs>
          <w:tab w:val="left" w:pos="1021"/>
        </w:tabs>
        <w:spacing w:before="0" w:beforeAutospacing="0" w:after="0" w:afterAutospacing="0"/>
        <w:ind w:left="0" w:firstLine="709"/>
        <w:jc w:val="both"/>
      </w:pPr>
      <w:r w:rsidRPr="00175031">
        <w:t xml:space="preserve">обязательность непрерывности коррекционно-развивающего процесса, реализуемого, как через содержание </w:t>
      </w:r>
      <w:r w:rsidR="00510261" w:rsidRPr="00175031">
        <w:t>предметных</w:t>
      </w:r>
      <w:r w:rsidRPr="00175031">
        <w:t xml:space="preserve"> областей, так и в процессе индивидуальной работы;</w:t>
      </w:r>
    </w:p>
    <w:p w:rsidR="0029710A" w:rsidRPr="00175031" w:rsidRDefault="0029710A" w:rsidP="0081701C">
      <w:pPr>
        <w:pStyle w:val="p4"/>
        <w:spacing w:before="0" w:beforeAutospacing="0" w:after="0" w:afterAutospacing="0"/>
        <w:ind w:firstLine="709"/>
        <w:jc w:val="both"/>
      </w:pPr>
      <w:r w:rsidRPr="00175031">
        <w:rPr>
          <w:rStyle w:val="s1"/>
        </w:rPr>
        <w:sym w:font="Symbol" w:char="F0B7"/>
      </w:r>
      <w:r w:rsidRPr="00175031">
        <w:rPr>
          <w:rStyle w:val="s1"/>
        </w:rPr>
        <w:t> </w:t>
      </w:r>
      <w:r w:rsidRPr="00175031">
        <w:t>психологическое сопровождение, оптимизирующее взаимодействие ребенка с педагогами и соучениками; </w:t>
      </w:r>
    </w:p>
    <w:p w:rsidR="0029710A" w:rsidRPr="00175031" w:rsidRDefault="0029710A" w:rsidP="0081701C">
      <w:pPr>
        <w:pStyle w:val="p4"/>
        <w:spacing w:before="0" w:beforeAutospacing="0" w:after="0" w:afterAutospacing="0"/>
        <w:ind w:firstLine="709"/>
        <w:jc w:val="both"/>
      </w:pPr>
      <w:r w:rsidRPr="00175031">
        <w:rPr>
          <w:rStyle w:val="s1"/>
        </w:rPr>
        <w:sym w:font="Symbol" w:char="F0B7"/>
      </w:r>
      <w:r w:rsidRPr="00175031">
        <w:rPr>
          <w:rStyle w:val="s1"/>
        </w:rPr>
        <w:t> </w:t>
      </w:r>
      <w:r w:rsidRPr="00175031">
        <w:t>психологическое сопровождение, направленное на установление взаимодействия семьи и образовательной организации;</w:t>
      </w:r>
    </w:p>
    <w:p w:rsidR="0029710A" w:rsidRPr="00175031" w:rsidRDefault="0029710A" w:rsidP="0081701C">
      <w:pPr>
        <w:pStyle w:val="p4"/>
        <w:spacing w:before="0" w:beforeAutospacing="0" w:after="0" w:afterAutospacing="0"/>
        <w:ind w:firstLine="709"/>
        <w:jc w:val="both"/>
      </w:pPr>
      <w:r w:rsidRPr="00175031">
        <w:rPr>
          <w:rStyle w:val="s1"/>
        </w:rPr>
        <w:sym w:font="Symbol" w:char="F0B7"/>
      </w:r>
      <w:r w:rsidRPr="00175031">
        <w:rPr>
          <w:rStyle w:val="s1"/>
        </w:rPr>
        <w:t> </w:t>
      </w:r>
      <w:r w:rsidRPr="00175031">
        <w:t>постепенное расширение образовательного пространства, выходящего за пределы образовательной организации.</w:t>
      </w:r>
    </w:p>
    <w:p w:rsidR="0029710A" w:rsidRPr="00175031" w:rsidRDefault="0029710A" w:rsidP="0081701C">
      <w:pPr>
        <w:pStyle w:val="p4"/>
        <w:spacing w:before="0" w:beforeAutospacing="0" w:after="0" w:afterAutospacing="0"/>
        <w:ind w:firstLine="709"/>
        <w:jc w:val="both"/>
      </w:pPr>
      <w:r w:rsidRPr="00175031">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175031" w:rsidRDefault="00B50597" w:rsidP="0081701C">
      <w:pPr>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175031" w:rsidRDefault="00033592" w:rsidP="0081701C">
      <w:pPr>
        <w:pStyle w:val="p4"/>
        <w:spacing w:before="0" w:beforeAutospacing="0" w:after="0" w:afterAutospacing="0"/>
        <w:ind w:firstLine="709"/>
        <w:jc w:val="both"/>
      </w:pPr>
      <w:r w:rsidRPr="00175031">
        <w:rPr>
          <w:rStyle w:val="s1"/>
        </w:rPr>
        <w:sym w:font="Symbol" w:char="F0B7"/>
      </w:r>
      <w:r w:rsidRPr="00175031">
        <w:rPr>
          <w:rStyle w:val="s1"/>
        </w:rPr>
        <w:t> </w:t>
      </w:r>
      <w:r w:rsidRPr="00175031">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75031">
        <w:t>нейродинамики</w:t>
      </w:r>
      <w:proofErr w:type="spellEnd"/>
      <w:r w:rsidRPr="00175031">
        <w:t xml:space="preserve"> психических процессов обучающихся с ЗПР (быстрой истощаемости, низкой работоспособности, пониженного общего тонуса и др.);</w:t>
      </w:r>
    </w:p>
    <w:p w:rsidR="00033592" w:rsidRPr="00175031" w:rsidRDefault="00033592"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175031">
        <w:rPr>
          <w:rFonts w:ascii="Times New Roman" w:hAnsi="Times New Roman" w:cs="Times New Roman"/>
          <w:sz w:val="24"/>
          <w:szCs w:val="24"/>
        </w:rPr>
        <w:t>психокоррекционной</w:t>
      </w:r>
      <w:proofErr w:type="spellEnd"/>
      <w:r w:rsidRPr="00175031">
        <w:rPr>
          <w:rFonts w:ascii="Times New Roman" w:hAnsi="Times New Roman" w:cs="Times New Roman"/>
          <w:sz w:val="24"/>
          <w:szCs w:val="24"/>
        </w:rPr>
        <w:t xml:space="preserve"> помощи, направленной на компенсацию дефицитов эмоционального </w:t>
      </w:r>
      <w:r w:rsidRPr="00175031">
        <w:rPr>
          <w:rFonts w:ascii="Times New Roman" w:hAnsi="Times New Roman" w:cs="Times New Roman"/>
          <w:color w:val="auto"/>
          <w:sz w:val="24"/>
          <w:szCs w:val="24"/>
        </w:rPr>
        <w:t>развития</w:t>
      </w:r>
      <w:r w:rsidR="007E293D" w:rsidRPr="00175031">
        <w:rPr>
          <w:rFonts w:ascii="Times New Roman" w:hAnsi="Times New Roman" w:cs="Times New Roman"/>
          <w:color w:val="auto"/>
          <w:sz w:val="24"/>
          <w:szCs w:val="24"/>
        </w:rPr>
        <w:t xml:space="preserve">, </w:t>
      </w:r>
      <w:r w:rsidRPr="00175031">
        <w:rPr>
          <w:rFonts w:ascii="Times New Roman" w:hAnsi="Times New Roman" w:cs="Times New Roman"/>
          <w:color w:val="auto"/>
          <w:sz w:val="24"/>
          <w:szCs w:val="24"/>
        </w:rPr>
        <w:t>формирование</w:t>
      </w:r>
      <w:r w:rsidRPr="00175031">
        <w:rPr>
          <w:rFonts w:ascii="Times New Roman" w:hAnsi="Times New Roman" w:cs="Times New Roman"/>
          <w:sz w:val="24"/>
          <w:szCs w:val="24"/>
        </w:rPr>
        <w:t xml:space="preserve"> осознанной </w:t>
      </w:r>
      <w:proofErr w:type="spellStart"/>
      <w:r w:rsidRPr="00175031">
        <w:rPr>
          <w:rFonts w:ascii="Times New Roman" w:hAnsi="Times New Roman" w:cs="Times New Roman"/>
          <w:sz w:val="24"/>
          <w:szCs w:val="24"/>
        </w:rPr>
        <w:t>саморегуляции</w:t>
      </w:r>
      <w:proofErr w:type="spellEnd"/>
      <w:r w:rsidRPr="00175031">
        <w:rPr>
          <w:rFonts w:ascii="Times New Roman" w:hAnsi="Times New Roman" w:cs="Times New Roman"/>
          <w:sz w:val="24"/>
          <w:szCs w:val="24"/>
        </w:rPr>
        <w:t xml:space="preserve"> познавательной деятельности и поведения;</w:t>
      </w:r>
    </w:p>
    <w:p w:rsidR="003A4CCF" w:rsidRPr="00175031" w:rsidRDefault="003A4CCF" w:rsidP="0081701C">
      <w:pPr>
        <w:pStyle w:val="p4"/>
        <w:spacing w:before="0" w:beforeAutospacing="0" w:after="0" w:afterAutospacing="0"/>
        <w:ind w:firstLine="709"/>
        <w:jc w:val="both"/>
      </w:pPr>
      <w:r w:rsidRPr="00175031">
        <w:rPr>
          <w:rStyle w:val="s1"/>
        </w:rPr>
        <w:sym w:font="Symbol" w:char="F0B7"/>
      </w:r>
      <w:r w:rsidRPr="00175031">
        <w:rPr>
          <w:rStyle w:val="s1"/>
        </w:rPr>
        <w:t> </w:t>
      </w:r>
      <w:r w:rsidRPr="00175031">
        <w:t>организаци</w:t>
      </w:r>
      <w:r w:rsidR="00B50597" w:rsidRPr="00175031">
        <w:t>я</w:t>
      </w:r>
      <w:r w:rsidRPr="00175031">
        <w:t xml:space="preserve"> процесса обучения с учетом специфики усвоения знаний, умений и навыков обучающимися с ЗПР </w:t>
      </w:r>
      <w:r w:rsidR="00EC4A28" w:rsidRPr="00175031">
        <w:t xml:space="preserve">с учетом темпа учебной работы </w:t>
      </w:r>
      <w:r w:rsidRPr="00175031">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175031" w:rsidRDefault="00B50597"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00FA3C7C" w:rsidRPr="00175031">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175031">
        <w:rPr>
          <w:rFonts w:ascii="Times New Roman" w:hAnsi="Times New Roman" w:cs="Times New Roman"/>
          <w:color w:val="auto"/>
          <w:sz w:val="24"/>
          <w:szCs w:val="24"/>
        </w:rPr>
        <w:t xml:space="preserve">обеспечение </w:t>
      </w:r>
      <w:r w:rsidRPr="00175031">
        <w:rPr>
          <w:rFonts w:ascii="Times New Roman" w:hAnsi="Times New Roman" w:cs="Times New Roman"/>
          <w:color w:val="auto"/>
          <w:sz w:val="24"/>
          <w:szCs w:val="24"/>
        </w:rPr>
        <w:t>индивидуальн</w:t>
      </w:r>
      <w:r w:rsidR="00033592" w:rsidRPr="00175031">
        <w:rPr>
          <w:rFonts w:ascii="Times New Roman" w:hAnsi="Times New Roman" w:cs="Times New Roman"/>
          <w:color w:val="auto"/>
          <w:sz w:val="24"/>
          <w:szCs w:val="24"/>
        </w:rPr>
        <w:t>ого</w:t>
      </w:r>
      <w:r w:rsidRPr="00175031">
        <w:rPr>
          <w:rFonts w:ascii="Times New Roman" w:hAnsi="Times New Roman" w:cs="Times New Roman"/>
          <w:color w:val="auto"/>
          <w:sz w:val="24"/>
          <w:szCs w:val="24"/>
        </w:rPr>
        <w:t xml:space="preserve"> темп</w:t>
      </w:r>
      <w:r w:rsidR="00033592" w:rsidRPr="00175031">
        <w:rPr>
          <w:rFonts w:ascii="Times New Roman" w:hAnsi="Times New Roman" w:cs="Times New Roman"/>
          <w:color w:val="auto"/>
          <w:sz w:val="24"/>
          <w:szCs w:val="24"/>
        </w:rPr>
        <w:t>а</w:t>
      </w:r>
      <w:r w:rsidRPr="00175031">
        <w:rPr>
          <w:rFonts w:ascii="Times New Roman" w:hAnsi="Times New Roman" w:cs="Times New Roman"/>
          <w:color w:val="auto"/>
          <w:sz w:val="24"/>
          <w:szCs w:val="24"/>
        </w:rPr>
        <w:t xml:space="preserve"> обучения и продвижения в</w:t>
      </w:r>
      <w:r w:rsidRPr="00175031">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175031" w:rsidRDefault="00033592" w:rsidP="0081701C">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 xml:space="preserve">профилактика и коррекция социокультурной и школьной </w:t>
      </w:r>
      <w:proofErr w:type="spellStart"/>
      <w:r w:rsidRPr="00175031">
        <w:rPr>
          <w:rFonts w:ascii="Times New Roman" w:hAnsi="Times New Roman" w:cs="Times New Roman"/>
          <w:sz w:val="24"/>
          <w:szCs w:val="24"/>
        </w:rPr>
        <w:t>дезадаптации</w:t>
      </w:r>
      <w:proofErr w:type="spellEnd"/>
      <w:r w:rsidRPr="00175031">
        <w:rPr>
          <w:rFonts w:ascii="Times New Roman" w:hAnsi="Times New Roman" w:cs="Times New Roman"/>
          <w:sz w:val="24"/>
          <w:szCs w:val="24"/>
        </w:rPr>
        <w:t>;</w:t>
      </w:r>
    </w:p>
    <w:p w:rsidR="00B50597" w:rsidRPr="00175031" w:rsidRDefault="00B50597" w:rsidP="0081701C">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175031">
        <w:rPr>
          <w:rFonts w:ascii="Times New Roman" w:hAnsi="Times New Roman" w:cs="Times New Roman"/>
          <w:sz w:val="24"/>
          <w:szCs w:val="24"/>
        </w:rPr>
        <w:t>сформированности</w:t>
      </w:r>
      <w:proofErr w:type="spellEnd"/>
      <w:r w:rsidRPr="00175031">
        <w:rPr>
          <w:rFonts w:ascii="Times New Roman" w:hAnsi="Times New Roman" w:cs="Times New Roman"/>
          <w:sz w:val="24"/>
          <w:szCs w:val="24"/>
        </w:rPr>
        <w:t xml:space="preserve"> социальной компетенции обучающихся, уровня и динамики психофизического развития;</w:t>
      </w:r>
    </w:p>
    <w:p w:rsidR="00F13801" w:rsidRPr="00175031" w:rsidRDefault="003A4CCF"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lastRenderedPageBreak/>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 xml:space="preserve">специальная </w:t>
      </w:r>
      <w:proofErr w:type="spellStart"/>
      <w:r w:rsidRPr="00175031">
        <w:rPr>
          <w:rFonts w:ascii="Times New Roman" w:hAnsi="Times New Roman" w:cs="Times New Roman"/>
          <w:sz w:val="24"/>
          <w:szCs w:val="24"/>
        </w:rPr>
        <w:t>психокоррекционная</w:t>
      </w:r>
      <w:proofErr w:type="spellEnd"/>
      <w:r w:rsidRPr="0017503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175031" w:rsidRDefault="008E79E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175031">
        <w:rPr>
          <w:rStyle w:val="s1"/>
          <w:rFonts w:ascii="Times New Roman" w:hAnsi="Times New Roman" w:cs="Times New Roman"/>
          <w:sz w:val="24"/>
          <w:szCs w:val="24"/>
        </w:rPr>
        <w:sym w:font="Symbol" w:char="F0B7"/>
      </w:r>
      <w:r w:rsidRPr="00175031">
        <w:rPr>
          <w:rStyle w:val="s1"/>
          <w:rFonts w:ascii="Times New Roman" w:hAnsi="Times New Roman" w:cs="Times New Roman"/>
          <w:sz w:val="24"/>
          <w:szCs w:val="24"/>
        </w:rPr>
        <w:t> </w:t>
      </w:r>
      <w:r w:rsidRPr="00175031">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81701C">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Pr="00392597" w:rsidRDefault="006E125A" w:rsidP="0081701C">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392597">
        <w:rPr>
          <w:rFonts w:ascii="Times New Roman" w:hAnsi="Times New Roman" w:cs="Times New Roman"/>
          <w:sz w:val="24"/>
          <w:szCs w:val="24"/>
        </w:rPr>
        <w:t xml:space="preserve">Самым общим результатом освоения АООП НОО обучающихся с ЗПР должно стать полноценное начальное общее образование, развитие </w:t>
      </w:r>
      <w:r w:rsidR="005A48CD" w:rsidRPr="00392597">
        <w:rPr>
          <w:rFonts w:ascii="Times New Roman" w:hAnsi="Times New Roman" w:cs="Times New Roman"/>
          <w:sz w:val="24"/>
          <w:szCs w:val="24"/>
        </w:rPr>
        <w:t>социальных (</w:t>
      </w:r>
      <w:r w:rsidRPr="00392597">
        <w:rPr>
          <w:rFonts w:ascii="Times New Roman" w:hAnsi="Times New Roman" w:cs="Times New Roman"/>
          <w:sz w:val="24"/>
          <w:szCs w:val="24"/>
        </w:rPr>
        <w:t>жизненных</w:t>
      </w:r>
      <w:r w:rsidR="005A48CD" w:rsidRPr="00392597">
        <w:rPr>
          <w:rFonts w:ascii="Times New Roman" w:hAnsi="Times New Roman" w:cs="Times New Roman"/>
          <w:sz w:val="24"/>
          <w:szCs w:val="24"/>
        </w:rPr>
        <w:t>)</w:t>
      </w:r>
      <w:r w:rsidRPr="00392597">
        <w:rPr>
          <w:rFonts w:ascii="Times New Roman" w:hAnsi="Times New Roman" w:cs="Times New Roman"/>
          <w:sz w:val="24"/>
          <w:szCs w:val="24"/>
        </w:rPr>
        <w:t xml:space="preserve"> компетенций.</w:t>
      </w:r>
    </w:p>
    <w:p w:rsidR="00E8102A" w:rsidRPr="00392597" w:rsidRDefault="00E8102A" w:rsidP="0081701C">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392597">
        <w:rPr>
          <w:rFonts w:ascii="Times New Roman" w:eastAsia="Times New Roman" w:hAnsi="Times New Roman" w:cs="Times New Roman"/>
          <w:bCs/>
          <w:sz w:val="24"/>
          <w:szCs w:val="24"/>
        </w:rPr>
        <w:t xml:space="preserve">Личностные, </w:t>
      </w:r>
      <w:proofErr w:type="spellStart"/>
      <w:r w:rsidRPr="00392597">
        <w:rPr>
          <w:rFonts w:ascii="Times New Roman" w:eastAsia="Times New Roman" w:hAnsi="Times New Roman" w:cs="Times New Roman"/>
          <w:bCs/>
          <w:sz w:val="24"/>
          <w:szCs w:val="24"/>
        </w:rPr>
        <w:t>метапредметные</w:t>
      </w:r>
      <w:proofErr w:type="spellEnd"/>
      <w:r w:rsidRPr="00392597">
        <w:rPr>
          <w:rFonts w:ascii="Times New Roman" w:eastAsia="Times New Roman" w:hAnsi="Times New Roman" w:cs="Times New Roman"/>
          <w:bCs/>
          <w:sz w:val="24"/>
          <w:szCs w:val="24"/>
        </w:rPr>
        <w:t xml:space="preserve"> и предметные результаты</w:t>
      </w:r>
      <w:r w:rsidRPr="00392597">
        <w:rPr>
          <w:rFonts w:ascii="Times New Roman" w:eastAsia="Times New Roman" w:hAnsi="Times New Roman" w:cs="Times New Roman"/>
          <w:sz w:val="24"/>
          <w:szCs w:val="24"/>
        </w:rPr>
        <w:t xml:space="preserve"> освоения </w:t>
      </w:r>
      <w:r w:rsidR="005157DB" w:rsidRPr="00392597">
        <w:rPr>
          <w:rFonts w:ascii="Times New Roman" w:eastAsia="Times New Roman" w:hAnsi="Times New Roman" w:cs="Times New Roman"/>
          <w:sz w:val="24"/>
          <w:szCs w:val="24"/>
        </w:rPr>
        <w:t xml:space="preserve">обучающимися с ЗПР </w:t>
      </w:r>
      <w:r w:rsidRPr="00392597">
        <w:rPr>
          <w:rFonts w:ascii="Times New Roman" w:eastAsia="Times New Roman" w:hAnsi="Times New Roman" w:cs="Times New Roman"/>
          <w:sz w:val="24"/>
          <w:szCs w:val="24"/>
        </w:rPr>
        <w:t>АООП НОО соответствуют ФГОС НОО</w:t>
      </w:r>
      <w:r w:rsidRPr="00392597">
        <w:rPr>
          <w:rStyle w:val="a4"/>
          <w:rFonts w:ascii="Times New Roman" w:hAnsi="Times New Roman" w:cs="Times New Roman"/>
          <w:sz w:val="24"/>
          <w:szCs w:val="24"/>
        </w:rPr>
        <w:footnoteReference w:id="5"/>
      </w:r>
      <w:r w:rsidR="005157DB" w:rsidRPr="00392597">
        <w:rPr>
          <w:rFonts w:ascii="Times New Roman" w:eastAsia="Times New Roman" w:hAnsi="Times New Roman" w:cs="Times New Roman"/>
          <w:sz w:val="24"/>
          <w:szCs w:val="24"/>
        </w:rPr>
        <w:t>.</w:t>
      </w:r>
    </w:p>
    <w:p w:rsidR="00050F96" w:rsidRPr="00E22318" w:rsidRDefault="00E22318" w:rsidP="0081701C">
      <w:pPr>
        <w:tabs>
          <w:tab w:val="left" w:pos="0"/>
          <w:tab w:val="right" w:leader="dot" w:pos="9639"/>
        </w:tabs>
        <w:spacing w:after="0" w:line="240" w:lineRule="auto"/>
        <w:ind w:firstLine="709"/>
        <w:jc w:val="both"/>
        <w:rPr>
          <w:rFonts w:ascii="Times New Roman" w:hAnsi="Times New Roman" w:cs="Times New Roman"/>
          <w:sz w:val="28"/>
          <w:szCs w:val="28"/>
        </w:rPr>
      </w:pPr>
      <w:r w:rsidRPr="00392597">
        <w:rPr>
          <w:rFonts w:ascii="Times New Roman" w:hAnsi="Times New Roman" w:cs="Times New Roman"/>
          <w:sz w:val="24"/>
          <w:szCs w:val="24"/>
        </w:rPr>
        <w:t xml:space="preserve">Планируемые результаты освоения обучающимися с </w:t>
      </w:r>
      <w:r w:rsidR="00FF5514" w:rsidRPr="00392597">
        <w:rPr>
          <w:rFonts w:ascii="Times New Roman" w:hAnsi="Times New Roman" w:cs="Times New Roman"/>
          <w:sz w:val="24"/>
          <w:szCs w:val="24"/>
        </w:rPr>
        <w:t>ЗПР</w:t>
      </w:r>
      <w:r w:rsidRPr="00392597">
        <w:rPr>
          <w:rFonts w:ascii="Times New Roman" w:hAnsi="Times New Roman" w:cs="Times New Roman"/>
          <w:color w:val="auto"/>
          <w:sz w:val="24"/>
          <w:szCs w:val="24"/>
        </w:rPr>
        <w:t xml:space="preserve"> АООП</w:t>
      </w:r>
      <w:r w:rsidRPr="00E22318">
        <w:rPr>
          <w:rFonts w:ascii="Times New Roman" w:hAnsi="Times New Roman" w:cs="Times New Roman"/>
          <w:color w:val="auto"/>
          <w:sz w:val="28"/>
          <w:szCs w:val="28"/>
        </w:rPr>
        <w:t xml:space="preserve">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81701C">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392597" w:rsidRDefault="00EE7075"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Р</w:t>
      </w:r>
      <w:r w:rsidR="00D142B1" w:rsidRPr="00392597">
        <w:rPr>
          <w:rFonts w:ascii="Times New Roman" w:hAnsi="Times New Roman" w:cs="Times New Roman"/>
          <w:sz w:val="24"/>
          <w:szCs w:val="24"/>
        </w:rPr>
        <w:t>езультат</w:t>
      </w:r>
      <w:r w:rsidRPr="00392597">
        <w:rPr>
          <w:rFonts w:ascii="Times New Roman" w:hAnsi="Times New Roman" w:cs="Times New Roman"/>
          <w:sz w:val="24"/>
          <w:szCs w:val="24"/>
        </w:rPr>
        <w:t>ы</w:t>
      </w:r>
      <w:r w:rsidR="00D142B1" w:rsidRPr="00392597">
        <w:rPr>
          <w:rFonts w:ascii="Times New Roman" w:hAnsi="Times New Roman" w:cs="Times New Roman"/>
          <w:sz w:val="24"/>
          <w:szCs w:val="24"/>
        </w:rPr>
        <w:t xml:space="preserve"> освоения программы коррекционной работы отража</w:t>
      </w:r>
      <w:r w:rsidRPr="00392597">
        <w:rPr>
          <w:rFonts w:ascii="Times New Roman" w:hAnsi="Times New Roman" w:cs="Times New Roman"/>
          <w:sz w:val="24"/>
          <w:szCs w:val="24"/>
        </w:rPr>
        <w:t>ют</w:t>
      </w:r>
      <w:r w:rsidR="00D142B1" w:rsidRPr="00392597">
        <w:rPr>
          <w:rFonts w:ascii="Times New Roman" w:hAnsi="Times New Roman" w:cs="Times New Roman"/>
          <w:sz w:val="24"/>
          <w:szCs w:val="24"/>
        </w:rPr>
        <w:t xml:space="preserve"> </w:t>
      </w:r>
      <w:proofErr w:type="spellStart"/>
      <w:r w:rsidR="00D142B1" w:rsidRPr="00392597">
        <w:rPr>
          <w:rFonts w:ascii="Times New Roman" w:hAnsi="Times New Roman" w:cs="Times New Roman"/>
          <w:sz w:val="24"/>
          <w:szCs w:val="24"/>
        </w:rPr>
        <w:t>сформированность</w:t>
      </w:r>
      <w:proofErr w:type="spellEnd"/>
      <w:r w:rsidR="00D142B1" w:rsidRPr="00392597">
        <w:rPr>
          <w:rFonts w:ascii="Times New Roman" w:hAnsi="Times New Roman" w:cs="Times New Roman"/>
          <w:sz w:val="24"/>
          <w:szCs w:val="24"/>
        </w:rPr>
        <w:t xml:space="preserve"> социальных (жизненных) компетенций, </w:t>
      </w:r>
      <w:r w:rsidR="00D142B1" w:rsidRPr="00392597">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392597">
        <w:rPr>
          <w:rFonts w:ascii="Times New Roman" w:hAnsi="Times New Roman" w:cs="Times New Roman"/>
          <w:sz w:val="24"/>
          <w:szCs w:val="24"/>
        </w:rPr>
        <w:t>:</w:t>
      </w:r>
    </w:p>
    <w:p w:rsidR="00D142B1" w:rsidRPr="00392597" w:rsidRDefault="00D142B1" w:rsidP="0081701C">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392597">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392597">
        <w:rPr>
          <w:rFonts w:ascii="Times New Roman" w:hAnsi="Times New Roman" w:cs="Times New Roman"/>
          <w:b/>
          <w:bCs/>
          <w:sz w:val="24"/>
          <w:szCs w:val="24"/>
        </w:rPr>
        <w:t xml:space="preserve">, </w:t>
      </w:r>
      <w:r w:rsidRPr="00392597">
        <w:rPr>
          <w:rFonts w:ascii="Times New Roman" w:hAnsi="Times New Roman" w:cs="Times New Roman"/>
          <w:bCs/>
          <w:sz w:val="24"/>
          <w:szCs w:val="24"/>
        </w:rPr>
        <w:t>проявляющееся:</w:t>
      </w:r>
    </w:p>
    <w:p w:rsidR="00D142B1" w:rsidRPr="00392597" w:rsidRDefault="00D142B1" w:rsidP="0081701C">
      <w:pPr>
        <w:tabs>
          <w:tab w:val="left" w:pos="0"/>
          <w:tab w:val="left" w:pos="993"/>
        </w:tabs>
        <w:autoSpaceDE w:val="0"/>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392597" w:rsidRDefault="00D142B1" w:rsidP="0081701C">
      <w:pPr>
        <w:tabs>
          <w:tab w:val="left" w:pos="0"/>
          <w:tab w:val="left" w:pos="993"/>
        </w:tabs>
        <w:autoSpaceDE w:val="0"/>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392597" w:rsidRDefault="00D142B1" w:rsidP="0081701C">
      <w:pPr>
        <w:tabs>
          <w:tab w:val="left" w:pos="0"/>
          <w:tab w:val="left" w:pos="993"/>
        </w:tabs>
        <w:autoSpaceDE w:val="0"/>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392597" w:rsidRDefault="00D142B1" w:rsidP="0081701C">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392597">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392597" w:rsidRDefault="00D142B1" w:rsidP="0081701C">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392597">
        <w:rPr>
          <w:rFonts w:ascii="Times New Roman" w:hAnsi="Times New Roman" w:cs="Times New Roman"/>
          <w:bCs/>
          <w:sz w:val="24"/>
          <w:szCs w:val="24"/>
        </w:rPr>
        <w:t>овладение социально-бытовыми умениями, используемыми в повседневной жизни,</w:t>
      </w:r>
      <w:r w:rsidRPr="00392597">
        <w:rPr>
          <w:rFonts w:ascii="Times New Roman" w:hAnsi="Times New Roman" w:cs="Times New Roman"/>
          <w:b/>
          <w:bCs/>
          <w:sz w:val="24"/>
          <w:szCs w:val="24"/>
        </w:rPr>
        <w:t xml:space="preserve"> </w:t>
      </w:r>
      <w:r w:rsidRPr="00392597">
        <w:rPr>
          <w:rFonts w:ascii="Times New Roman" w:hAnsi="Times New Roman" w:cs="Times New Roman"/>
          <w:bCs/>
          <w:sz w:val="24"/>
          <w:szCs w:val="24"/>
        </w:rPr>
        <w:t>проявляющееся</w:t>
      </w:r>
      <w:r w:rsidRPr="00392597">
        <w:rPr>
          <w:rFonts w:ascii="Times New Roman" w:hAnsi="Times New Roman" w:cs="Times New Roman"/>
          <w:b/>
          <w:bCs/>
          <w:sz w:val="24"/>
          <w:szCs w:val="24"/>
        </w:rPr>
        <w:t>:</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392597" w:rsidRDefault="00D142B1" w:rsidP="0081701C">
      <w:pPr>
        <w:tabs>
          <w:tab w:val="left" w:pos="0"/>
          <w:tab w:val="left" w:pos="993"/>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392597" w:rsidRDefault="00D142B1" w:rsidP="0081701C">
      <w:pPr>
        <w:tabs>
          <w:tab w:val="left" w:pos="0"/>
          <w:tab w:val="left" w:pos="993"/>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392597" w:rsidRDefault="00D142B1" w:rsidP="0081701C">
      <w:pPr>
        <w:tabs>
          <w:tab w:val="left" w:pos="0"/>
          <w:tab w:val="left" w:pos="993"/>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392597" w:rsidRDefault="00D142B1" w:rsidP="0081701C">
      <w:pPr>
        <w:tabs>
          <w:tab w:val="left" w:pos="0"/>
        </w:tabs>
        <w:spacing w:after="0" w:line="240" w:lineRule="auto"/>
        <w:ind w:firstLine="709"/>
        <w:jc w:val="both"/>
        <w:rPr>
          <w:rFonts w:ascii="Times New Roman" w:hAnsi="Times New Roman" w:cs="Times New Roman"/>
          <w:b/>
          <w:sz w:val="24"/>
          <w:szCs w:val="24"/>
        </w:rPr>
      </w:pPr>
      <w:r w:rsidRPr="00392597">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392597" w:rsidRDefault="00D142B1" w:rsidP="0081701C">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392597">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392597">
        <w:rPr>
          <w:rFonts w:ascii="Times New Roman" w:hAnsi="Times New Roman" w:cs="Times New Roman"/>
          <w:bCs/>
          <w:sz w:val="24"/>
          <w:szCs w:val="24"/>
        </w:rPr>
        <w:t>, проявляющееся:</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расширении знаний правил коммуникации;</w:t>
      </w:r>
    </w:p>
    <w:p w:rsidR="00D142B1" w:rsidRPr="00392597" w:rsidRDefault="00D142B1" w:rsidP="0081701C">
      <w:pPr>
        <w:tabs>
          <w:tab w:val="left" w:pos="0"/>
          <w:tab w:val="left" w:pos="993"/>
          <w:tab w:val="left" w:pos="1418"/>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392597" w:rsidRDefault="00D142B1" w:rsidP="0081701C">
      <w:pPr>
        <w:tabs>
          <w:tab w:val="left" w:pos="0"/>
          <w:tab w:val="left" w:pos="993"/>
          <w:tab w:val="left" w:pos="1418"/>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392597" w:rsidRDefault="00D142B1" w:rsidP="0081701C">
      <w:pPr>
        <w:tabs>
          <w:tab w:val="left" w:pos="0"/>
          <w:tab w:val="left" w:pos="993"/>
          <w:tab w:val="left" w:pos="1418"/>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392597" w:rsidRDefault="00D142B1" w:rsidP="0081701C">
      <w:pPr>
        <w:tabs>
          <w:tab w:val="left" w:pos="0"/>
          <w:tab w:val="left" w:pos="993"/>
          <w:tab w:val="left" w:pos="1418"/>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получать и уточнять информацию от собеседника;</w:t>
      </w:r>
    </w:p>
    <w:p w:rsidR="00D142B1" w:rsidRPr="00392597" w:rsidRDefault="00D142B1" w:rsidP="0081701C">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392597">
        <w:rPr>
          <w:rFonts w:ascii="Times New Roman" w:hAnsi="Times New Roman" w:cs="Times New Roman"/>
          <w:sz w:val="24"/>
          <w:szCs w:val="24"/>
        </w:rPr>
        <w:t>в освоении культурных форм выражения своих чувств.</w:t>
      </w:r>
    </w:p>
    <w:p w:rsidR="00D142B1" w:rsidRPr="00392597" w:rsidRDefault="00D142B1" w:rsidP="0081701C">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392597">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накоплении опыта освоения нового при помощи экскурсий и путешествий;</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lastRenderedPageBreak/>
        <w:t>в умении передать свои впечатления, соображения, умозаключения так, чтобы быть понятым другим человеком;</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392597" w:rsidRDefault="00D142B1" w:rsidP="0081701C">
      <w:pPr>
        <w:tabs>
          <w:tab w:val="left" w:pos="0"/>
        </w:tabs>
        <w:spacing w:after="0" w:line="240" w:lineRule="auto"/>
        <w:ind w:firstLine="709"/>
        <w:jc w:val="both"/>
        <w:rPr>
          <w:rFonts w:ascii="Times New Roman" w:hAnsi="Times New Roman" w:cs="Times New Roman"/>
          <w:b/>
          <w:sz w:val="24"/>
          <w:szCs w:val="24"/>
        </w:rPr>
      </w:pPr>
      <w:r w:rsidRPr="00392597">
        <w:rPr>
          <w:rFonts w:ascii="Times New Roman" w:hAnsi="Times New Roman" w:cs="Times New Roman"/>
          <w:sz w:val="24"/>
          <w:szCs w:val="24"/>
        </w:rPr>
        <w:t xml:space="preserve">в способности взаимодействовать с другими людьми, </w:t>
      </w:r>
      <w:proofErr w:type="spellStart"/>
      <w:r w:rsidRPr="00392597">
        <w:rPr>
          <w:rFonts w:ascii="Times New Roman" w:hAnsi="Times New Roman" w:cs="Times New Roman"/>
          <w:sz w:val="24"/>
          <w:szCs w:val="24"/>
        </w:rPr>
        <w:t>уменииделиться</w:t>
      </w:r>
      <w:proofErr w:type="spellEnd"/>
      <w:r w:rsidRPr="00392597">
        <w:rPr>
          <w:rFonts w:ascii="Times New Roman" w:hAnsi="Times New Roman" w:cs="Times New Roman"/>
          <w:sz w:val="24"/>
          <w:szCs w:val="24"/>
        </w:rPr>
        <w:t xml:space="preserve"> своими воспоминаниями, впечатлениями и планами.</w:t>
      </w:r>
    </w:p>
    <w:p w:rsidR="00D142B1" w:rsidRPr="00392597" w:rsidRDefault="00D142B1" w:rsidP="0081701C">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392597">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392597">
        <w:rPr>
          <w:rFonts w:ascii="Times New Roman" w:hAnsi="Times New Roman" w:cs="Times New Roman"/>
          <w:bCs/>
          <w:sz w:val="24"/>
          <w:szCs w:val="24"/>
        </w:rPr>
        <w:t>,</w:t>
      </w:r>
      <w:r w:rsidRPr="00392597">
        <w:rPr>
          <w:rFonts w:ascii="Times New Roman" w:hAnsi="Times New Roman" w:cs="Times New Roman"/>
          <w:b/>
          <w:bCs/>
          <w:sz w:val="24"/>
          <w:szCs w:val="24"/>
        </w:rPr>
        <w:t xml:space="preserve"> </w:t>
      </w:r>
      <w:r w:rsidRPr="00392597">
        <w:rPr>
          <w:rFonts w:ascii="Times New Roman" w:hAnsi="Times New Roman" w:cs="Times New Roman"/>
          <w:bCs/>
          <w:sz w:val="24"/>
          <w:szCs w:val="24"/>
        </w:rPr>
        <w:t>проявляющаяся:</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Результаты специальной поддержки освоения АООП НОО должны отражать:</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392597">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392597">
        <w:rPr>
          <w:rFonts w:ascii="Times New Roman" w:hAnsi="Times New Roman" w:cs="Times New Roman"/>
          <w:sz w:val="24"/>
          <w:szCs w:val="24"/>
        </w:rPr>
        <w:t xml:space="preserve"> умение задавать вопросы;</w:t>
      </w:r>
    </w:p>
    <w:p w:rsidR="00D142B1" w:rsidRPr="00392597" w:rsidRDefault="00D142B1" w:rsidP="0081701C">
      <w:pPr>
        <w:tabs>
          <w:tab w:val="left" w:pos="0"/>
        </w:tabs>
        <w:spacing w:after="0" w:line="240" w:lineRule="auto"/>
        <w:ind w:firstLine="709"/>
        <w:jc w:val="both"/>
        <w:rPr>
          <w:rFonts w:ascii="Times New Roman" w:hAnsi="Times New Roman" w:cs="Times New Roman"/>
          <w:kern w:val="2"/>
          <w:sz w:val="24"/>
          <w:szCs w:val="24"/>
        </w:rPr>
      </w:pPr>
      <w:r w:rsidRPr="00392597">
        <w:rPr>
          <w:rFonts w:ascii="Times New Roman" w:hAnsi="Times New Roman" w:cs="Times New Roman"/>
          <w:sz w:val="24"/>
          <w:szCs w:val="24"/>
        </w:rPr>
        <w:t xml:space="preserve">способность к </w:t>
      </w:r>
      <w:r w:rsidRPr="00392597">
        <w:rPr>
          <w:rFonts w:ascii="Times New Roman" w:hAnsi="Times New Roman" w:cs="Times New Roman"/>
          <w:kern w:val="2"/>
          <w:sz w:val="24"/>
          <w:szCs w:val="24"/>
        </w:rPr>
        <w:t>наблюдательности, умение замечать новое;</w:t>
      </w:r>
    </w:p>
    <w:p w:rsidR="00F156CB" w:rsidRPr="00392597" w:rsidRDefault="00F156CB" w:rsidP="0081701C">
      <w:pPr>
        <w:tabs>
          <w:tab w:val="left" w:pos="0"/>
        </w:tabs>
        <w:spacing w:after="0" w:line="240" w:lineRule="auto"/>
        <w:ind w:firstLine="709"/>
        <w:jc w:val="both"/>
        <w:rPr>
          <w:rFonts w:ascii="Times New Roman" w:hAnsi="Times New Roman" w:cs="Times New Roman"/>
          <w:kern w:val="2"/>
          <w:sz w:val="24"/>
          <w:szCs w:val="24"/>
        </w:rPr>
      </w:pPr>
      <w:r w:rsidRPr="00392597">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392597">
        <w:rPr>
          <w:rFonts w:ascii="Times New Roman" w:hAnsi="Times New Roman" w:cs="Times New Roman"/>
          <w:sz w:val="24"/>
          <w:szCs w:val="24"/>
        </w:rPr>
        <w:t>метапредметные</w:t>
      </w:r>
      <w:proofErr w:type="spellEnd"/>
      <w:r w:rsidRPr="00392597">
        <w:rPr>
          <w:rFonts w:ascii="Times New Roman" w:hAnsi="Times New Roman" w:cs="Times New Roman"/>
          <w:sz w:val="24"/>
          <w:szCs w:val="24"/>
        </w:rPr>
        <w:t xml:space="preserve"> и личностные результаты;</w:t>
      </w:r>
    </w:p>
    <w:p w:rsidR="00D142B1" w:rsidRPr="00392597" w:rsidRDefault="00D142B1" w:rsidP="0081701C">
      <w:pPr>
        <w:tabs>
          <w:tab w:val="left" w:pos="0"/>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сформированные в соответствии АООП НОО универсальные учебные действия.</w:t>
      </w:r>
    </w:p>
    <w:p w:rsidR="00067714" w:rsidRPr="00392597" w:rsidRDefault="00D142B1"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392597">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392597">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392597">
        <w:rPr>
          <w:rFonts w:ascii="Times New Roman" w:hAnsi="Times New Roman" w:cs="Times New Roman"/>
          <w:b/>
          <w:sz w:val="28"/>
          <w:szCs w:val="28"/>
        </w:rPr>
        <w:t xml:space="preserve">с задержкой </w:t>
      </w:r>
      <w:r w:rsidR="005562F0" w:rsidRPr="00576D40">
        <w:rPr>
          <w:rFonts w:ascii="Times New Roman" w:hAnsi="Times New Roman" w:cs="Times New Roman"/>
          <w:b/>
          <w:sz w:val="28"/>
          <w:szCs w:val="28"/>
        </w:rPr>
        <w:t xml:space="preserve">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392597" w:rsidRDefault="00C54A16" w:rsidP="0081701C">
      <w:pPr>
        <w:spacing w:after="0" w:line="240" w:lineRule="auto"/>
        <w:ind w:firstLine="709"/>
        <w:contextualSpacing/>
        <w:jc w:val="both"/>
        <w:rPr>
          <w:rFonts w:ascii="Times New Roman" w:hAnsi="Times New Roman" w:cs="Times New Roman"/>
          <w:sz w:val="24"/>
          <w:szCs w:val="24"/>
        </w:rPr>
      </w:pPr>
      <w:r w:rsidRPr="00392597">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392597" w:rsidRDefault="00BF2E42" w:rsidP="0081701C">
      <w:pPr>
        <w:spacing w:after="0" w:line="240" w:lineRule="auto"/>
        <w:ind w:firstLine="709"/>
        <w:contextualSpacing/>
        <w:jc w:val="both"/>
        <w:rPr>
          <w:rFonts w:ascii="Times New Roman" w:hAnsi="Times New Roman" w:cs="Times New Roman"/>
          <w:sz w:val="24"/>
          <w:szCs w:val="24"/>
        </w:rPr>
      </w:pPr>
      <w:r w:rsidRPr="00392597">
        <w:rPr>
          <w:rFonts w:ascii="Times New Roman" w:hAnsi="Times New Roman" w:cs="Times New Roman"/>
          <w:sz w:val="24"/>
          <w:szCs w:val="24"/>
        </w:rPr>
        <w:lastRenderedPageBreak/>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392597">
        <w:rPr>
          <w:rFonts w:ascii="Times New Roman" w:hAnsi="Times New Roman" w:cs="Times New Roman"/>
          <w:sz w:val="24"/>
          <w:szCs w:val="24"/>
        </w:rPr>
        <w:t>метапредметных</w:t>
      </w:r>
      <w:proofErr w:type="spellEnd"/>
      <w:r w:rsidRPr="00392597">
        <w:rPr>
          <w:rFonts w:ascii="Times New Roman" w:hAnsi="Times New Roman" w:cs="Times New Roman"/>
          <w:sz w:val="24"/>
          <w:szCs w:val="24"/>
        </w:rPr>
        <w:t xml:space="preserve"> и предметных.</w:t>
      </w:r>
    </w:p>
    <w:p w:rsidR="00BF2E42" w:rsidRPr="00392597" w:rsidRDefault="00BF2E42" w:rsidP="0081701C">
      <w:pPr>
        <w:spacing w:after="0" w:line="240" w:lineRule="auto"/>
        <w:ind w:firstLine="709"/>
        <w:contextualSpacing/>
        <w:jc w:val="both"/>
        <w:rPr>
          <w:rFonts w:ascii="Times New Roman" w:hAnsi="Times New Roman" w:cs="Times New Roman"/>
          <w:sz w:val="24"/>
          <w:szCs w:val="24"/>
        </w:rPr>
      </w:pPr>
      <w:r w:rsidRPr="00392597">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392597" w:rsidRDefault="00294286" w:rsidP="0081701C">
      <w:pPr>
        <w:pStyle w:val="14TexstOSNOVA1012"/>
        <w:spacing w:line="240" w:lineRule="auto"/>
        <w:ind w:firstLine="709"/>
        <w:rPr>
          <w:rFonts w:ascii="Times New Roman" w:hAnsi="Times New Roman" w:cs="Times New Roman"/>
          <w:color w:val="auto"/>
          <w:sz w:val="24"/>
          <w:szCs w:val="24"/>
        </w:rPr>
      </w:pPr>
      <w:r w:rsidRPr="00392597">
        <w:rPr>
          <w:rFonts w:ascii="Times New Roman" w:hAnsi="Times New Roman" w:cs="Times New Roman"/>
          <w:color w:val="auto"/>
          <w:sz w:val="24"/>
          <w:szCs w:val="24"/>
        </w:rPr>
        <w:t xml:space="preserve">Оценивать </w:t>
      </w:r>
      <w:r w:rsidRPr="00392597">
        <w:rPr>
          <w:rFonts w:ascii="Times New Roman" w:hAnsi="Times New Roman" w:cs="Times New Roman"/>
          <w:sz w:val="24"/>
          <w:szCs w:val="24"/>
        </w:rPr>
        <w:t>достижения обучающимся с ЗПР планируемых результатов</w:t>
      </w:r>
      <w:r w:rsidRPr="00392597">
        <w:rPr>
          <w:rFonts w:ascii="Times New Roman" w:hAnsi="Times New Roman" w:cs="Times New Roman"/>
          <w:color w:val="auto"/>
          <w:sz w:val="24"/>
          <w:szCs w:val="24"/>
        </w:rPr>
        <w:t xml:space="preserve"> необходимо при завершении каждого уровня образования</w:t>
      </w:r>
      <w:r w:rsidRPr="00392597">
        <w:rPr>
          <w:rStyle w:val="aff1"/>
          <w:rFonts w:ascii="Times New Roman" w:hAnsi="Times New Roman"/>
          <w:color w:val="auto"/>
          <w:sz w:val="24"/>
          <w:szCs w:val="24"/>
        </w:rPr>
        <w:t xml:space="preserve">, </w:t>
      </w:r>
      <w:r w:rsidRPr="00392597">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392597" w:rsidRDefault="00530152" w:rsidP="0081701C">
      <w:pPr>
        <w:pStyle w:val="a7"/>
        <w:ind w:firstLine="709"/>
        <w:jc w:val="both"/>
        <w:rPr>
          <w:rFonts w:ascii="Times New Roman" w:hAnsi="Times New Roman" w:cs="Times New Roman"/>
        </w:rPr>
      </w:pPr>
      <w:r w:rsidRPr="00392597">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392597">
        <w:rPr>
          <w:rFonts w:ascii="Times New Roman" w:hAnsi="Times New Roman" w:cs="Times New Roman"/>
          <w:b/>
        </w:rPr>
        <w:t xml:space="preserve"> </w:t>
      </w:r>
      <w:r w:rsidRPr="00392597">
        <w:rPr>
          <w:rFonts w:ascii="Times New Roman" w:hAnsi="Times New Roman" w:cs="Times New Roman"/>
        </w:rPr>
        <w:t>освоения АООП НОО в иных формах.</w:t>
      </w:r>
    </w:p>
    <w:p w:rsidR="00530152" w:rsidRPr="00526BE5" w:rsidRDefault="00530152" w:rsidP="0081701C">
      <w:pPr>
        <w:pStyle w:val="a7"/>
        <w:ind w:firstLine="709"/>
        <w:jc w:val="both"/>
        <w:rPr>
          <w:rFonts w:ascii="Times New Roman" w:hAnsi="Times New Roman" w:cs="Times New Roman"/>
        </w:rPr>
      </w:pPr>
      <w:r w:rsidRPr="00526BE5">
        <w:rPr>
          <w:rFonts w:ascii="Times New Roman" w:hAnsi="Times New Roman" w:cs="Times New Roman"/>
        </w:rPr>
        <w:t>Специальные условия</w:t>
      </w:r>
      <w:r w:rsidRPr="00526BE5">
        <w:rPr>
          <w:rFonts w:ascii="Times New Roman" w:hAnsi="Times New Roman" w:cs="Times New Roman"/>
          <w:b/>
        </w:rPr>
        <w:t xml:space="preserve"> </w:t>
      </w:r>
      <w:r w:rsidRPr="00526BE5">
        <w:rPr>
          <w:rFonts w:ascii="Times New Roman" w:hAnsi="Times New Roman" w:cs="Times New Roman"/>
        </w:rPr>
        <w:t xml:space="preserve">проведения </w:t>
      </w:r>
      <w:r w:rsidRPr="00526BE5">
        <w:rPr>
          <w:rFonts w:ascii="Times New Roman" w:hAnsi="Times New Roman" w:cs="Times New Roman"/>
          <w:i/>
        </w:rPr>
        <w:t>текущей, промежуточной</w:t>
      </w:r>
      <w:r w:rsidRPr="00526BE5">
        <w:rPr>
          <w:rFonts w:ascii="Times New Roman" w:hAnsi="Times New Roman" w:cs="Times New Roman"/>
        </w:rPr>
        <w:t xml:space="preserve"> и </w:t>
      </w:r>
      <w:r w:rsidRPr="00526BE5">
        <w:rPr>
          <w:rFonts w:ascii="Times New Roman" w:hAnsi="Times New Roman" w:cs="Times New Roman"/>
          <w:i/>
        </w:rPr>
        <w:t>итоговой</w:t>
      </w:r>
      <w:r w:rsidRPr="00526BE5">
        <w:rPr>
          <w:rFonts w:ascii="Times New Roman" w:hAnsi="Times New Roman" w:cs="Times New Roman"/>
        </w:rPr>
        <w:t xml:space="preserve"> (по итогам освоения АООП НОО) </w:t>
      </w:r>
      <w:r w:rsidRPr="00526BE5">
        <w:rPr>
          <w:rFonts w:ascii="Times New Roman" w:hAnsi="Times New Roman" w:cs="Times New Roman"/>
          <w:i/>
        </w:rPr>
        <w:t xml:space="preserve">аттестации </w:t>
      </w:r>
      <w:r w:rsidRPr="00526BE5">
        <w:rPr>
          <w:rFonts w:ascii="Times New Roman" w:hAnsi="Times New Roman" w:cs="Times New Roman"/>
        </w:rPr>
        <w:t>обучающихся с ЗПР включают:</w:t>
      </w:r>
    </w:p>
    <w:p w:rsidR="00530152" w:rsidRPr="00526BE5" w:rsidRDefault="00530152" w:rsidP="0081701C">
      <w:pPr>
        <w:pStyle w:val="af2"/>
        <w:numPr>
          <w:ilvl w:val="0"/>
          <w:numId w:val="23"/>
        </w:numPr>
        <w:spacing w:line="240" w:lineRule="auto"/>
        <w:ind w:left="0" w:firstLine="709"/>
        <w:jc w:val="both"/>
      </w:pPr>
      <w:r w:rsidRPr="00526BE5">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26BE5">
        <w:t>ЗПР;</w:t>
      </w:r>
    </w:p>
    <w:p w:rsidR="00530152" w:rsidRPr="00526BE5" w:rsidRDefault="00530152" w:rsidP="0081701C">
      <w:pPr>
        <w:pStyle w:val="af2"/>
        <w:numPr>
          <w:ilvl w:val="0"/>
          <w:numId w:val="23"/>
        </w:numPr>
        <w:spacing w:line="240" w:lineRule="auto"/>
        <w:ind w:left="0" w:firstLine="709"/>
        <w:jc w:val="both"/>
      </w:pPr>
      <w:r w:rsidRPr="00526BE5">
        <w:rPr>
          <w:caps w:val="0"/>
        </w:rPr>
        <w:t xml:space="preserve">привычную обстановку в классе (присутствие своего учителя, наличие привычных для обучающихся </w:t>
      </w:r>
      <w:proofErr w:type="spellStart"/>
      <w:r w:rsidRPr="00526BE5">
        <w:rPr>
          <w:caps w:val="0"/>
        </w:rPr>
        <w:t>мнестических</w:t>
      </w:r>
      <w:proofErr w:type="spellEnd"/>
      <w:r w:rsidRPr="00526BE5">
        <w:rPr>
          <w:caps w:val="0"/>
        </w:rPr>
        <w:t xml:space="preserve"> опор: наглядных схем, шаблонов общего хода выполнения заданий);</w:t>
      </w:r>
    </w:p>
    <w:p w:rsidR="00530152" w:rsidRPr="00526BE5" w:rsidRDefault="00530152" w:rsidP="0081701C">
      <w:pPr>
        <w:pStyle w:val="af2"/>
        <w:numPr>
          <w:ilvl w:val="0"/>
          <w:numId w:val="23"/>
        </w:numPr>
        <w:spacing w:line="240" w:lineRule="auto"/>
        <w:ind w:left="0" w:firstLine="709"/>
        <w:jc w:val="both"/>
      </w:pPr>
      <w:r w:rsidRPr="00526BE5">
        <w:rPr>
          <w:caps w:val="0"/>
        </w:rPr>
        <w:t>присутствие в начале работы этапа общей организации деятельности;</w:t>
      </w:r>
    </w:p>
    <w:p w:rsidR="00530152" w:rsidRPr="00526BE5" w:rsidRDefault="00530152" w:rsidP="0081701C">
      <w:pPr>
        <w:pStyle w:val="af2"/>
        <w:numPr>
          <w:ilvl w:val="0"/>
          <w:numId w:val="23"/>
        </w:numPr>
        <w:spacing w:line="240" w:lineRule="auto"/>
        <w:ind w:left="0" w:firstLine="709"/>
        <w:jc w:val="both"/>
      </w:pPr>
      <w:proofErr w:type="spellStart"/>
      <w:r w:rsidRPr="00526BE5">
        <w:rPr>
          <w:caps w:val="0"/>
        </w:rPr>
        <w:t>адаптирование</w:t>
      </w:r>
      <w:proofErr w:type="spellEnd"/>
      <w:r w:rsidRPr="00526BE5">
        <w:rPr>
          <w:caps w:val="0"/>
        </w:rPr>
        <w:t xml:space="preserve"> инструкции с учетом особых образовательных потребностей и индивидуальных трудностей обучающихся с </w:t>
      </w:r>
      <w:r w:rsidRPr="00526BE5">
        <w:t>ЗПР:</w:t>
      </w:r>
    </w:p>
    <w:p w:rsidR="00530152" w:rsidRPr="00526BE5" w:rsidRDefault="00530152" w:rsidP="0081701C">
      <w:pPr>
        <w:spacing w:after="0" w:line="240" w:lineRule="auto"/>
        <w:ind w:firstLine="709"/>
        <w:jc w:val="both"/>
        <w:rPr>
          <w:rFonts w:ascii="Times New Roman" w:hAnsi="Times New Roman" w:cs="Times New Roman"/>
          <w:sz w:val="24"/>
          <w:szCs w:val="24"/>
        </w:rPr>
      </w:pPr>
      <w:r w:rsidRPr="00526BE5">
        <w:rPr>
          <w:rFonts w:ascii="Times New Roman" w:hAnsi="Times New Roman" w:cs="Times New Roman"/>
          <w:sz w:val="24"/>
          <w:szCs w:val="24"/>
        </w:rPr>
        <w:t>1) упрощение формулировок по грамматическому и семантическому оформлению;</w:t>
      </w:r>
    </w:p>
    <w:p w:rsidR="00530152" w:rsidRPr="00526BE5" w:rsidRDefault="00530152" w:rsidP="0081701C">
      <w:pPr>
        <w:spacing w:after="0" w:line="240" w:lineRule="auto"/>
        <w:ind w:firstLine="709"/>
        <w:jc w:val="both"/>
        <w:rPr>
          <w:rFonts w:ascii="Times New Roman" w:hAnsi="Times New Roman" w:cs="Times New Roman"/>
          <w:sz w:val="24"/>
          <w:szCs w:val="24"/>
        </w:rPr>
      </w:pPr>
      <w:r w:rsidRPr="00526BE5">
        <w:rPr>
          <w:rFonts w:ascii="Times New Roman" w:hAnsi="Times New Roman" w:cs="Times New Roman"/>
          <w:sz w:val="24"/>
          <w:szCs w:val="24"/>
        </w:rPr>
        <w:t xml:space="preserve">2) упрощение </w:t>
      </w:r>
      <w:proofErr w:type="spellStart"/>
      <w:r w:rsidRPr="00526BE5">
        <w:rPr>
          <w:rFonts w:ascii="Times New Roman" w:hAnsi="Times New Roman" w:cs="Times New Roman"/>
          <w:sz w:val="24"/>
          <w:szCs w:val="24"/>
        </w:rPr>
        <w:t>многозвеньевой</w:t>
      </w:r>
      <w:proofErr w:type="spellEnd"/>
      <w:r w:rsidRPr="00526BE5">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526BE5">
        <w:rPr>
          <w:rFonts w:ascii="Times New Roman" w:hAnsi="Times New Roman" w:cs="Times New Roman"/>
          <w:sz w:val="24"/>
          <w:szCs w:val="24"/>
        </w:rPr>
        <w:t>поэтапность</w:t>
      </w:r>
      <w:proofErr w:type="spellEnd"/>
      <w:r w:rsidRPr="00526BE5">
        <w:rPr>
          <w:rFonts w:ascii="Times New Roman" w:hAnsi="Times New Roman" w:cs="Times New Roman"/>
          <w:sz w:val="24"/>
          <w:szCs w:val="24"/>
        </w:rPr>
        <w:t xml:space="preserve"> (</w:t>
      </w:r>
      <w:proofErr w:type="spellStart"/>
      <w:r w:rsidRPr="00526BE5">
        <w:rPr>
          <w:rFonts w:ascii="Times New Roman" w:hAnsi="Times New Roman" w:cs="Times New Roman"/>
          <w:sz w:val="24"/>
          <w:szCs w:val="24"/>
        </w:rPr>
        <w:t>пошаговость</w:t>
      </w:r>
      <w:proofErr w:type="spellEnd"/>
      <w:r w:rsidRPr="00526BE5">
        <w:rPr>
          <w:rFonts w:ascii="Times New Roman" w:hAnsi="Times New Roman" w:cs="Times New Roman"/>
          <w:sz w:val="24"/>
          <w:szCs w:val="24"/>
        </w:rPr>
        <w:t>) выполнения задания;</w:t>
      </w:r>
    </w:p>
    <w:p w:rsidR="00530152" w:rsidRPr="00526BE5" w:rsidRDefault="00530152" w:rsidP="0081701C">
      <w:pPr>
        <w:spacing w:after="0" w:line="240" w:lineRule="auto"/>
        <w:ind w:firstLine="709"/>
        <w:jc w:val="both"/>
        <w:rPr>
          <w:rFonts w:ascii="Times New Roman" w:hAnsi="Times New Roman" w:cs="Times New Roman"/>
          <w:sz w:val="24"/>
          <w:szCs w:val="24"/>
        </w:rPr>
      </w:pPr>
      <w:r w:rsidRPr="00526BE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26BE5" w:rsidRDefault="00530152" w:rsidP="0081701C">
      <w:pPr>
        <w:pStyle w:val="af2"/>
        <w:numPr>
          <w:ilvl w:val="0"/>
          <w:numId w:val="23"/>
        </w:numPr>
        <w:spacing w:line="240" w:lineRule="auto"/>
        <w:ind w:left="0" w:firstLine="709"/>
        <w:jc w:val="both"/>
      </w:pPr>
      <w:r w:rsidRPr="00526BE5">
        <w:rPr>
          <w:caps w:val="0"/>
        </w:rPr>
        <w:t xml:space="preserve">при необходимости </w:t>
      </w:r>
      <w:proofErr w:type="spellStart"/>
      <w:r w:rsidRPr="00526BE5">
        <w:rPr>
          <w:caps w:val="0"/>
        </w:rPr>
        <w:t>адаптирование</w:t>
      </w:r>
      <w:proofErr w:type="spellEnd"/>
      <w:r w:rsidRPr="00526BE5">
        <w:rPr>
          <w:caps w:val="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26BE5">
        <w:t>.);</w:t>
      </w:r>
    </w:p>
    <w:p w:rsidR="00530152" w:rsidRPr="00526BE5" w:rsidRDefault="00530152" w:rsidP="0081701C">
      <w:pPr>
        <w:pStyle w:val="af2"/>
        <w:numPr>
          <w:ilvl w:val="0"/>
          <w:numId w:val="23"/>
        </w:numPr>
        <w:spacing w:line="240" w:lineRule="auto"/>
        <w:ind w:left="0" w:firstLine="709"/>
        <w:jc w:val="both"/>
      </w:pPr>
      <w:r w:rsidRPr="00526BE5">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26BE5">
        <w:t>;</w:t>
      </w:r>
    </w:p>
    <w:p w:rsidR="00530152" w:rsidRPr="00526BE5" w:rsidRDefault="00530152" w:rsidP="0081701C">
      <w:pPr>
        <w:pStyle w:val="af2"/>
        <w:numPr>
          <w:ilvl w:val="0"/>
          <w:numId w:val="23"/>
        </w:numPr>
        <w:spacing w:line="240" w:lineRule="auto"/>
        <w:ind w:left="0" w:firstLine="709"/>
        <w:jc w:val="both"/>
      </w:pPr>
      <w:r w:rsidRPr="00526BE5">
        <w:rPr>
          <w:caps w:val="0"/>
        </w:rPr>
        <w:t>увеличение времени на выполнение заданий</w:t>
      </w:r>
      <w:r w:rsidRPr="00526BE5">
        <w:t xml:space="preserve">;  </w:t>
      </w:r>
    </w:p>
    <w:p w:rsidR="00530152" w:rsidRPr="00526BE5" w:rsidRDefault="00530152" w:rsidP="0081701C">
      <w:pPr>
        <w:pStyle w:val="af2"/>
        <w:numPr>
          <w:ilvl w:val="0"/>
          <w:numId w:val="23"/>
        </w:numPr>
        <w:spacing w:line="240" w:lineRule="auto"/>
        <w:ind w:left="0" w:firstLine="709"/>
        <w:jc w:val="both"/>
      </w:pPr>
      <w:r w:rsidRPr="00526BE5">
        <w:rPr>
          <w:caps w:val="0"/>
        </w:rPr>
        <w:t>возможность организации короткого перерыва (10-15 мин) при нарастании в поведении ребенка проявлений утомления, истощения</w:t>
      </w:r>
      <w:r w:rsidRPr="00526BE5">
        <w:t xml:space="preserve">; </w:t>
      </w:r>
    </w:p>
    <w:p w:rsidR="00530152" w:rsidRPr="00526BE5" w:rsidRDefault="00530152" w:rsidP="0081701C">
      <w:pPr>
        <w:pStyle w:val="af2"/>
        <w:numPr>
          <w:ilvl w:val="0"/>
          <w:numId w:val="23"/>
        </w:numPr>
        <w:spacing w:line="240" w:lineRule="auto"/>
        <w:ind w:left="0" w:firstLine="709"/>
        <w:jc w:val="both"/>
      </w:pPr>
      <w:r w:rsidRPr="00526BE5">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526BE5">
        <w:rPr>
          <w:caps w:val="0"/>
        </w:rPr>
        <w:t>травмированию</w:t>
      </w:r>
      <w:proofErr w:type="spellEnd"/>
      <w:r w:rsidRPr="00526BE5">
        <w:rPr>
          <w:caps w:val="0"/>
        </w:rPr>
        <w:t xml:space="preserve"> ребенка</w:t>
      </w:r>
      <w:r w:rsidRPr="00526BE5">
        <w:t>.</w:t>
      </w:r>
    </w:p>
    <w:p w:rsidR="003014CE" w:rsidRPr="00526BE5" w:rsidRDefault="00133AFF"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526BE5">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526BE5">
        <w:rPr>
          <w:rFonts w:ascii="Times New Roman" w:hAnsi="Times New Roman" w:cs="Times New Roman"/>
          <w:sz w:val="24"/>
          <w:szCs w:val="24"/>
        </w:rPr>
        <w:t>я</w:t>
      </w:r>
      <w:r w:rsidRPr="00526BE5">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576D40" w:rsidRDefault="00133AFF" w:rsidP="0081701C">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62365F">
        <w:rPr>
          <w:rFonts w:ascii="Times New Roman" w:hAnsi="Times New Roman" w:cs="Times New Roman"/>
          <w:sz w:val="24"/>
          <w:szCs w:val="24"/>
        </w:rPr>
        <w:t xml:space="preserve">достижения образовательных достижений и </w:t>
      </w:r>
      <w:r w:rsidRPr="0062365F">
        <w:rPr>
          <w:rFonts w:ascii="Times New Roman" w:hAnsi="Times New Roman" w:cs="Times New Roman"/>
          <w:sz w:val="24"/>
          <w:szCs w:val="24"/>
        </w:rPr>
        <w:t xml:space="preserve">преодоления отклонений развития. </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Оценка результатов освоения обучающимися </w:t>
      </w:r>
      <w:r w:rsidR="00651966" w:rsidRPr="0062365F">
        <w:rPr>
          <w:rFonts w:ascii="Times New Roman" w:hAnsi="Times New Roman" w:cs="Times New Roman"/>
          <w:sz w:val="24"/>
          <w:szCs w:val="24"/>
        </w:rPr>
        <w:t xml:space="preserve">с </w:t>
      </w:r>
      <w:r w:rsidR="003A27F4" w:rsidRPr="0062365F">
        <w:rPr>
          <w:rFonts w:ascii="Times New Roman" w:hAnsi="Times New Roman" w:cs="Times New Roman"/>
          <w:sz w:val="24"/>
          <w:szCs w:val="24"/>
        </w:rPr>
        <w:t>З</w:t>
      </w:r>
      <w:r w:rsidR="00651966" w:rsidRPr="0062365F">
        <w:rPr>
          <w:rFonts w:ascii="Times New Roman" w:hAnsi="Times New Roman" w:cs="Times New Roman"/>
          <w:sz w:val="24"/>
          <w:szCs w:val="24"/>
        </w:rPr>
        <w:t xml:space="preserve">ПР </w:t>
      </w:r>
      <w:r w:rsidRPr="0062365F">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62365F">
        <w:rPr>
          <w:rFonts w:ascii="Times New Roman" w:hAnsi="Times New Roman" w:cs="Times New Roman"/>
          <w:sz w:val="24"/>
          <w:szCs w:val="24"/>
        </w:rPr>
        <w:t>диагностичность</w:t>
      </w:r>
      <w:proofErr w:type="spellEnd"/>
      <w:r w:rsidRPr="0062365F">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62365F">
        <w:rPr>
          <w:rFonts w:ascii="Times New Roman" w:hAnsi="Times New Roman" w:cs="Times New Roman"/>
          <w:sz w:val="24"/>
          <w:szCs w:val="24"/>
        </w:rPr>
        <w:t>обучающимися</w:t>
      </w:r>
      <w:r w:rsidRPr="0062365F">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62365F">
        <w:rPr>
          <w:rFonts w:ascii="Times New Roman" w:hAnsi="Times New Roman" w:cs="Times New Roman"/>
          <w:sz w:val="24"/>
          <w:szCs w:val="24"/>
        </w:rPr>
        <w:t xml:space="preserve">с ЗПР </w:t>
      </w:r>
      <w:r w:rsidRPr="0062365F">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62365F">
        <w:rPr>
          <w:rFonts w:ascii="Times New Roman" w:hAnsi="Times New Roman" w:cs="Times New Roman"/>
          <w:sz w:val="24"/>
          <w:szCs w:val="24"/>
        </w:rPr>
        <w:t>тельность и повседневную жизнь</w:t>
      </w:r>
      <w:r w:rsidRPr="0062365F">
        <w:rPr>
          <w:rFonts w:ascii="Times New Roman" w:hAnsi="Times New Roman" w:cs="Times New Roman"/>
          <w:sz w:val="24"/>
          <w:szCs w:val="24"/>
        </w:rPr>
        <w:t>.</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62365F">
        <w:rPr>
          <w:rFonts w:ascii="Times New Roman" w:hAnsi="Times New Roman" w:cs="Times New Roman"/>
          <w:sz w:val="24"/>
          <w:szCs w:val="24"/>
        </w:rPr>
        <w:t>обучающегося</w:t>
      </w:r>
      <w:r w:rsidRPr="0062365F">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62365F">
        <w:rPr>
          <w:rFonts w:ascii="Times New Roman" w:hAnsi="Times New Roman" w:cs="Times New Roman"/>
          <w:sz w:val="24"/>
          <w:szCs w:val="24"/>
        </w:rPr>
        <w:t>неуспешности</w:t>
      </w:r>
      <w:proofErr w:type="spellEnd"/>
      <w:r w:rsidRPr="0062365F">
        <w:rPr>
          <w:rFonts w:ascii="Times New Roman" w:hAnsi="Times New Roman" w:cs="Times New Roman"/>
          <w:sz w:val="24"/>
          <w:szCs w:val="24"/>
        </w:rPr>
        <w:t xml:space="preserve"> (отсутствие даже незначительной положительной динамики) обучающихся </w:t>
      </w:r>
      <w:r w:rsidR="00651966" w:rsidRPr="0062365F">
        <w:rPr>
          <w:rFonts w:ascii="Times New Roman" w:hAnsi="Times New Roman" w:cs="Times New Roman"/>
          <w:sz w:val="24"/>
          <w:szCs w:val="24"/>
        </w:rPr>
        <w:t xml:space="preserve">с ЗПР </w:t>
      </w:r>
      <w:r w:rsidRPr="0062365F">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w:t>
      </w:r>
      <w:proofErr w:type="spellStart"/>
      <w:r w:rsidRPr="0062365F">
        <w:rPr>
          <w:rFonts w:ascii="Times New Roman" w:hAnsi="Times New Roman" w:cs="Times New Roman"/>
          <w:sz w:val="24"/>
          <w:szCs w:val="24"/>
        </w:rPr>
        <w:t>эксперсс</w:t>
      </w:r>
      <w:proofErr w:type="spellEnd"/>
      <w:r w:rsidRPr="0062365F">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62365F">
        <w:rPr>
          <w:rFonts w:ascii="Times New Roman" w:hAnsi="Times New Roman" w:cs="Times New Roman"/>
          <w:sz w:val="24"/>
          <w:szCs w:val="24"/>
        </w:rPr>
        <w:t xml:space="preserve">с ЗПР </w:t>
      </w:r>
      <w:r w:rsidRPr="0062365F">
        <w:rPr>
          <w:rFonts w:ascii="Times New Roman" w:hAnsi="Times New Roman" w:cs="Times New Roman"/>
          <w:sz w:val="24"/>
          <w:szCs w:val="24"/>
        </w:rPr>
        <w:t xml:space="preserve">в соответствии с планируемыми результатами освоения </w:t>
      </w:r>
      <w:r w:rsidR="00651966" w:rsidRPr="0062365F">
        <w:rPr>
          <w:rFonts w:ascii="Times New Roman" w:hAnsi="Times New Roman" w:cs="Times New Roman"/>
          <w:sz w:val="24"/>
          <w:szCs w:val="24"/>
        </w:rPr>
        <w:t>обучающимися</w:t>
      </w:r>
      <w:r w:rsidRPr="0062365F">
        <w:rPr>
          <w:rFonts w:ascii="Times New Roman" w:hAnsi="Times New Roman" w:cs="Times New Roman"/>
          <w:sz w:val="24"/>
          <w:szCs w:val="24"/>
        </w:rPr>
        <w:t xml:space="preserve"> программы коррекционной работы.</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62365F" w:rsidRDefault="0051158E" w:rsidP="0081701C">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62365F">
        <w:rPr>
          <w:rFonts w:ascii="Times New Roman" w:hAnsi="Times New Roman" w:cs="Times New Roman"/>
          <w:color w:val="auto"/>
          <w:sz w:val="24"/>
          <w:szCs w:val="24"/>
        </w:rPr>
        <w:t xml:space="preserve">Для оценки результатов освоения обучающимися с ЗПР программы коррекционной работы  используется </w:t>
      </w:r>
      <w:r w:rsidR="00923C6F" w:rsidRPr="0062365F">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62365F">
        <w:rPr>
          <w:rFonts w:ascii="Times New Roman" w:hAnsi="Times New Roman" w:cs="Times New Roman"/>
          <w:color w:val="auto"/>
          <w:sz w:val="24"/>
          <w:szCs w:val="24"/>
        </w:rPr>
        <w:t xml:space="preserve">. Данная группа </w:t>
      </w:r>
      <w:r w:rsidRPr="0062365F">
        <w:rPr>
          <w:rFonts w:ascii="Times New Roman" w:hAnsi="Times New Roman" w:cs="Times New Roman"/>
          <w:color w:val="auto"/>
          <w:sz w:val="24"/>
          <w:szCs w:val="24"/>
        </w:rPr>
        <w:lastRenderedPageBreak/>
        <w:t>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62365F" w:rsidRDefault="0065640F"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62365F" w:rsidRDefault="009B3ECE"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62365F" w:rsidRDefault="00BF6A01" w:rsidP="0081701C">
      <w:pPr>
        <w:spacing w:after="0" w:line="240" w:lineRule="auto"/>
        <w:ind w:firstLine="709"/>
        <w:contextualSpacing/>
        <w:jc w:val="both"/>
        <w:rPr>
          <w:rFonts w:ascii="Times New Roman" w:hAnsi="Times New Roman" w:cs="Times New Roman"/>
          <w:sz w:val="24"/>
          <w:szCs w:val="24"/>
        </w:rPr>
      </w:pPr>
      <w:r w:rsidRPr="0062365F">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907752" w:rsidRPr="00156537" w:rsidRDefault="00156537" w:rsidP="0081701C">
      <w:pPr>
        <w:tabs>
          <w:tab w:val="left" w:pos="0"/>
          <w:tab w:val="right" w:leader="dot" w:pos="9639"/>
        </w:tabs>
        <w:spacing w:after="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E55EFD" w:rsidRPr="0001416D" w:rsidRDefault="00E55EFD" w:rsidP="0081701C">
      <w:pPr>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Программа формирования универсальных учебных действий</w:t>
      </w:r>
      <w:r w:rsidR="0014547D" w:rsidRPr="0001416D">
        <w:rPr>
          <w:rFonts w:ascii="Times New Roman" w:hAnsi="Times New Roman" w:cs="Times New Roman"/>
          <w:sz w:val="24"/>
          <w:szCs w:val="24"/>
        </w:rPr>
        <w:t>;</w:t>
      </w:r>
      <w:r w:rsidRPr="0001416D">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01416D">
        <w:rPr>
          <w:rFonts w:ascii="Times New Roman" w:hAnsi="Times New Roman" w:cs="Times New Roman"/>
          <w:sz w:val="24"/>
          <w:szCs w:val="24"/>
        </w:rPr>
        <w:t>;</w:t>
      </w:r>
      <w:r w:rsidRPr="0001416D">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01416D">
        <w:rPr>
          <w:rFonts w:ascii="Times New Roman" w:hAnsi="Times New Roman" w:cs="Times New Roman"/>
          <w:sz w:val="24"/>
          <w:szCs w:val="24"/>
        </w:rPr>
        <w:t>;</w:t>
      </w:r>
      <w:r w:rsidRPr="0001416D">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01416D">
        <w:rPr>
          <w:rFonts w:ascii="Times New Roman" w:hAnsi="Times New Roman" w:cs="Times New Roman"/>
          <w:sz w:val="24"/>
          <w:szCs w:val="24"/>
        </w:rPr>
        <w:t>;</w:t>
      </w:r>
      <w:r w:rsidRPr="0001416D">
        <w:rPr>
          <w:rFonts w:ascii="Times New Roman" w:hAnsi="Times New Roman" w:cs="Times New Roman"/>
          <w:sz w:val="24"/>
          <w:szCs w:val="24"/>
        </w:rPr>
        <w:t xml:space="preserve"> программа внеурочной деятельности </w:t>
      </w:r>
      <w:r w:rsidRPr="0001416D">
        <w:rPr>
          <w:rFonts w:ascii="Times New Roman" w:eastAsia="Times New Roman" w:hAnsi="Times New Roman" w:cs="Times New Roman"/>
          <w:sz w:val="24"/>
          <w:szCs w:val="24"/>
        </w:rPr>
        <w:t>соответствуют ФГОС НОО</w:t>
      </w:r>
      <w:r w:rsidR="00E83012" w:rsidRPr="0001416D">
        <w:rPr>
          <w:rStyle w:val="a4"/>
          <w:rFonts w:ascii="Times New Roman" w:eastAsia="Times New Roman" w:hAnsi="Times New Roman" w:cs="Times New Roman"/>
          <w:sz w:val="24"/>
          <w:szCs w:val="24"/>
        </w:rPr>
        <w:footnoteReference w:id="6"/>
      </w:r>
      <w:r w:rsidRPr="0001416D">
        <w:rPr>
          <w:rFonts w:ascii="Times New Roman" w:hAnsi="Times New Roman" w:cs="Times New Roman"/>
          <w:sz w:val="24"/>
          <w:szCs w:val="24"/>
        </w:rPr>
        <w:t>.</w:t>
      </w:r>
    </w:p>
    <w:p w:rsidR="00E55EFD" w:rsidRPr="0001416D" w:rsidRDefault="00840B1F"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1416D">
        <w:rPr>
          <w:rFonts w:ascii="Times New Roman" w:hAnsi="Times New Roman" w:cs="Times New Roman"/>
          <w:color w:val="auto"/>
          <w:sz w:val="24"/>
          <w:szCs w:val="24"/>
        </w:rPr>
        <w:t xml:space="preserve">Структура АООП НОО предполагает введение </w:t>
      </w:r>
      <w:r w:rsidR="003F41A9" w:rsidRPr="0001416D">
        <w:rPr>
          <w:rFonts w:ascii="Times New Roman" w:hAnsi="Times New Roman" w:cs="Times New Roman"/>
          <w:color w:val="auto"/>
          <w:sz w:val="24"/>
          <w:szCs w:val="24"/>
        </w:rPr>
        <w:t>программы коррекционной работы</w:t>
      </w:r>
      <w:r w:rsidRPr="0001416D">
        <w:rPr>
          <w:rFonts w:ascii="Times New Roman" w:hAnsi="Times New Roman" w:cs="Times New Roman"/>
          <w:color w:val="auto"/>
          <w:sz w:val="24"/>
          <w:szCs w:val="24"/>
        </w:rPr>
        <w:t>.</w:t>
      </w:r>
    </w:p>
    <w:p w:rsidR="00907752" w:rsidRPr="005B0956" w:rsidRDefault="005B0956" w:rsidP="0081701C">
      <w:pPr>
        <w:tabs>
          <w:tab w:val="left" w:pos="0"/>
          <w:tab w:val="right" w:leader="dot" w:pos="9639"/>
        </w:tabs>
        <w:spacing w:after="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Pr="0001416D" w:rsidRDefault="007B3FB1" w:rsidP="0081701C">
      <w:pPr>
        <w:tabs>
          <w:tab w:val="left" w:pos="0"/>
          <w:tab w:val="right" w:leader="dot" w:pos="9639"/>
        </w:tabs>
        <w:spacing w:after="0" w:line="240" w:lineRule="auto"/>
        <w:ind w:firstLine="658"/>
        <w:jc w:val="both"/>
        <w:rPr>
          <w:rFonts w:ascii="Times New Roman" w:hAnsi="Times New Roman" w:cs="Times New Roman"/>
          <w:sz w:val="24"/>
          <w:szCs w:val="24"/>
        </w:rPr>
      </w:pPr>
      <w:r w:rsidRPr="0001416D">
        <w:rPr>
          <w:rFonts w:ascii="Times New Roman" w:hAnsi="Times New Roman" w:cs="Times New Roman"/>
          <w:bCs/>
          <w:sz w:val="24"/>
          <w:szCs w:val="24"/>
        </w:rPr>
        <w:t>Программа коррекционной работы</w:t>
      </w:r>
      <w:r w:rsidRPr="0001416D">
        <w:rPr>
          <w:rFonts w:ascii="Times New Roman" w:hAnsi="Times New Roman" w:cs="Times New Roman"/>
          <w:sz w:val="24"/>
          <w:szCs w:val="24"/>
        </w:rPr>
        <w:t xml:space="preserve">  предусматрива</w:t>
      </w:r>
      <w:r w:rsidR="0001416D" w:rsidRPr="0001416D">
        <w:rPr>
          <w:rFonts w:ascii="Times New Roman" w:hAnsi="Times New Roman" w:cs="Times New Roman"/>
          <w:sz w:val="24"/>
          <w:szCs w:val="24"/>
        </w:rPr>
        <w:t>ет</w:t>
      </w:r>
      <w:r w:rsidRPr="0001416D">
        <w:rPr>
          <w:rFonts w:ascii="Times New Roman" w:hAnsi="Times New Roman" w:cs="Times New Roman"/>
          <w:sz w:val="24"/>
          <w:szCs w:val="24"/>
        </w:rPr>
        <w:t xml:space="preserve"> индивидуализацию специального сопровождения обучающегося с ЗПР. </w:t>
      </w:r>
      <w:r w:rsidRPr="0001416D">
        <w:rPr>
          <w:rFonts w:ascii="Times New Roman" w:hAnsi="Times New Roman" w:cs="Times New Roman"/>
          <w:bCs/>
          <w:iCs/>
          <w:sz w:val="24"/>
          <w:szCs w:val="24"/>
        </w:rPr>
        <w:t>Содержание программы коррекционной работы для каждого обучающегося</w:t>
      </w:r>
      <w:r w:rsidRPr="0001416D">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01416D" w:rsidRDefault="00565251" w:rsidP="0081701C">
      <w:pPr>
        <w:pStyle w:val="14TexstOSNOVA1012"/>
        <w:spacing w:line="240" w:lineRule="auto"/>
        <w:ind w:firstLine="709"/>
        <w:rPr>
          <w:rFonts w:ascii="Times New Roman" w:hAnsi="Times New Roman" w:cs="Times New Roman"/>
          <w:color w:val="auto"/>
          <w:kern w:val="2"/>
          <w:sz w:val="24"/>
          <w:szCs w:val="24"/>
        </w:rPr>
      </w:pPr>
      <w:r w:rsidRPr="0001416D">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01416D" w:rsidRDefault="003A3951"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01416D">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01416D" w:rsidRDefault="00F03F14" w:rsidP="0081701C">
      <w:pPr>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Программа коррекционной работы</w:t>
      </w:r>
      <w:r w:rsidRPr="0001416D">
        <w:rPr>
          <w:rFonts w:ascii="Times New Roman" w:hAnsi="Times New Roman" w:cs="Times New Roman"/>
          <w:b/>
          <w:sz w:val="24"/>
          <w:szCs w:val="24"/>
        </w:rPr>
        <w:t xml:space="preserve"> </w:t>
      </w:r>
      <w:r w:rsidRPr="0001416D">
        <w:rPr>
          <w:rFonts w:ascii="Times New Roman" w:hAnsi="Times New Roman" w:cs="Times New Roman"/>
          <w:sz w:val="24"/>
          <w:szCs w:val="24"/>
        </w:rPr>
        <w:t>обеспечива</w:t>
      </w:r>
      <w:r w:rsidR="00565251" w:rsidRPr="0001416D">
        <w:rPr>
          <w:rFonts w:ascii="Times New Roman" w:hAnsi="Times New Roman" w:cs="Times New Roman"/>
          <w:sz w:val="24"/>
          <w:szCs w:val="24"/>
        </w:rPr>
        <w:t>ет</w:t>
      </w:r>
      <w:r w:rsidRPr="0001416D">
        <w:rPr>
          <w:rFonts w:ascii="Times New Roman" w:hAnsi="Times New Roman" w:cs="Times New Roman"/>
          <w:sz w:val="24"/>
          <w:szCs w:val="24"/>
        </w:rPr>
        <w:t>:</w:t>
      </w:r>
    </w:p>
    <w:p w:rsidR="00F03F14" w:rsidRPr="0001416D" w:rsidRDefault="00F03F14" w:rsidP="0081701C">
      <w:pPr>
        <w:suppressAutoHyphens w:val="0"/>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01416D" w:rsidRDefault="00F03F14" w:rsidP="0081701C">
      <w:pPr>
        <w:suppressAutoHyphens w:val="0"/>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01416D" w:rsidRDefault="00F03F14" w:rsidP="0081701C">
      <w:pPr>
        <w:suppressAutoHyphens w:val="0"/>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01416D" w:rsidRDefault="00F03F14" w:rsidP="0081701C">
      <w:pPr>
        <w:suppressAutoHyphens w:val="0"/>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оказание помощи в освоении обучающимися с ЗПР АООП НОО;</w:t>
      </w:r>
    </w:p>
    <w:p w:rsidR="00F03F14" w:rsidRPr="0001416D" w:rsidRDefault="00F03F14" w:rsidP="0081701C">
      <w:pPr>
        <w:suppressAutoHyphens w:val="0"/>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81701C">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содерж</w:t>
      </w:r>
      <w:r w:rsidR="0001416D">
        <w:rPr>
          <w:rFonts w:ascii="Times New Roman" w:hAnsi="Times New Roman" w:cs="Times New Roman"/>
          <w:sz w:val="28"/>
          <w:szCs w:val="28"/>
        </w:rPr>
        <w:t>ит</w:t>
      </w:r>
      <w:r w:rsidRPr="00F03F14">
        <w:rPr>
          <w:rFonts w:ascii="Times New Roman" w:hAnsi="Times New Roman" w:cs="Times New Roman"/>
          <w:sz w:val="28"/>
          <w:szCs w:val="28"/>
        </w:rPr>
        <w:t>:</w:t>
      </w:r>
    </w:p>
    <w:p w:rsidR="00F03F14" w:rsidRPr="0001416D" w:rsidRDefault="00F03F14" w:rsidP="0081701C">
      <w:pPr>
        <w:spacing w:after="0" w:line="240" w:lineRule="auto"/>
        <w:ind w:firstLine="709"/>
        <w:jc w:val="both"/>
        <w:rPr>
          <w:rFonts w:ascii="Times New Roman" w:hAnsi="Times New Roman" w:cs="Times New Roman"/>
          <w:sz w:val="24"/>
          <w:szCs w:val="24"/>
          <w:shd w:val="clear" w:color="auto" w:fill="FFFFFF"/>
        </w:rPr>
      </w:pPr>
      <w:r w:rsidRPr="0001416D">
        <w:rPr>
          <w:rFonts w:ascii="Times New Roman" w:hAnsi="Times New Roman" w:cs="Times New Roman"/>
          <w:sz w:val="24"/>
          <w:szCs w:val="24"/>
        </w:rPr>
        <w:lastRenderedPageBreak/>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01416D" w:rsidRDefault="00F03F14" w:rsidP="0081701C">
      <w:pPr>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01416D">
        <w:rPr>
          <w:rFonts w:ascii="Times New Roman" w:hAnsi="Times New Roman" w:cs="Times New Roman"/>
          <w:sz w:val="24"/>
          <w:szCs w:val="24"/>
        </w:rPr>
        <w:t>, корректировку коррекционных мероприятий;</w:t>
      </w:r>
    </w:p>
    <w:p w:rsidR="00F03F14" w:rsidRPr="0001416D" w:rsidRDefault="00F03F14" w:rsidP="0081701C">
      <w:pPr>
        <w:suppressAutoHyphens w:val="0"/>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01416D" w:rsidRDefault="00F03F14" w:rsidP="0081701C">
      <w:pPr>
        <w:suppressAutoHyphens w:val="0"/>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планируемые результаты коррекционной работы.</w:t>
      </w:r>
    </w:p>
    <w:p w:rsidR="0065640F" w:rsidRPr="0001416D" w:rsidRDefault="0065640F" w:rsidP="0081701C">
      <w:pPr>
        <w:spacing w:after="0" w:line="240" w:lineRule="auto"/>
        <w:ind w:firstLine="709"/>
        <w:jc w:val="both"/>
        <w:rPr>
          <w:rFonts w:ascii="Times New Roman" w:hAnsi="Times New Roman" w:cs="Times New Roman"/>
          <w:color w:val="auto"/>
          <w:sz w:val="24"/>
          <w:szCs w:val="24"/>
        </w:rPr>
      </w:pPr>
      <w:r w:rsidRPr="0001416D">
        <w:rPr>
          <w:rFonts w:ascii="Times New Roman" w:hAnsi="Times New Roman" w:cs="Times New Roman"/>
          <w:color w:val="auto"/>
          <w:sz w:val="24"/>
          <w:szCs w:val="24"/>
        </w:rPr>
        <w:t>Коррекционная работа  включа</w:t>
      </w:r>
      <w:r w:rsidR="0001416D" w:rsidRPr="0001416D">
        <w:rPr>
          <w:rFonts w:ascii="Times New Roman" w:hAnsi="Times New Roman" w:cs="Times New Roman"/>
          <w:color w:val="auto"/>
          <w:sz w:val="24"/>
          <w:szCs w:val="24"/>
        </w:rPr>
        <w:t>ет</w:t>
      </w:r>
      <w:r w:rsidRPr="0001416D">
        <w:rPr>
          <w:rFonts w:ascii="Times New Roman" w:hAnsi="Times New Roman" w:cs="Times New Roman"/>
          <w:color w:val="auto"/>
          <w:sz w:val="24"/>
          <w:szCs w:val="24"/>
        </w:rPr>
        <w:t xml:space="preserve"> систематическое </w:t>
      </w:r>
      <w:proofErr w:type="spellStart"/>
      <w:r w:rsidRPr="0001416D">
        <w:rPr>
          <w:rFonts w:ascii="Times New Roman" w:hAnsi="Times New Roman" w:cs="Times New Roman"/>
          <w:color w:val="auto"/>
          <w:sz w:val="24"/>
          <w:szCs w:val="24"/>
        </w:rPr>
        <w:t>психолого</w:t>
      </w:r>
      <w:proofErr w:type="spellEnd"/>
      <w:r w:rsidRPr="0001416D">
        <w:rPr>
          <w:rFonts w:ascii="Times New Roman" w:hAnsi="Times New Roman" w:cs="Times New Roman"/>
          <w:color w:val="auto"/>
          <w:sz w:val="24"/>
          <w:szCs w:val="24"/>
        </w:rPr>
        <w:t xml:space="preserve"> - педагогическое наблюдение в учебной и внеурочной деятельности</w:t>
      </w:r>
      <w:r w:rsidR="00C91D8C" w:rsidRPr="0001416D">
        <w:rPr>
          <w:rFonts w:ascii="Times New Roman" w:hAnsi="Times New Roman" w:cs="Times New Roman"/>
          <w:color w:val="auto"/>
          <w:sz w:val="24"/>
          <w:szCs w:val="24"/>
        </w:rPr>
        <w:t>,</w:t>
      </w:r>
      <w:r w:rsidRPr="0001416D">
        <w:rPr>
          <w:rFonts w:ascii="Times New Roman" w:hAnsi="Times New Roman" w:cs="Times New Roman"/>
          <w:color w:val="auto"/>
          <w:sz w:val="24"/>
          <w:szCs w:val="24"/>
        </w:rPr>
        <w:t xml:space="preserve"> разработку и реализацию индивидуального маршрута комплексного </w:t>
      </w:r>
      <w:proofErr w:type="spellStart"/>
      <w:r w:rsidRPr="0001416D">
        <w:rPr>
          <w:rFonts w:ascii="Times New Roman" w:hAnsi="Times New Roman" w:cs="Times New Roman"/>
          <w:color w:val="auto"/>
          <w:sz w:val="24"/>
          <w:szCs w:val="24"/>
        </w:rPr>
        <w:t>психолого</w:t>
      </w:r>
      <w:proofErr w:type="spellEnd"/>
      <w:r w:rsidRPr="0001416D">
        <w:rPr>
          <w:rFonts w:ascii="Times New Roman" w:hAnsi="Times New Roman" w:cs="Times New Roman"/>
          <w:color w:val="auto"/>
          <w:sz w:val="24"/>
          <w:szCs w:val="24"/>
        </w:rPr>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5907AE" w:rsidRPr="0001416D" w:rsidRDefault="005907AE" w:rsidP="0081701C">
      <w:pPr>
        <w:spacing w:after="0" w:line="240" w:lineRule="auto"/>
        <w:ind w:firstLine="709"/>
        <w:jc w:val="both"/>
        <w:rPr>
          <w:rFonts w:ascii="Times New Roman" w:hAnsi="Times New Roman" w:cs="Times New Roman"/>
          <w:color w:val="auto"/>
          <w:sz w:val="24"/>
          <w:szCs w:val="24"/>
        </w:rPr>
      </w:pPr>
      <w:r w:rsidRPr="0001416D">
        <w:rPr>
          <w:rFonts w:ascii="Times New Roman" w:hAnsi="Times New Roman" w:cs="Times New Roman"/>
          <w:color w:val="auto"/>
          <w:sz w:val="24"/>
          <w:szCs w:val="24"/>
        </w:rPr>
        <w:t>Основными направлениями в коррекционно</w:t>
      </w:r>
      <w:r w:rsidR="0065640F" w:rsidRPr="0001416D">
        <w:rPr>
          <w:rFonts w:ascii="Times New Roman" w:hAnsi="Times New Roman" w:cs="Times New Roman"/>
          <w:color w:val="auto"/>
          <w:sz w:val="24"/>
          <w:szCs w:val="24"/>
        </w:rPr>
        <w:t>й</w:t>
      </w:r>
      <w:r w:rsidRPr="0001416D">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01416D" w:rsidRDefault="00565251" w:rsidP="0081701C">
      <w:pPr>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01416D" w:rsidRDefault="00F03F14" w:rsidP="0081701C">
      <w:pPr>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01416D" w:rsidRDefault="003571C7" w:rsidP="0081701C">
      <w:pPr>
        <w:spacing w:after="0" w:line="240" w:lineRule="auto"/>
        <w:ind w:firstLine="709"/>
        <w:contextualSpacing/>
        <w:jc w:val="both"/>
        <w:rPr>
          <w:rFonts w:ascii="Times New Roman" w:hAnsi="Times New Roman" w:cs="Times New Roman"/>
          <w:sz w:val="24"/>
          <w:szCs w:val="24"/>
        </w:rPr>
      </w:pPr>
      <w:r w:rsidRPr="0001416D">
        <w:rPr>
          <w:rFonts w:ascii="Times New Roman" w:hAnsi="Times New Roman" w:cs="Times New Roman"/>
          <w:sz w:val="24"/>
          <w:szCs w:val="24"/>
        </w:rPr>
        <w:t>Основными механизмами реализации программы коррекционной работы являются:</w:t>
      </w:r>
    </w:p>
    <w:p w:rsidR="003571C7" w:rsidRPr="0001416D" w:rsidRDefault="003571C7" w:rsidP="0081701C">
      <w:pPr>
        <w:spacing w:after="0" w:line="240" w:lineRule="auto"/>
        <w:ind w:firstLine="709"/>
        <w:contextualSpacing/>
        <w:jc w:val="both"/>
        <w:rPr>
          <w:rFonts w:ascii="Times New Roman" w:hAnsi="Times New Roman" w:cs="Times New Roman"/>
          <w:sz w:val="24"/>
          <w:szCs w:val="24"/>
        </w:rPr>
      </w:pPr>
      <w:r w:rsidRPr="0001416D">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01416D" w:rsidRDefault="003571C7" w:rsidP="0081701C">
      <w:pPr>
        <w:keepNext/>
        <w:spacing w:after="0" w:line="240" w:lineRule="auto"/>
        <w:ind w:firstLine="709"/>
        <w:contextualSpacing/>
        <w:jc w:val="both"/>
        <w:rPr>
          <w:rFonts w:ascii="Times New Roman" w:hAnsi="Times New Roman" w:cs="Times New Roman"/>
          <w:sz w:val="24"/>
          <w:szCs w:val="24"/>
        </w:rPr>
      </w:pPr>
      <w:r w:rsidRPr="0001416D">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01416D" w:rsidRDefault="00F03F14" w:rsidP="0081701C">
      <w:pPr>
        <w:spacing w:after="0" w:line="240" w:lineRule="auto"/>
        <w:ind w:firstLine="709"/>
        <w:jc w:val="both"/>
        <w:rPr>
          <w:rFonts w:ascii="Times New Roman" w:hAnsi="Times New Roman" w:cs="Times New Roman"/>
          <w:sz w:val="24"/>
          <w:szCs w:val="24"/>
        </w:rPr>
      </w:pPr>
      <w:r w:rsidRPr="0001416D">
        <w:rPr>
          <w:rFonts w:ascii="Times New Roman" w:hAnsi="Times New Roman" w:cs="Times New Roman"/>
          <w:sz w:val="24"/>
          <w:szCs w:val="24"/>
        </w:rPr>
        <w:t>П</w:t>
      </w:r>
      <w:r w:rsidRPr="0001416D">
        <w:rPr>
          <w:rFonts w:ascii="Times New Roman" w:hAnsi="Times New Roman" w:cs="Times New Roman"/>
          <w:iCs/>
          <w:sz w:val="24"/>
          <w:szCs w:val="24"/>
        </w:rPr>
        <w:t>сихолого-педагогическое сопровождение</w:t>
      </w:r>
      <w:r w:rsidRPr="0001416D">
        <w:rPr>
          <w:rFonts w:ascii="Times New Roman" w:hAnsi="Times New Roman" w:cs="Times New Roman"/>
          <w:sz w:val="24"/>
          <w:szCs w:val="24"/>
        </w:rPr>
        <w:t xml:space="preserve"> обучающихся с ЗПР осуществляют специалисты: учитель-дефектолог, логопед, специальный психолог или педагог-психолог, </w:t>
      </w:r>
      <w:r w:rsidRPr="0001416D">
        <w:rPr>
          <w:rFonts w:ascii="Times New Roman" w:hAnsi="Times New Roman" w:cs="Times New Roman"/>
          <w:sz w:val="24"/>
          <w:szCs w:val="24"/>
        </w:rPr>
        <w:lastRenderedPageBreak/>
        <w:t>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930CD5" w:rsidRDefault="004F132F" w:rsidP="0081701C">
      <w:pPr>
        <w:spacing w:after="0" w:line="240" w:lineRule="auto"/>
        <w:ind w:firstLine="709"/>
        <w:contextualSpacing/>
        <w:jc w:val="both"/>
        <w:rPr>
          <w:rFonts w:ascii="Times New Roman" w:hAnsi="Times New Roman"/>
          <w:sz w:val="24"/>
          <w:szCs w:val="24"/>
        </w:rPr>
      </w:pPr>
      <w:r w:rsidRPr="00930CD5">
        <w:rPr>
          <w:rFonts w:ascii="Times New Roman" w:hAnsi="Times New Roman" w:cs="Times New Roman"/>
          <w:sz w:val="24"/>
          <w:szCs w:val="24"/>
        </w:rPr>
        <w:t>Программа коррекционной работы  предусматрива</w:t>
      </w:r>
      <w:r w:rsidR="0001416D" w:rsidRPr="00930CD5">
        <w:rPr>
          <w:rFonts w:ascii="Times New Roman" w:hAnsi="Times New Roman" w:cs="Times New Roman"/>
          <w:sz w:val="24"/>
          <w:szCs w:val="24"/>
        </w:rPr>
        <w:t>ет</w:t>
      </w:r>
      <w:r w:rsidRPr="00930CD5">
        <w:rPr>
          <w:rFonts w:ascii="Times New Roman" w:hAnsi="Times New Roman" w:cs="Times New Roman"/>
          <w:sz w:val="24"/>
          <w:szCs w:val="24"/>
        </w:rPr>
        <w:t xml:space="preserve">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930CD5" w:rsidRDefault="00F03F14"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930CD5">
        <w:rPr>
          <w:rFonts w:ascii="Times New Roman" w:hAnsi="Times New Roman" w:cs="Times New Roman"/>
          <w:sz w:val="24"/>
          <w:szCs w:val="24"/>
        </w:rPr>
        <w:t>Программа коррекционной работы  содерж</w:t>
      </w:r>
      <w:r w:rsidR="00930CD5" w:rsidRPr="00930CD5">
        <w:rPr>
          <w:rFonts w:ascii="Times New Roman" w:hAnsi="Times New Roman" w:cs="Times New Roman"/>
          <w:sz w:val="24"/>
          <w:szCs w:val="24"/>
        </w:rPr>
        <w:t>ит</w:t>
      </w:r>
      <w:r w:rsidRPr="00930CD5">
        <w:rPr>
          <w:rFonts w:ascii="Times New Roman" w:hAnsi="Times New Roman" w:cs="Times New Roman"/>
          <w:sz w:val="24"/>
          <w:szCs w:val="24"/>
        </w:rPr>
        <w:t>: цель, задачи</w:t>
      </w:r>
      <w:r w:rsidRPr="00930CD5">
        <w:rPr>
          <w:rFonts w:ascii="Times New Roman" w:hAnsi="Times New Roman" w:cs="Times New Roman"/>
          <w:caps/>
          <w:sz w:val="24"/>
          <w:szCs w:val="24"/>
        </w:rPr>
        <w:t>,</w:t>
      </w:r>
      <w:r w:rsidRPr="00930CD5">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930CD5" w:rsidRDefault="00853FD5" w:rsidP="0081701C">
      <w:pPr>
        <w:tabs>
          <w:tab w:val="left" w:pos="0"/>
          <w:tab w:val="right" w:leader="dot" w:pos="9639"/>
        </w:tabs>
        <w:spacing w:after="0" w:line="240" w:lineRule="auto"/>
        <w:ind w:firstLine="709"/>
        <w:jc w:val="both"/>
        <w:rPr>
          <w:rFonts w:ascii="Times New Roman" w:hAnsi="Times New Roman" w:cs="Times New Roman"/>
          <w:sz w:val="24"/>
          <w:szCs w:val="24"/>
        </w:rPr>
      </w:pPr>
      <w:r w:rsidRPr="00930CD5">
        <w:rPr>
          <w:rFonts w:ascii="Times New Roman" w:hAnsi="Times New Roman" w:cs="Times New Roman"/>
          <w:color w:val="auto"/>
          <w:spacing w:val="2"/>
          <w:sz w:val="24"/>
          <w:szCs w:val="24"/>
        </w:rPr>
        <w:t xml:space="preserve">Программа коррекционной работы </w:t>
      </w:r>
      <w:r w:rsidR="004F132F" w:rsidRPr="00930CD5">
        <w:rPr>
          <w:rFonts w:ascii="Times New Roman" w:hAnsi="Times New Roman" w:cs="Times New Roman"/>
          <w:color w:val="auto"/>
          <w:spacing w:val="2"/>
          <w:sz w:val="24"/>
          <w:szCs w:val="24"/>
        </w:rPr>
        <w:t>разрабатывается</w:t>
      </w:r>
      <w:r w:rsidR="00930CD5" w:rsidRPr="00930CD5">
        <w:rPr>
          <w:rFonts w:ascii="Times New Roman" w:hAnsi="Times New Roman" w:cs="Times New Roman"/>
          <w:color w:val="auto"/>
          <w:spacing w:val="2"/>
          <w:sz w:val="24"/>
          <w:szCs w:val="24"/>
        </w:rPr>
        <w:t xml:space="preserve"> МБОУ «Школа № 65»</w:t>
      </w:r>
      <w:r w:rsidRPr="00930CD5">
        <w:rPr>
          <w:rFonts w:ascii="Times New Roman" w:hAnsi="Times New Roman" w:cs="Times New Roman"/>
          <w:color w:val="auto"/>
          <w:spacing w:val="2"/>
          <w:sz w:val="24"/>
          <w:szCs w:val="24"/>
        </w:rPr>
        <w:t xml:space="preserve"> самостоятельно в соответствии с ФГОС НОО обучающихся с ОВЗ и с учётом </w:t>
      </w:r>
      <w:proofErr w:type="spellStart"/>
      <w:r w:rsidRPr="00930CD5">
        <w:rPr>
          <w:rFonts w:ascii="Times New Roman" w:hAnsi="Times New Roman" w:cs="Times New Roman"/>
          <w:color w:val="auto"/>
          <w:spacing w:val="2"/>
          <w:sz w:val="24"/>
          <w:szCs w:val="24"/>
        </w:rPr>
        <w:t>ПрАООП</w:t>
      </w:r>
      <w:proofErr w:type="spellEnd"/>
      <w:r w:rsidRPr="00930CD5">
        <w:rPr>
          <w:rFonts w:ascii="Times New Roman" w:hAnsi="Times New Roman" w:cs="Times New Roman"/>
          <w:color w:val="auto"/>
          <w:spacing w:val="2"/>
          <w:sz w:val="24"/>
          <w:szCs w:val="24"/>
        </w:rPr>
        <w:t xml:space="preserve"> НОО обучающихся с ЗПР</w:t>
      </w:r>
      <w:r w:rsidRPr="00930CD5">
        <w:rPr>
          <w:rFonts w:ascii="Times New Roman" w:hAnsi="Times New Roman" w:cs="Times New Roman"/>
          <w:color w:val="auto"/>
          <w:spacing w:val="2"/>
          <w:sz w:val="24"/>
          <w:szCs w:val="24"/>
          <w:vertAlign w:val="superscript"/>
        </w:rPr>
        <w:footnoteReference w:id="7"/>
      </w:r>
      <w:r w:rsidRPr="00930CD5">
        <w:rPr>
          <w:rFonts w:ascii="Times New Roman" w:hAnsi="Times New Roman" w:cs="Times New Roman"/>
          <w:color w:val="auto"/>
          <w:spacing w:val="2"/>
          <w:sz w:val="24"/>
          <w:szCs w:val="24"/>
        </w:rPr>
        <w:t>.</w:t>
      </w:r>
    </w:p>
    <w:p w:rsidR="00156537" w:rsidRPr="00156537" w:rsidRDefault="00156537" w:rsidP="0081701C">
      <w:pPr>
        <w:tabs>
          <w:tab w:val="left" w:pos="0"/>
          <w:tab w:val="right" w:leader="dot" w:pos="9639"/>
        </w:tabs>
        <w:spacing w:after="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81701C">
      <w:pPr>
        <w:tabs>
          <w:tab w:val="left" w:pos="0"/>
          <w:tab w:val="right" w:leader="dot" w:pos="9639"/>
        </w:tabs>
        <w:spacing w:after="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Pr="00930CD5" w:rsidRDefault="006E0C9D" w:rsidP="0081701C">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930CD5">
        <w:rPr>
          <w:rFonts w:ascii="Times New Roman" w:hAnsi="Times New Roman" w:cs="Times New Roman"/>
          <w:bCs/>
          <w:sz w:val="24"/>
          <w:szCs w:val="24"/>
        </w:rPr>
        <w:t>Обязательные предметные области учебного плана и учебные предметы</w:t>
      </w:r>
      <w:r w:rsidRPr="00930CD5">
        <w:rPr>
          <w:rFonts w:ascii="Times New Roman" w:hAnsi="Times New Roman" w:cs="Times New Roman"/>
          <w:bCs/>
          <w:kern w:val="2"/>
          <w:sz w:val="24"/>
          <w:szCs w:val="24"/>
        </w:rPr>
        <w:t xml:space="preserve"> соответствуют ФГОС НОО</w:t>
      </w:r>
      <w:r w:rsidRPr="00930CD5">
        <w:rPr>
          <w:rStyle w:val="a4"/>
          <w:rFonts w:ascii="Times New Roman" w:hAnsi="Times New Roman" w:cs="Times New Roman"/>
          <w:bCs/>
          <w:kern w:val="2"/>
          <w:sz w:val="24"/>
          <w:szCs w:val="24"/>
        </w:rPr>
        <w:footnoteReference w:id="8"/>
      </w:r>
      <w:r w:rsidRPr="00930CD5">
        <w:rPr>
          <w:rFonts w:ascii="Times New Roman" w:hAnsi="Times New Roman" w:cs="Times New Roman"/>
          <w:bCs/>
          <w:kern w:val="2"/>
          <w:sz w:val="24"/>
          <w:szCs w:val="24"/>
        </w:rPr>
        <w:t>.</w:t>
      </w:r>
    </w:p>
    <w:p w:rsidR="00AB7ADF" w:rsidRPr="00930CD5" w:rsidRDefault="00AB7ADF"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930CD5">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930CD5">
        <w:rPr>
          <w:rFonts w:ascii="Times New Roman" w:hAnsi="Times New Roman" w:cs="Times New Roman"/>
          <w:bCs/>
          <w:color w:val="000000"/>
          <w:kern w:val="0"/>
          <w:sz w:val="24"/>
          <w:szCs w:val="24"/>
          <w:u w:color="000000"/>
        </w:rPr>
        <w:t>в неделю</w:t>
      </w:r>
      <w:r w:rsidRPr="00930CD5">
        <w:rPr>
          <w:rFonts w:ascii="Times New Roman" w:hAnsi="Times New Roman" w:cs="Times New Roman"/>
          <w:b/>
          <w:bCs/>
          <w:color w:val="000000"/>
          <w:kern w:val="0"/>
          <w:sz w:val="24"/>
          <w:szCs w:val="24"/>
          <w:u w:color="000000"/>
        </w:rPr>
        <w:t xml:space="preserve"> </w:t>
      </w:r>
      <w:r w:rsidRPr="00930CD5">
        <w:rPr>
          <w:rFonts w:ascii="Times New Roman" w:hAnsi="Times New Roman" w:cs="Times New Roman"/>
          <w:color w:val="000000"/>
          <w:kern w:val="0"/>
          <w:sz w:val="24"/>
          <w:szCs w:val="24"/>
          <w:u w:color="000000"/>
        </w:rPr>
        <w:t>на одного обучающегося в зависимости от его потребностей.</w:t>
      </w:r>
    </w:p>
    <w:p w:rsidR="00907752" w:rsidRPr="00FB065A" w:rsidRDefault="00FB065A" w:rsidP="0081701C">
      <w:pPr>
        <w:tabs>
          <w:tab w:val="left" w:pos="0"/>
          <w:tab w:val="right" w:leader="dot" w:pos="9639"/>
        </w:tabs>
        <w:spacing w:after="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Pr="00930CD5" w:rsidRDefault="00091153" w:rsidP="0081701C">
      <w:pPr>
        <w:pStyle w:val="14TexstOSNOVA1012"/>
        <w:spacing w:line="240" w:lineRule="auto"/>
        <w:ind w:firstLine="709"/>
        <w:rPr>
          <w:rFonts w:ascii="Times New Roman" w:hAnsi="Times New Roman" w:cs="Times New Roman"/>
          <w:color w:val="auto"/>
          <w:sz w:val="24"/>
          <w:szCs w:val="24"/>
        </w:rPr>
      </w:pPr>
      <w:r w:rsidRPr="00930CD5">
        <w:rPr>
          <w:rFonts w:ascii="Times New Roman" w:hAnsi="Times New Roman" w:cs="Times New Roman"/>
          <w:sz w:val="24"/>
          <w:szCs w:val="24"/>
        </w:rPr>
        <w:t>Требования к условиям получения образования обучающимися с ЗПР</w:t>
      </w:r>
      <w:r w:rsidRPr="00930CD5">
        <w:rPr>
          <w:rFonts w:ascii="Times New Roman" w:hAnsi="Times New Roman" w:cs="Times New Roman"/>
          <w:caps/>
          <w:sz w:val="24"/>
          <w:szCs w:val="24"/>
        </w:rPr>
        <w:t xml:space="preserve"> </w:t>
      </w:r>
      <w:r w:rsidRPr="00930CD5">
        <w:rPr>
          <w:rFonts w:ascii="Times New Roman" w:hAnsi="Times New Roman" w:cs="Times New Roman"/>
          <w:sz w:val="24"/>
          <w:szCs w:val="24"/>
        </w:rPr>
        <w:t>определяются</w:t>
      </w:r>
      <w:r w:rsidRPr="00930CD5">
        <w:rPr>
          <w:rFonts w:ascii="Times New Roman" w:hAnsi="Times New Roman" w:cs="Times New Roman"/>
          <w:caps/>
          <w:sz w:val="24"/>
          <w:szCs w:val="24"/>
        </w:rPr>
        <w:t xml:space="preserve"> </w:t>
      </w:r>
      <w:r w:rsidR="00CD55FB" w:rsidRPr="00930CD5">
        <w:rPr>
          <w:rFonts w:ascii="Times New Roman" w:hAnsi="Times New Roman" w:cs="Times New Roman"/>
          <w:caps/>
          <w:sz w:val="24"/>
          <w:szCs w:val="24"/>
        </w:rPr>
        <w:t xml:space="preserve">ФГОС НОО </w:t>
      </w:r>
      <w:r w:rsidR="00CD55FB" w:rsidRPr="00930CD5">
        <w:rPr>
          <w:rFonts w:ascii="Times New Roman" w:hAnsi="Times New Roman" w:cs="Times New Roman"/>
          <w:sz w:val="24"/>
          <w:szCs w:val="24"/>
        </w:rPr>
        <w:t>обучающихся с</w:t>
      </w:r>
      <w:r w:rsidR="00CD55FB" w:rsidRPr="00930CD5">
        <w:rPr>
          <w:rFonts w:ascii="Times New Roman" w:hAnsi="Times New Roman" w:cs="Times New Roman"/>
          <w:caps/>
          <w:sz w:val="24"/>
          <w:szCs w:val="24"/>
        </w:rPr>
        <w:t xml:space="preserve"> овз</w:t>
      </w:r>
      <w:r w:rsidRPr="00930CD5">
        <w:rPr>
          <w:rFonts w:ascii="Times New Roman" w:hAnsi="Times New Roman" w:cs="Times New Roman"/>
          <w:caps/>
          <w:sz w:val="24"/>
          <w:szCs w:val="24"/>
        </w:rPr>
        <w:t xml:space="preserve"> </w:t>
      </w:r>
      <w:r w:rsidRPr="00930CD5">
        <w:rPr>
          <w:rFonts w:ascii="Times New Roman" w:hAnsi="Times New Roman" w:cs="Times New Roman"/>
          <w:sz w:val="24"/>
          <w:szCs w:val="24"/>
        </w:rPr>
        <w:t>и</w:t>
      </w:r>
      <w:r w:rsidRPr="00930CD5">
        <w:rPr>
          <w:rFonts w:ascii="Times New Roman" w:hAnsi="Times New Roman" w:cs="Times New Roman"/>
          <w:caps/>
          <w:sz w:val="24"/>
          <w:szCs w:val="24"/>
        </w:rPr>
        <w:t xml:space="preserve"> </w:t>
      </w:r>
      <w:r w:rsidRPr="00930CD5">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930CD5" w:rsidRDefault="00B91F39" w:rsidP="0081701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30CD5">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930CD5">
        <w:rPr>
          <w:rFonts w:ascii="Times New Roman" w:hAnsi="Times New Roman" w:cs="Times New Roman"/>
          <w:spacing w:val="2"/>
          <w:sz w:val="24"/>
          <w:szCs w:val="24"/>
        </w:rPr>
        <w:t>НОО</w:t>
      </w:r>
      <w:r w:rsidRPr="00930CD5">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81701C">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E74BB6" w:rsidRDefault="00857181" w:rsidP="0081701C">
      <w:pPr>
        <w:pStyle w:val="ad"/>
        <w:spacing w:after="0" w:line="240" w:lineRule="auto"/>
        <w:ind w:firstLine="709"/>
        <w:jc w:val="both"/>
        <w:rPr>
          <w:rFonts w:ascii="Times New Roman" w:hAnsi="Times New Roman"/>
          <w:sz w:val="24"/>
          <w:szCs w:val="24"/>
        </w:rPr>
      </w:pPr>
      <w:r w:rsidRPr="00E74BB6">
        <w:rPr>
          <w:rFonts w:ascii="Times New Roman" w:hAnsi="Times New Roman"/>
          <w:sz w:val="24"/>
          <w:szCs w:val="24"/>
        </w:rPr>
        <w:t>Описание кадровых условий реализации АООП НОО включает:</w:t>
      </w:r>
    </w:p>
    <w:p w:rsidR="00857181" w:rsidRPr="00E74BB6" w:rsidRDefault="00857181" w:rsidP="0081701C">
      <w:pPr>
        <w:pStyle w:val="afc"/>
        <w:spacing w:line="240" w:lineRule="auto"/>
        <w:ind w:firstLine="709"/>
        <w:rPr>
          <w:sz w:val="24"/>
          <w:szCs w:val="24"/>
        </w:rPr>
      </w:pPr>
      <w:r w:rsidRPr="00E74BB6">
        <w:rPr>
          <w:sz w:val="24"/>
          <w:szCs w:val="24"/>
        </w:rPr>
        <w:t>• </w:t>
      </w:r>
      <w:r w:rsidRPr="00E74BB6">
        <w:rPr>
          <w:caps w:val="0"/>
          <w:sz w:val="24"/>
          <w:szCs w:val="24"/>
        </w:rPr>
        <w:t xml:space="preserve">характеристику укомплектованности </w:t>
      </w:r>
      <w:r w:rsidR="00E74BB6" w:rsidRPr="00E74BB6">
        <w:rPr>
          <w:caps w:val="0"/>
          <w:sz w:val="24"/>
          <w:szCs w:val="24"/>
        </w:rPr>
        <w:t>МБОУ «Школа № 65»</w:t>
      </w:r>
      <w:r w:rsidRPr="00E74BB6">
        <w:rPr>
          <w:caps w:val="0"/>
          <w:sz w:val="24"/>
          <w:szCs w:val="24"/>
        </w:rPr>
        <w:t>;</w:t>
      </w:r>
    </w:p>
    <w:p w:rsidR="00857181" w:rsidRPr="00E74BB6" w:rsidRDefault="00857181" w:rsidP="0081701C">
      <w:pPr>
        <w:pStyle w:val="afc"/>
        <w:spacing w:line="240" w:lineRule="auto"/>
        <w:ind w:firstLine="709"/>
        <w:rPr>
          <w:sz w:val="24"/>
          <w:szCs w:val="24"/>
        </w:rPr>
      </w:pPr>
      <w:r w:rsidRPr="00E74BB6">
        <w:rPr>
          <w:sz w:val="24"/>
          <w:szCs w:val="24"/>
        </w:rPr>
        <w:t>• </w:t>
      </w:r>
      <w:r w:rsidRPr="00E74BB6">
        <w:rPr>
          <w:caps w:val="0"/>
          <w:sz w:val="24"/>
          <w:szCs w:val="24"/>
        </w:rPr>
        <w:t xml:space="preserve">описание уровня квалификации работников </w:t>
      </w:r>
      <w:r w:rsidR="00E74BB6" w:rsidRPr="00E74BB6">
        <w:rPr>
          <w:caps w:val="0"/>
          <w:sz w:val="24"/>
          <w:szCs w:val="24"/>
        </w:rPr>
        <w:t xml:space="preserve">МБОУ «Школа № 65» </w:t>
      </w:r>
      <w:r w:rsidRPr="00E74BB6">
        <w:rPr>
          <w:caps w:val="0"/>
          <w:sz w:val="24"/>
          <w:szCs w:val="24"/>
        </w:rPr>
        <w:t>и их функциональных обязанностей;</w:t>
      </w:r>
    </w:p>
    <w:p w:rsidR="00857181" w:rsidRPr="00E74BB6" w:rsidRDefault="00857181" w:rsidP="0081701C">
      <w:pPr>
        <w:pStyle w:val="afc"/>
        <w:spacing w:line="240" w:lineRule="auto"/>
        <w:ind w:firstLine="709"/>
        <w:rPr>
          <w:sz w:val="24"/>
          <w:szCs w:val="24"/>
        </w:rPr>
      </w:pPr>
      <w:r w:rsidRPr="00E74BB6">
        <w:rPr>
          <w:sz w:val="24"/>
          <w:szCs w:val="24"/>
        </w:rPr>
        <w:lastRenderedPageBreak/>
        <w:t>• </w:t>
      </w:r>
      <w:r w:rsidRPr="00E74BB6">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E74BB6" w:rsidRDefault="00857181" w:rsidP="0081701C">
      <w:pPr>
        <w:pStyle w:val="afc"/>
        <w:spacing w:line="240" w:lineRule="auto"/>
        <w:ind w:firstLine="709"/>
        <w:rPr>
          <w:sz w:val="24"/>
          <w:szCs w:val="24"/>
        </w:rPr>
      </w:pPr>
      <w:r w:rsidRPr="00E74BB6">
        <w:rPr>
          <w:sz w:val="24"/>
          <w:szCs w:val="24"/>
        </w:rPr>
        <w:t>• </w:t>
      </w:r>
      <w:r w:rsidRPr="00E74BB6">
        <w:rPr>
          <w:caps w:val="0"/>
          <w:sz w:val="24"/>
          <w:szCs w:val="24"/>
        </w:rPr>
        <w:t>описание системы оценки деятельности членов педагогического коллектива.</w:t>
      </w:r>
    </w:p>
    <w:p w:rsidR="00B91F39" w:rsidRPr="00E74BB6" w:rsidRDefault="00E74BB6" w:rsidP="0081701C">
      <w:pPr>
        <w:pStyle w:val="14TexstOSNOVA1012"/>
        <w:spacing w:line="240" w:lineRule="auto"/>
        <w:ind w:firstLine="709"/>
        <w:rPr>
          <w:rFonts w:ascii="Times New Roman" w:hAnsi="Times New Roman" w:cs="Times New Roman"/>
          <w:caps/>
          <w:color w:val="auto"/>
          <w:sz w:val="24"/>
          <w:szCs w:val="24"/>
        </w:rPr>
      </w:pPr>
      <w:r w:rsidRPr="00E74BB6">
        <w:rPr>
          <w:rFonts w:ascii="Times New Roman" w:hAnsi="Times New Roman" w:cs="Times New Roman"/>
          <w:sz w:val="24"/>
          <w:szCs w:val="24"/>
        </w:rPr>
        <w:t xml:space="preserve">МБОУ «Школа № 65», </w:t>
      </w:r>
      <w:r w:rsidR="00B91F39" w:rsidRPr="00E74BB6">
        <w:rPr>
          <w:rFonts w:ascii="Times New Roman" w:hAnsi="Times New Roman" w:cs="Times New Roman"/>
          <w:sz w:val="24"/>
          <w:szCs w:val="24"/>
        </w:rPr>
        <w:t>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E74BB6" w:rsidRDefault="00B91F39" w:rsidP="0081701C">
      <w:pPr>
        <w:shd w:val="clear" w:color="auto" w:fill="FFFFFF"/>
        <w:autoSpaceDE w:val="0"/>
        <w:spacing w:after="0" w:line="240" w:lineRule="auto"/>
        <w:ind w:firstLine="720"/>
        <w:jc w:val="both"/>
        <w:rPr>
          <w:rFonts w:ascii="Times New Roman" w:hAnsi="Times New Roman" w:cs="Times New Roman"/>
          <w:sz w:val="24"/>
          <w:szCs w:val="24"/>
        </w:rPr>
      </w:pPr>
      <w:r w:rsidRPr="00E74BB6">
        <w:rPr>
          <w:rFonts w:ascii="Times New Roman" w:hAnsi="Times New Roman" w:cs="Times New Roman"/>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C95469" w:rsidRDefault="00270609" w:rsidP="0081701C">
      <w:pPr>
        <w:spacing w:after="0" w:line="240" w:lineRule="auto"/>
        <w:ind w:firstLine="709"/>
        <w:jc w:val="both"/>
        <w:rPr>
          <w:rFonts w:ascii="Times New Roman" w:hAnsi="Times New Roman" w:cs="Times New Roman"/>
          <w:color w:val="auto"/>
          <w:sz w:val="24"/>
          <w:szCs w:val="24"/>
        </w:rPr>
      </w:pPr>
      <w:r w:rsidRPr="00E74BB6">
        <w:rPr>
          <w:rFonts w:ascii="Times New Roman" w:hAnsi="Times New Roman" w:cs="Times New Roman"/>
          <w:color w:val="auto"/>
          <w:sz w:val="24"/>
          <w:szCs w:val="24"/>
        </w:rPr>
        <w:t xml:space="preserve">В штат специалистов образовательной организации, реализующей вариант 7.1 АООП НОО обучающихся с ЗПР  </w:t>
      </w:r>
      <w:r w:rsidRPr="00DF6FD6">
        <w:rPr>
          <w:rFonts w:ascii="Times New Roman" w:hAnsi="Times New Roman" w:cs="Times New Roman"/>
          <w:color w:val="auto"/>
          <w:sz w:val="24"/>
          <w:szCs w:val="24"/>
        </w:rPr>
        <w:t>вход</w:t>
      </w:r>
      <w:r w:rsidR="00E74BB6" w:rsidRPr="00DF6FD6">
        <w:rPr>
          <w:rFonts w:ascii="Times New Roman" w:hAnsi="Times New Roman" w:cs="Times New Roman"/>
          <w:color w:val="auto"/>
          <w:sz w:val="24"/>
          <w:szCs w:val="24"/>
        </w:rPr>
        <w:t>ят</w:t>
      </w:r>
      <w:r w:rsidRPr="00DF6FD6">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w:t>
      </w:r>
      <w:r w:rsidRPr="00E74BB6">
        <w:rPr>
          <w:rFonts w:ascii="Times New Roman" w:hAnsi="Times New Roman" w:cs="Times New Roman"/>
          <w:color w:val="FF0000"/>
          <w:sz w:val="24"/>
          <w:szCs w:val="24"/>
        </w:rPr>
        <w:t xml:space="preserve"> </w:t>
      </w:r>
      <w:r w:rsidRPr="00DF6FD6">
        <w:rPr>
          <w:rFonts w:ascii="Times New Roman" w:hAnsi="Times New Roman" w:cs="Times New Roman"/>
          <w:color w:val="auto"/>
          <w:sz w:val="24"/>
          <w:szCs w:val="24"/>
        </w:rPr>
        <w:t>педагог-психолог, социальный педагог, педагог-организатор, педагог дополнительного образования</w:t>
      </w:r>
      <w:r w:rsidR="00C95469">
        <w:rPr>
          <w:rFonts w:ascii="Times New Roman" w:hAnsi="Times New Roman" w:cs="Times New Roman"/>
          <w:color w:val="auto"/>
          <w:sz w:val="24"/>
          <w:szCs w:val="24"/>
        </w:rPr>
        <w:t>.</w:t>
      </w:r>
    </w:p>
    <w:p w:rsidR="00270609" w:rsidRPr="00884EE1" w:rsidRDefault="00270609" w:rsidP="0081701C">
      <w:pPr>
        <w:spacing w:after="0" w:line="240" w:lineRule="auto"/>
        <w:ind w:firstLine="709"/>
        <w:jc w:val="both"/>
        <w:rPr>
          <w:rFonts w:ascii="Times New Roman" w:hAnsi="Times New Roman" w:cs="Times New Roman"/>
          <w:color w:val="auto"/>
          <w:sz w:val="24"/>
          <w:szCs w:val="24"/>
        </w:rPr>
      </w:pPr>
      <w:r w:rsidRPr="00884EE1">
        <w:rPr>
          <w:rFonts w:ascii="Times New Roman" w:hAnsi="Times New Roman" w:cs="Times New Roman"/>
          <w:color w:val="auto"/>
          <w:sz w:val="24"/>
          <w:szCs w:val="24"/>
        </w:rPr>
        <w:t xml:space="preserve">Педагоги образовательной организации, которые реализуют </w:t>
      </w:r>
      <w:r w:rsidRPr="00884EE1">
        <w:rPr>
          <w:rFonts w:ascii="Times New Roman" w:hAnsi="Times New Roman" w:cs="Times New Roman"/>
          <w:b/>
          <w:bCs/>
          <w:i/>
          <w:iCs/>
          <w:color w:val="auto"/>
          <w:sz w:val="24"/>
          <w:szCs w:val="24"/>
        </w:rPr>
        <w:t xml:space="preserve">программу коррекционной работы </w:t>
      </w:r>
      <w:r w:rsidR="00FB4966" w:rsidRPr="00884EE1">
        <w:rPr>
          <w:rFonts w:ascii="Times New Roman" w:hAnsi="Times New Roman" w:cs="Times New Roman"/>
          <w:bCs/>
          <w:iCs/>
          <w:color w:val="auto"/>
          <w:sz w:val="24"/>
          <w:szCs w:val="24"/>
        </w:rPr>
        <w:t xml:space="preserve">АООП НОО обучающихся с ЗПР </w:t>
      </w:r>
      <w:r w:rsidRPr="00884EE1">
        <w:rPr>
          <w:rFonts w:ascii="Times New Roman" w:hAnsi="Times New Roman" w:cs="Times New Roman"/>
          <w:color w:val="auto"/>
          <w:sz w:val="24"/>
          <w:szCs w:val="24"/>
        </w:rPr>
        <w:t>(вариант 7.1)</w:t>
      </w:r>
      <w:r w:rsidR="00FB4966" w:rsidRPr="00884EE1">
        <w:rPr>
          <w:rFonts w:ascii="Times New Roman" w:hAnsi="Times New Roman" w:cs="Times New Roman"/>
          <w:color w:val="auto"/>
          <w:sz w:val="24"/>
          <w:szCs w:val="24"/>
        </w:rPr>
        <w:t>,</w:t>
      </w:r>
      <w:r w:rsidRPr="00884EE1">
        <w:rPr>
          <w:rFonts w:ascii="Times New Roman" w:hAnsi="Times New Roman" w:cs="Times New Roman"/>
          <w:color w:val="auto"/>
          <w:sz w:val="24"/>
          <w:szCs w:val="24"/>
        </w:rPr>
        <w:t xml:space="preserve"> должны иметь высшее профессиональное образование</w:t>
      </w:r>
      <w:r w:rsidRPr="00884EE1">
        <w:rPr>
          <w:rFonts w:ascii="Times New Roman" w:hAnsi="Times New Roman" w:cs="Times New Roman"/>
          <w:caps/>
          <w:color w:val="auto"/>
          <w:sz w:val="24"/>
          <w:szCs w:val="24"/>
        </w:rPr>
        <w:t xml:space="preserve"> </w:t>
      </w:r>
      <w:r w:rsidRPr="00884EE1">
        <w:rPr>
          <w:rFonts w:ascii="Times New Roman" w:hAnsi="Times New Roman" w:cs="Times New Roman"/>
          <w:color w:val="auto"/>
          <w:sz w:val="24"/>
          <w:szCs w:val="24"/>
        </w:rPr>
        <w:t>по одному</w:t>
      </w:r>
      <w:r w:rsidRPr="00884EE1">
        <w:rPr>
          <w:rFonts w:ascii="Times New Roman" w:hAnsi="Times New Roman" w:cs="Times New Roman"/>
          <w:caps/>
          <w:color w:val="auto"/>
          <w:sz w:val="24"/>
          <w:szCs w:val="24"/>
        </w:rPr>
        <w:t xml:space="preserve"> </w:t>
      </w:r>
      <w:r w:rsidRPr="00884EE1">
        <w:rPr>
          <w:rFonts w:ascii="Times New Roman" w:hAnsi="Times New Roman" w:cs="Times New Roman"/>
          <w:color w:val="auto"/>
          <w:sz w:val="24"/>
          <w:szCs w:val="24"/>
        </w:rPr>
        <w:t>из вариантов программ подготовки</w:t>
      </w:r>
      <w:r w:rsidRPr="00884EE1">
        <w:rPr>
          <w:rFonts w:ascii="Times New Roman" w:hAnsi="Times New Roman" w:cs="Times New Roman"/>
          <w:caps/>
          <w:color w:val="auto"/>
          <w:sz w:val="24"/>
          <w:szCs w:val="24"/>
        </w:rPr>
        <w:t>:</w:t>
      </w:r>
    </w:p>
    <w:p w:rsidR="00270609" w:rsidRPr="00884EE1" w:rsidRDefault="00270609" w:rsidP="0081701C">
      <w:pPr>
        <w:pStyle w:val="western"/>
        <w:spacing w:before="0" w:beforeAutospacing="0"/>
        <w:ind w:firstLine="709"/>
        <w:jc w:val="both"/>
        <w:rPr>
          <w:color w:val="auto"/>
        </w:rPr>
      </w:pPr>
      <w:r w:rsidRPr="00884EE1">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884EE1">
        <w:rPr>
          <w:color w:val="auto"/>
        </w:rPr>
        <w:t>олигофренопедагога</w:t>
      </w:r>
      <w:proofErr w:type="spellEnd"/>
      <w:r w:rsidRPr="00884EE1">
        <w:rPr>
          <w:color w:val="auto"/>
        </w:rPr>
        <w:t>;</w:t>
      </w:r>
    </w:p>
    <w:p w:rsidR="00270609" w:rsidRPr="00884EE1" w:rsidRDefault="00270609" w:rsidP="0081701C">
      <w:pPr>
        <w:pStyle w:val="western"/>
        <w:spacing w:before="0" w:beforeAutospacing="0"/>
        <w:ind w:firstLine="709"/>
        <w:jc w:val="both"/>
        <w:rPr>
          <w:color w:val="auto"/>
        </w:rPr>
      </w:pPr>
      <w:r w:rsidRPr="00884EE1">
        <w:rPr>
          <w:color w:val="auto"/>
        </w:rPr>
        <w:t xml:space="preserve">б) по направлению «Педагогика» по образовательным программам подготовки </w:t>
      </w:r>
      <w:proofErr w:type="spellStart"/>
      <w:r w:rsidRPr="00884EE1">
        <w:rPr>
          <w:color w:val="auto"/>
        </w:rPr>
        <w:t>олигофренопедагога</w:t>
      </w:r>
      <w:proofErr w:type="spellEnd"/>
      <w:r w:rsidRPr="00884EE1">
        <w:rPr>
          <w:color w:val="auto"/>
        </w:rPr>
        <w:t>;</w:t>
      </w:r>
    </w:p>
    <w:p w:rsidR="00270609" w:rsidRPr="00884EE1" w:rsidRDefault="00270609" w:rsidP="0081701C">
      <w:pPr>
        <w:pStyle w:val="western"/>
        <w:spacing w:before="0" w:beforeAutospacing="0"/>
        <w:ind w:firstLine="709"/>
        <w:jc w:val="both"/>
        <w:rPr>
          <w:color w:val="auto"/>
        </w:rPr>
      </w:pPr>
      <w:r w:rsidRPr="00884EE1">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884EE1" w:rsidRDefault="00270609" w:rsidP="0081701C">
      <w:pPr>
        <w:pStyle w:val="western"/>
        <w:spacing w:before="0" w:beforeAutospacing="0"/>
        <w:ind w:firstLine="709"/>
        <w:jc w:val="both"/>
        <w:rPr>
          <w:color w:val="auto"/>
        </w:rPr>
      </w:pPr>
      <w:r w:rsidRPr="00884EE1">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884EE1" w:rsidRDefault="00270609" w:rsidP="0081701C">
      <w:pPr>
        <w:pStyle w:val="Default"/>
        <w:ind w:firstLine="709"/>
        <w:jc w:val="both"/>
        <w:rPr>
          <w:color w:val="auto"/>
        </w:rPr>
      </w:pPr>
      <w:r w:rsidRPr="00884EE1">
        <w:rPr>
          <w:i/>
          <w:color w:val="auto"/>
        </w:rPr>
        <w:t xml:space="preserve">Педагог-психолог </w:t>
      </w:r>
      <w:r w:rsidRPr="00884EE1">
        <w:rPr>
          <w:color w:val="auto"/>
        </w:rPr>
        <w:t>должен иметь высшее профессиональное образование по одному из вариантов программ подготовки:</w:t>
      </w:r>
    </w:p>
    <w:p w:rsidR="00270609" w:rsidRPr="00884EE1" w:rsidRDefault="00270609" w:rsidP="0081701C">
      <w:pPr>
        <w:pStyle w:val="Default"/>
        <w:ind w:firstLine="709"/>
        <w:jc w:val="both"/>
        <w:rPr>
          <w:color w:val="auto"/>
        </w:rPr>
      </w:pPr>
      <w:r w:rsidRPr="00884EE1">
        <w:rPr>
          <w:color w:val="auto"/>
        </w:rPr>
        <w:t xml:space="preserve">а) по специальности «Специальная психология»; </w:t>
      </w:r>
    </w:p>
    <w:p w:rsidR="00270609" w:rsidRPr="00884EE1" w:rsidRDefault="00270609" w:rsidP="0081701C">
      <w:pPr>
        <w:pStyle w:val="Default"/>
        <w:ind w:firstLine="709"/>
        <w:jc w:val="both"/>
        <w:rPr>
          <w:color w:val="auto"/>
        </w:rPr>
      </w:pPr>
      <w:r w:rsidRPr="00884EE1">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884EE1" w:rsidRDefault="00270609" w:rsidP="0081701C">
      <w:pPr>
        <w:pStyle w:val="Default"/>
        <w:ind w:firstLine="709"/>
        <w:jc w:val="both"/>
        <w:rPr>
          <w:color w:val="auto"/>
        </w:rPr>
      </w:pPr>
      <w:r w:rsidRPr="00884EE1">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884EE1" w:rsidRDefault="00270609" w:rsidP="0081701C">
      <w:pPr>
        <w:pStyle w:val="Default"/>
        <w:ind w:firstLine="709"/>
        <w:jc w:val="both"/>
        <w:rPr>
          <w:color w:val="auto"/>
        </w:rPr>
      </w:pPr>
      <w:r w:rsidRPr="00884EE1">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884EE1" w:rsidRDefault="00270609" w:rsidP="0081701C">
      <w:pPr>
        <w:spacing w:after="0" w:line="240" w:lineRule="auto"/>
        <w:ind w:firstLine="709"/>
        <w:jc w:val="both"/>
        <w:rPr>
          <w:rFonts w:ascii="Times New Roman" w:hAnsi="Times New Roman" w:cs="Times New Roman"/>
          <w:caps/>
          <w:color w:val="auto"/>
          <w:sz w:val="24"/>
          <w:szCs w:val="24"/>
        </w:rPr>
      </w:pPr>
      <w:r w:rsidRPr="00884EE1">
        <w:rPr>
          <w:rFonts w:ascii="Times New Roman" w:hAnsi="Times New Roman" w:cs="Times New Roman"/>
          <w:i/>
          <w:color w:val="auto"/>
          <w:sz w:val="24"/>
          <w:szCs w:val="24"/>
        </w:rPr>
        <w:t>Учитель-логопед</w:t>
      </w:r>
      <w:r w:rsidRPr="00884EE1">
        <w:rPr>
          <w:rFonts w:ascii="Times New Roman" w:hAnsi="Times New Roman" w:cs="Times New Roman"/>
          <w:caps/>
          <w:color w:val="auto"/>
          <w:sz w:val="24"/>
          <w:szCs w:val="24"/>
        </w:rPr>
        <w:t xml:space="preserve"> </w:t>
      </w:r>
      <w:r w:rsidRPr="00884EE1">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884EE1" w:rsidRDefault="00270609" w:rsidP="0081701C">
      <w:pPr>
        <w:pStyle w:val="Default"/>
        <w:ind w:firstLine="709"/>
        <w:jc w:val="both"/>
        <w:rPr>
          <w:color w:val="auto"/>
        </w:rPr>
      </w:pPr>
      <w:r w:rsidRPr="00884EE1">
        <w:rPr>
          <w:color w:val="auto"/>
        </w:rPr>
        <w:t xml:space="preserve">а) по специальности «Логопедия»; </w:t>
      </w:r>
    </w:p>
    <w:p w:rsidR="00270609" w:rsidRPr="00884EE1" w:rsidRDefault="00270609" w:rsidP="0081701C">
      <w:pPr>
        <w:pStyle w:val="Default"/>
        <w:ind w:firstLine="709"/>
        <w:jc w:val="both"/>
        <w:rPr>
          <w:color w:val="auto"/>
        </w:rPr>
      </w:pPr>
      <w:r w:rsidRPr="00884EE1">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884EE1" w:rsidRDefault="00270609" w:rsidP="0081701C">
      <w:pPr>
        <w:pStyle w:val="Default"/>
        <w:ind w:firstLine="709"/>
        <w:jc w:val="both"/>
        <w:rPr>
          <w:color w:val="auto"/>
        </w:rPr>
      </w:pPr>
      <w:r w:rsidRPr="00884EE1">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884EE1" w:rsidRDefault="00270609" w:rsidP="0081701C">
      <w:pPr>
        <w:spacing w:after="0" w:line="240" w:lineRule="auto"/>
        <w:ind w:firstLine="709"/>
        <w:jc w:val="both"/>
        <w:rPr>
          <w:rFonts w:ascii="Times New Roman" w:hAnsi="Times New Roman" w:cs="Times New Roman"/>
          <w:color w:val="auto"/>
          <w:sz w:val="24"/>
          <w:szCs w:val="24"/>
        </w:rPr>
      </w:pPr>
      <w:r w:rsidRPr="00884EE1">
        <w:rPr>
          <w:rFonts w:ascii="Times New Roman" w:hAnsi="Times New Roman" w:cs="Times New Roman"/>
          <w:i/>
          <w:color w:val="auto"/>
          <w:sz w:val="24"/>
          <w:szCs w:val="24"/>
        </w:rPr>
        <w:t>Воспитатели</w:t>
      </w:r>
      <w:r w:rsidRPr="00884EE1">
        <w:rPr>
          <w:rFonts w:ascii="Times New Roman" w:hAnsi="Times New Roman" w:cs="Times New Roman"/>
          <w:caps/>
          <w:color w:val="auto"/>
          <w:sz w:val="24"/>
          <w:szCs w:val="24"/>
        </w:rPr>
        <w:t xml:space="preserve"> </w:t>
      </w:r>
      <w:r w:rsidRPr="00884EE1">
        <w:rPr>
          <w:rFonts w:ascii="Times New Roman" w:hAnsi="Times New Roman" w:cs="Times New Roman"/>
          <w:color w:val="auto"/>
          <w:sz w:val="24"/>
          <w:szCs w:val="24"/>
        </w:rPr>
        <w:t>должны иметь высшее или среднее профессиональное образование</w:t>
      </w:r>
      <w:r w:rsidRPr="00884EE1">
        <w:rPr>
          <w:rFonts w:ascii="Times New Roman" w:hAnsi="Times New Roman" w:cs="Times New Roman"/>
          <w:caps/>
          <w:color w:val="auto"/>
          <w:sz w:val="24"/>
          <w:szCs w:val="24"/>
        </w:rPr>
        <w:t xml:space="preserve"> </w:t>
      </w:r>
      <w:r w:rsidRPr="00884EE1">
        <w:rPr>
          <w:rFonts w:ascii="Times New Roman" w:hAnsi="Times New Roman" w:cs="Times New Roman"/>
          <w:color w:val="auto"/>
          <w:sz w:val="24"/>
          <w:szCs w:val="24"/>
        </w:rPr>
        <w:t>по одному</w:t>
      </w:r>
      <w:r w:rsidRPr="00884EE1">
        <w:rPr>
          <w:rFonts w:ascii="Times New Roman" w:hAnsi="Times New Roman" w:cs="Times New Roman"/>
          <w:caps/>
          <w:color w:val="auto"/>
          <w:sz w:val="24"/>
          <w:szCs w:val="24"/>
        </w:rPr>
        <w:t xml:space="preserve"> </w:t>
      </w:r>
      <w:r w:rsidRPr="00884EE1">
        <w:rPr>
          <w:rFonts w:ascii="Times New Roman" w:hAnsi="Times New Roman" w:cs="Times New Roman"/>
          <w:color w:val="auto"/>
          <w:sz w:val="24"/>
          <w:szCs w:val="24"/>
        </w:rPr>
        <w:t>из вариантов программ подготовки</w:t>
      </w:r>
      <w:r w:rsidRPr="00884EE1">
        <w:rPr>
          <w:rFonts w:ascii="Times New Roman" w:hAnsi="Times New Roman" w:cs="Times New Roman"/>
          <w:caps/>
          <w:color w:val="auto"/>
          <w:sz w:val="24"/>
          <w:szCs w:val="24"/>
        </w:rPr>
        <w:t xml:space="preserve">: </w:t>
      </w:r>
    </w:p>
    <w:p w:rsidR="00270609" w:rsidRPr="00884EE1" w:rsidRDefault="00270609" w:rsidP="0081701C">
      <w:pPr>
        <w:pStyle w:val="Default"/>
        <w:ind w:firstLine="709"/>
        <w:jc w:val="both"/>
        <w:rPr>
          <w:color w:val="auto"/>
        </w:rPr>
      </w:pPr>
      <w:r w:rsidRPr="00884EE1">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884EE1" w:rsidRDefault="00270609" w:rsidP="0081701C">
      <w:pPr>
        <w:pStyle w:val="Default"/>
        <w:ind w:firstLine="709"/>
        <w:jc w:val="both"/>
        <w:rPr>
          <w:color w:val="auto"/>
        </w:rPr>
      </w:pPr>
      <w:r w:rsidRPr="00884EE1">
        <w:rPr>
          <w:color w:val="auto"/>
        </w:rPr>
        <w:lastRenderedPageBreak/>
        <w:t xml:space="preserve">б) по направлению «Специальное (дефектологическое) образование» по образовательным программам подготовки </w:t>
      </w:r>
      <w:proofErr w:type="spellStart"/>
      <w:r w:rsidRPr="00884EE1">
        <w:rPr>
          <w:color w:val="auto"/>
        </w:rPr>
        <w:t>олигофренопедагога</w:t>
      </w:r>
      <w:proofErr w:type="spellEnd"/>
      <w:r w:rsidRPr="00884EE1">
        <w:rPr>
          <w:color w:val="auto"/>
        </w:rPr>
        <w:t xml:space="preserve">; </w:t>
      </w:r>
    </w:p>
    <w:p w:rsidR="00270609" w:rsidRPr="00884EE1" w:rsidRDefault="00270609" w:rsidP="0081701C">
      <w:pPr>
        <w:pStyle w:val="Default"/>
        <w:ind w:firstLine="709"/>
        <w:jc w:val="both"/>
        <w:rPr>
          <w:color w:val="auto"/>
        </w:rPr>
      </w:pPr>
      <w:r w:rsidRPr="00884EE1">
        <w:rPr>
          <w:color w:val="auto"/>
        </w:rPr>
        <w:t xml:space="preserve">в) по направлению «Педагогика» по образовательным программам подготовки </w:t>
      </w:r>
      <w:proofErr w:type="spellStart"/>
      <w:r w:rsidRPr="00884EE1">
        <w:rPr>
          <w:color w:val="auto"/>
        </w:rPr>
        <w:t>олигофренопедагога</w:t>
      </w:r>
      <w:proofErr w:type="spellEnd"/>
      <w:r w:rsidRPr="00884EE1">
        <w:rPr>
          <w:color w:val="auto"/>
        </w:rPr>
        <w:t xml:space="preserve">; </w:t>
      </w:r>
    </w:p>
    <w:p w:rsidR="00270609" w:rsidRPr="00884EE1" w:rsidRDefault="00270609" w:rsidP="0081701C">
      <w:pPr>
        <w:pStyle w:val="Default"/>
        <w:ind w:firstLine="709"/>
        <w:jc w:val="both"/>
        <w:rPr>
          <w:color w:val="auto"/>
        </w:rPr>
      </w:pPr>
      <w:r w:rsidRPr="00884EE1">
        <w:rPr>
          <w:color w:val="auto"/>
        </w:rPr>
        <w:t xml:space="preserve">г) по специальности «Олигофренопедагогика»; </w:t>
      </w:r>
    </w:p>
    <w:p w:rsidR="00270609" w:rsidRPr="00884EE1" w:rsidRDefault="00270609" w:rsidP="0081701C">
      <w:pPr>
        <w:pStyle w:val="Default"/>
        <w:ind w:firstLine="709"/>
        <w:jc w:val="both"/>
        <w:rPr>
          <w:color w:val="auto"/>
        </w:rPr>
      </w:pPr>
      <w:r w:rsidRPr="00884EE1">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884EE1" w:rsidRDefault="00270609" w:rsidP="0081701C">
      <w:pPr>
        <w:spacing w:after="0" w:line="240" w:lineRule="auto"/>
        <w:ind w:firstLine="709"/>
        <w:jc w:val="both"/>
        <w:rPr>
          <w:rFonts w:ascii="Times New Roman" w:hAnsi="Times New Roman" w:cs="Times New Roman"/>
          <w:color w:val="auto"/>
          <w:sz w:val="24"/>
          <w:szCs w:val="24"/>
        </w:rPr>
      </w:pPr>
      <w:r w:rsidRPr="00884EE1">
        <w:rPr>
          <w:rFonts w:ascii="Times New Roman" w:hAnsi="Times New Roman" w:cs="Times New Roman"/>
          <w:i/>
          <w:color w:val="auto"/>
          <w:sz w:val="24"/>
          <w:szCs w:val="24"/>
        </w:rPr>
        <w:t>Педагог дополнительного образования должен иметь в</w:t>
      </w:r>
      <w:r w:rsidRPr="00884EE1">
        <w:rPr>
          <w:rFonts w:ascii="Times New Roman" w:hAnsi="Times New Roman" w:cs="Times New Roman"/>
          <w:color w:val="auto"/>
          <w:sz w:val="24"/>
          <w:szCs w:val="24"/>
        </w:rPr>
        <w:t>ысшее профессиональное об</w:t>
      </w:r>
      <w:r w:rsidRPr="00884EE1">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884EE1" w:rsidRDefault="00270609" w:rsidP="0081701C">
      <w:pPr>
        <w:spacing w:after="0" w:line="240" w:lineRule="auto"/>
        <w:ind w:firstLine="709"/>
        <w:jc w:val="both"/>
        <w:rPr>
          <w:rFonts w:ascii="Times New Roman" w:hAnsi="Times New Roman" w:cs="Times New Roman"/>
          <w:color w:val="auto"/>
          <w:sz w:val="24"/>
          <w:szCs w:val="24"/>
        </w:rPr>
      </w:pPr>
      <w:r w:rsidRPr="00884EE1">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884EE1" w:rsidRDefault="00270609" w:rsidP="0081701C">
      <w:pPr>
        <w:spacing w:after="0" w:line="240" w:lineRule="auto"/>
        <w:ind w:firstLine="709"/>
        <w:jc w:val="both"/>
        <w:rPr>
          <w:rFonts w:ascii="Times New Roman" w:hAnsi="Times New Roman" w:cs="Times New Roman"/>
          <w:color w:val="auto"/>
          <w:sz w:val="24"/>
          <w:szCs w:val="24"/>
        </w:rPr>
      </w:pPr>
      <w:r w:rsidRPr="00884EE1">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884EE1" w:rsidRDefault="00270609" w:rsidP="0081701C">
      <w:pPr>
        <w:shd w:val="clear" w:color="auto" w:fill="FFFFFF"/>
        <w:spacing w:after="0" w:line="240" w:lineRule="auto"/>
        <w:ind w:firstLine="709"/>
        <w:jc w:val="both"/>
        <w:rPr>
          <w:rFonts w:ascii="Times New Roman" w:hAnsi="Times New Roman" w:cs="Times New Roman"/>
          <w:color w:val="auto"/>
          <w:sz w:val="24"/>
          <w:szCs w:val="24"/>
        </w:rPr>
      </w:pPr>
      <w:r w:rsidRPr="00884EE1">
        <w:rPr>
          <w:rFonts w:ascii="Times New Roman" w:hAnsi="Times New Roman" w:cs="Times New Roman"/>
          <w:color w:val="auto"/>
          <w:sz w:val="24"/>
          <w:szCs w:val="24"/>
        </w:rPr>
        <w:t>При необходимости образовательная организация может</w:t>
      </w:r>
      <w:r w:rsidRPr="00884EE1">
        <w:rPr>
          <w:rFonts w:ascii="Times New Roman" w:hAnsi="Times New Roman" w:cs="Times New Roman"/>
          <w:caps/>
          <w:color w:val="auto"/>
          <w:sz w:val="24"/>
          <w:szCs w:val="24"/>
        </w:rPr>
        <w:t xml:space="preserve"> </w:t>
      </w:r>
      <w:r w:rsidRPr="00884EE1">
        <w:rPr>
          <w:rFonts w:ascii="Times New Roman" w:hAnsi="Times New Roman" w:cs="Times New Roman"/>
          <w:color w:val="auto"/>
          <w:sz w:val="24"/>
          <w:szCs w:val="24"/>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884EE1" w:rsidRDefault="00270609" w:rsidP="0081701C">
      <w:pPr>
        <w:shd w:val="clear" w:color="auto" w:fill="FFFFFF"/>
        <w:spacing w:after="0" w:line="240" w:lineRule="auto"/>
        <w:ind w:firstLine="709"/>
        <w:jc w:val="both"/>
        <w:rPr>
          <w:rFonts w:ascii="Times New Roman" w:hAnsi="Times New Roman" w:cs="Times New Roman"/>
          <w:color w:val="auto"/>
          <w:sz w:val="24"/>
          <w:szCs w:val="24"/>
        </w:rPr>
      </w:pPr>
      <w:r w:rsidRPr="00884EE1">
        <w:rPr>
          <w:rFonts w:ascii="Times New Roman" w:hAnsi="Times New Roman" w:cs="Times New Roman"/>
          <w:color w:val="auto"/>
          <w:sz w:val="24"/>
          <w:szCs w:val="24"/>
        </w:rPr>
        <w:t xml:space="preserve">Педагоги, которые реализуют </w:t>
      </w:r>
      <w:r w:rsidR="00FB4966" w:rsidRPr="00884EE1">
        <w:rPr>
          <w:rFonts w:ascii="Times New Roman" w:hAnsi="Times New Roman" w:cs="Times New Roman"/>
          <w:b/>
          <w:bCs/>
          <w:i/>
          <w:iCs/>
          <w:color w:val="auto"/>
          <w:sz w:val="24"/>
          <w:szCs w:val="24"/>
        </w:rPr>
        <w:t>предметные области</w:t>
      </w:r>
      <w:r w:rsidRPr="00884EE1">
        <w:rPr>
          <w:rFonts w:ascii="Times New Roman" w:hAnsi="Times New Roman" w:cs="Times New Roman"/>
          <w:b/>
          <w:bCs/>
          <w:i/>
          <w:iCs/>
          <w:color w:val="auto"/>
          <w:sz w:val="24"/>
          <w:szCs w:val="24"/>
        </w:rPr>
        <w:t xml:space="preserve"> </w:t>
      </w:r>
      <w:r w:rsidR="00FB4966" w:rsidRPr="00884EE1">
        <w:rPr>
          <w:rFonts w:ascii="Times New Roman" w:hAnsi="Times New Roman" w:cs="Times New Roman"/>
          <w:bCs/>
          <w:iCs/>
          <w:color w:val="auto"/>
          <w:sz w:val="24"/>
          <w:szCs w:val="24"/>
        </w:rPr>
        <w:t>АООП НОО обучающихся с ЗПР</w:t>
      </w:r>
      <w:r w:rsidRPr="00884EE1">
        <w:rPr>
          <w:rFonts w:ascii="Times New Roman" w:hAnsi="Times New Roman" w:cs="Times New Roman"/>
          <w:color w:val="auto"/>
          <w:sz w:val="24"/>
          <w:szCs w:val="24"/>
        </w:rPr>
        <w:t xml:space="preserve"> (Вариант 7.1)</w:t>
      </w:r>
      <w:r w:rsidR="00FB4966" w:rsidRPr="00884EE1">
        <w:rPr>
          <w:rFonts w:ascii="Times New Roman" w:hAnsi="Times New Roman" w:cs="Times New Roman"/>
          <w:color w:val="auto"/>
          <w:sz w:val="24"/>
          <w:szCs w:val="24"/>
        </w:rPr>
        <w:t>,</w:t>
      </w:r>
      <w:r w:rsidRPr="00884EE1">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B9459B" w:rsidRDefault="00270609" w:rsidP="0081701C">
      <w:pPr>
        <w:numPr>
          <w:ilvl w:val="0"/>
          <w:numId w:val="24"/>
        </w:numPr>
        <w:spacing w:after="0" w:line="240" w:lineRule="auto"/>
        <w:ind w:left="0" w:firstLine="709"/>
        <w:jc w:val="both"/>
        <w:rPr>
          <w:rFonts w:ascii="Times New Roman" w:hAnsi="Times New Roman" w:cs="Times New Roman"/>
          <w:color w:val="auto"/>
          <w:sz w:val="24"/>
          <w:szCs w:val="24"/>
        </w:rPr>
      </w:pPr>
      <w:r w:rsidRPr="00B9459B">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B9459B" w:rsidRDefault="00270609" w:rsidP="0081701C">
      <w:pPr>
        <w:numPr>
          <w:ilvl w:val="0"/>
          <w:numId w:val="24"/>
        </w:numPr>
        <w:spacing w:after="0" w:line="240" w:lineRule="auto"/>
        <w:ind w:left="0" w:firstLine="709"/>
        <w:jc w:val="both"/>
        <w:rPr>
          <w:rFonts w:ascii="Times New Roman" w:hAnsi="Times New Roman" w:cs="Times New Roman"/>
          <w:color w:val="auto"/>
          <w:sz w:val="24"/>
          <w:szCs w:val="24"/>
        </w:rPr>
      </w:pPr>
      <w:r w:rsidRPr="00B9459B">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B9459B" w:rsidRDefault="00270609" w:rsidP="0081701C">
      <w:pPr>
        <w:numPr>
          <w:ilvl w:val="0"/>
          <w:numId w:val="24"/>
        </w:numPr>
        <w:spacing w:after="0" w:line="240" w:lineRule="auto"/>
        <w:ind w:left="0" w:firstLine="709"/>
        <w:jc w:val="both"/>
        <w:rPr>
          <w:rFonts w:ascii="Times New Roman" w:hAnsi="Times New Roman" w:cs="Times New Roman"/>
          <w:color w:val="auto"/>
          <w:sz w:val="24"/>
          <w:szCs w:val="24"/>
        </w:rPr>
      </w:pPr>
      <w:r w:rsidRPr="00B9459B">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B9459B" w:rsidRDefault="00270609" w:rsidP="0081701C">
      <w:pPr>
        <w:shd w:val="clear" w:color="auto" w:fill="FFFFFF"/>
        <w:spacing w:after="0" w:line="240" w:lineRule="auto"/>
        <w:ind w:firstLine="709"/>
        <w:jc w:val="both"/>
        <w:rPr>
          <w:rFonts w:ascii="Times New Roman" w:hAnsi="Times New Roman" w:cs="Times New Roman"/>
          <w:color w:val="auto"/>
          <w:sz w:val="24"/>
          <w:szCs w:val="24"/>
        </w:rPr>
      </w:pPr>
      <w:r w:rsidRPr="00B9459B">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B9459B" w:rsidRDefault="00C74B52" w:rsidP="0081701C">
      <w:pPr>
        <w:spacing w:after="0" w:line="240" w:lineRule="auto"/>
        <w:ind w:firstLine="709"/>
        <w:jc w:val="both"/>
        <w:rPr>
          <w:rFonts w:ascii="Times New Roman" w:hAnsi="Times New Roman" w:cs="Times New Roman"/>
          <w:color w:val="auto"/>
          <w:sz w:val="24"/>
          <w:szCs w:val="24"/>
        </w:rPr>
      </w:pPr>
      <w:r w:rsidRPr="00B9459B">
        <w:rPr>
          <w:rFonts w:ascii="Times New Roman" w:hAnsi="Times New Roman" w:cs="Times New Roman"/>
          <w:i/>
          <w:color w:val="auto"/>
          <w:sz w:val="24"/>
          <w:szCs w:val="24"/>
        </w:rPr>
        <w:t>Руководящие работники (административный персонал)</w:t>
      </w:r>
      <w:r w:rsidRPr="00B9459B">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B9459B" w:rsidRDefault="00270609" w:rsidP="0081701C">
      <w:pPr>
        <w:shd w:val="clear" w:color="auto" w:fill="FFFFFF"/>
        <w:autoSpaceDE w:val="0"/>
        <w:spacing w:after="0" w:line="240" w:lineRule="auto"/>
        <w:ind w:firstLine="709"/>
        <w:jc w:val="both"/>
        <w:rPr>
          <w:rFonts w:ascii="Times New Roman" w:hAnsi="Times New Roman" w:cs="Times New Roman"/>
          <w:color w:val="auto"/>
          <w:sz w:val="24"/>
          <w:szCs w:val="24"/>
        </w:rPr>
      </w:pPr>
      <w:r w:rsidRPr="00B9459B">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81701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Pr="00B9459B" w:rsidRDefault="00956CC4" w:rsidP="0081701C">
      <w:pPr>
        <w:pStyle w:val="Standard"/>
        <w:ind w:firstLine="708"/>
        <w:contextualSpacing/>
        <w:jc w:val="both"/>
        <w:rPr>
          <w:rFonts w:ascii="Times New Roman" w:hAnsi="Times New Roman" w:cs="Times New Roman"/>
        </w:rPr>
      </w:pPr>
      <w:r w:rsidRPr="00B9459B">
        <w:rPr>
          <w:rFonts w:ascii="Times New Roman" w:hAnsi="Times New Roman" w:cs="Times New Roman"/>
        </w:rPr>
        <w:t xml:space="preserve">Финансовое обеспечение образования обучающихся с ЗПР осуществляется в </w:t>
      </w:r>
      <w:r w:rsidRPr="00B9459B">
        <w:rPr>
          <w:rFonts w:ascii="Times New Roman" w:hAnsi="Times New Roman" w:cs="Times New Roman"/>
        </w:rPr>
        <w:lastRenderedPageBreak/>
        <w:t xml:space="preserve">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B9459B" w:rsidRDefault="00403144" w:rsidP="0081701C">
      <w:pPr>
        <w:pStyle w:val="Standard"/>
        <w:ind w:firstLine="708"/>
        <w:contextualSpacing/>
        <w:jc w:val="both"/>
        <w:rPr>
          <w:rFonts w:ascii="Times New Roman" w:hAnsi="Times New Roman" w:cs="Times New Roman"/>
        </w:rPr>
      </w:pPr>
      <w:r w:rsidRPr="00B9459B">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B9459B">
        <w:rPr>
          <w:rFonts w:ascii="Times New Roman" w:hAnsi="Times New Roman" w:cs="Times New Roman"/>
          <w:spacing w:val="2"/>
        </w:rPr>
        <w:t>НОО</w:t>
      </w:r>
      <w:r w:rsidRPr="00B9459B">
        <w:rPr>
          <w:rFonts w:ascii="Times New Roman" w:hAnsi="Times New Roman" w:cs="Times New Roman"/>
        </w:rPr>
        <w:t xml:space="preserve"> в соответствии с</w:t>
      </w:r>
      <w:r w:rsidR="00EC1027" w:rsidRPr="00B9459B">
        <w:rPr>
          <w:rFonts w:ascii="Times New Roman" w:hAnsi="Times New Roman" w:cs="Times New Roman"/>
        </w:rPr>
        <w:t xml:space="preserve"> ФГОС НОО обучающихся с ОВЗ</w:t>
      </w:r>
      <w:r w:rsidRPr="00B9459B">
        <w:rPr>
          <w:rFonts w:ascii="Times New Roman" w:hAnsi="Times New Roman" w:cs="Times New Roman"/>
        </w:rPr>
        <w:t>.</w:t>
      </w:r>
    </w:p>
    <w:p w:rsidR="00BE6646" w:rsidRPr="00B9459B" w:rsidRDefault="00BE6646" w:rsidP="0081701C">
      <w:pPr>
        <w:pStyle w:val="Standard"/>
        <w:ind w:firstLine="708"/>
        <w:contextualSpacing/>
        <w:jc w:val="both"/>
        <w:rPr>
          <w:rFonts w:ascii="Times New Roman" w:hAnsi="Times New Roman" w:cs="Times New Roman"/>
          <w:b/>
        </w:rPr>
      </w:pPr>
      <w:r w:rsidRPr="00B9459B">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B9459B">
        <w:rPr>
          <w:rStyle w:val="a4"/>
          <w:rFonts w:ascii="Times New Roman" w:hAnsi="Times New Roman" w:cs="Times New Roman"/>
        </w:rPr>
        <w:footnoteReference w:id="9"/>
      </w:r>
      <w:r w:rsidRPr="00B9459B">
        <w:rPr>
          <w:rFonts w:ascii="Times New Roman" w:hAnsi="Times New Roman" w:cs="Times New Roman"/>
        </w:rPr>
        <w:t xml:space="preserve">. </w:t>
      </w:r>
    </w:p>
    <w:p w:rsidR="00545616" w:rsidRPr="00B9459B" w:rsidRDefault="00C46ABB" w:rsidP="0081701C">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B9459B">
        <w:rPr>
          <w:rFonts w:ascii="Times New Roman" w:hAnsi="Times New Roman" w:cs="Times New Roman"/>
          <w:sz w:val="24"/>
          <w:szCs w:val="24"/>
        </w:rPr>
        <w:t xml:space="preserve">Финансирование </w:t>
      </w:r>
      <w:r w:rsidR="005563C6" w:rsidRPr="00B9459B">
        <w:rPr>
          <w:rFonts w:ascii="Times New Roman" w:hAnsi="Times New Roman" w:cs="Times New Roman"/>
          <w:sz w:val="24"/>
          <w:szCs w:val="24"/>
        </w:rPr>
        <w:t>программы коррекционной работы</w:t>
      </w:r>
      <w:r w:rsidRPr="00B9459B">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B9459B" w:rsidRDefault="005563C6" w:rsidP="0081701C">
      <w:pPr>
        <w:pStyle w:val="14TexstOSNOVA1012"/>
        <w:autoSpaceDE/>
        <w:spacing w:line="240" w:lineRule="auto"/>
        <w:ind w:firstLine="660"/>
        <w:textAlignment w:val="baseline"/>
        <w:rPr>
          <w:rFonts w:ascii="Times New Roman" w:hAnsi="Times New Roman" w:cs="Times New Roman"/>
          <w:sz w:val="24"/>
          <w:szCs w:val="24"/>
        </w:rPr>
      </w:pPr>
      <w:r w:rsidRPr="00B9459B">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B9459B" w:rsidRDefault="000F379C" w:rsidP="0081701C">
      <w:pPr>
        <w:shd w:val="clear" w:color="auto" w:fill="FFFFFF"/>
        <w:spacing w:after="0" w:line="240" w:lineRule="auto"/>
        <w:jc w:val="center"/>
        <w:rPr>
          <w:rFonts w:ascii="Times New Roman" w:hAnsi="Times New Roman"/>
          <w:b/>
          <w:bCs/>
          <w:i/>
          <w:spacing w:val="-3"/>
          <w:sz w:val="24"/>
          <w:szCs w:val="24"/>
        </w:rPr>
      </w:pPr>
      <w:r w:rsidRPr="00B9459B">
        <w:rPr>
          <w:rFonts w:ascii="Times New Roman" w:hAnsi="Times New Roman"/>
          <w:b/>
          <w:bCs/>
          <w:i/>
          <w:spacing w:val="-3"/>
          <w:sz w:val="24"/>
          <w:szCs w:val="24"/>
        </w:rPr>
        <w:t>Определение нормативных затрат на оказание государственной услуги</w:t>
      </w:r>
    </w:p>
    <w:p w:rsidR="000F379C" w:rsidRPr="00B9459B" w:rsidRDefault="000F379C" w:rsidP="0081701C">
      <w:pPr>
        <w:shd w:val="clear" w:color="auto" w:fill="FFFFFF"/>
        <w:tabs>
          <w:tab w:val="left" w:pos="1087"/>
        </w:tabs>
        <w:spacing w:after="0" w:line="240" w:lineRule="auto"/>
        <w:ind w:firstLine="677"/>
        <w:jc w:val="both"/>
        <w:rPr>
          <w:rFonts w:ascii="Times New Roman" w:hAnsi="Times New Roman"/>
          <w:spacing w:val="-2"/>
          <w:sz w:val="24"/>
          <w:szCs w:val="24"/>
        </w:rPr>
      </w:pPr>
      <w:r w:rsidRPr="00B9459B">
        <w:rPr>
          <w:rFonts w:ascii="Times New Roman" w:hAnsi="Times New Roman"/>
          <w:color w:val="auto"/>
          <w:spacing w:val="-2"/>
          <w:sz w:val="24"/>
          <w:szCs w:val="24"/>
        </w:rPr>
        <w:t xml:space="preserve">Вариант 7.1 предполагает, что обучающийся с </w:t>
      </w:r>
      <w:r w:rsidR="00BE17F0" w:rsidRPr="00B9459B">
        <w:rPr>
          <w:rFonts w:ascii="Times New Roman" w:hAnsi="Times New Roman"/>
          <w:color w:val="auto"/>
          <w:spacing w:val="-2"/>
          <w:sz w:val="24"/>
          <w:szCs w:val="24"/>
        </w:rPr>
        <w:t>ЗПР</w:t>
      </w:r>
      <w:r w:rsidRPr="00B9459B">
        <w:rPr>
          <w:rFonts w:ascii="Times New Roman" w:hAnsi="Times New Roman"/>
          <w:color w:val="auto"/>
          <w:spacing w:val="-2"/>
          <w:sz w:val="24"/>
          <w:szCs w:val="24"/>
        </w:rPr>
        <w:t xml:space="preserve"> получает</w:t>
      </w:r>
      <w:r w:rsidRPr="00B9459B">
        <w:rPr>
          <w:rFonts w:ascii="Times New Roman" w:hAnsi="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B9459B">
        <w:rPr>
          <w:rFonts w:ascii="Times New Roman" w:hAnsi="Times New Roman"/>
          <w:color w:val="auto"/>
          <w:spacing w:val="-2"/>
          <w:sz w:val="24"/>
          <w:szCs w:val="24"/>
        </w:rPr>
        <w:t xml:space="preserve">Обучающемуся с </w:t>
      </w:r>
      <w:r w:rsidR="00BE17F0" w:rsidRPr="00B9459B">
        <w:rPr>
          <w:rFonts w:ascii="Times New Roman" w:hAnsi="Times New Roman"/>
          <w:color w:val="auto"/>
          <w:spacing w:val="-2"/>
          <w:sz w:val="24"/>
          <w:szCs w:val="24"/>
        </w:rPr>
        <w:t>ЗПР</w:t>
      </w:r>
      <w:r w:rsidRPr="00B9459B">
        <w:rPr>
          <w:rFonts w:ascii="Times New Roman" w:hAnsi="Times New Roman"/>
          <w:color w:val="auto"/>
          <w:spacing w:val="-2"/>
          <w:sz w:val="24"/>
          <w:szCs w:val="24"/>
        </w:rPr>
        <w:t xml:space="preserve"> предоставляется</w:t>
      </w:r>
      <w:r w:rsidRPr="00B9459B">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B9459B" w:rsidRDefault="000F379C" w:rsidP="0081701C">
      <w:pPr>
        <w:pStyle w:val="27"/>
        <w:numPr>
          <w:ilvl w:val="0"/>
          <w:numId w:val="29"/>
        </w:numPr>
        <w:shd w:val="clear" w:color="auto" w:fill="FFFFFF"/>
        <w:tabs>
          <w:tab w:val="left" w:pos="1087"/>
        </w:tabs>
        <w:suppressAutoHyphens w:val="0"/>
        <w:spacing w:line="240" w:lineRule="auto"/>
        <w:ind w:left="0" w:firstLine="709"/>
        <w:contextualSpacing/>
        <w:jc w:val="both"/>
        <w:rPr>
          <w:spacing w:val="-2"/>
        </w:rPr>
      </w:pPr>
      <w:r w:rsidRPr="00B9459B">
        <w:rPr>
          <w:spacing w:val="-2"/>
        </w:rPr>
        <w:t xml:space="preserve">обязательное включение </w:t>
      </w:r>
      <w:r w:rsidRPr="00B9459B">
        <w:rPr>
          <w:bCs/>
          <w:spacing w:val="-3"/>
        </w:rPr>
        <w:t xml:space="preserve">в структуру АООП </w:t>
      </w:r>
      <w:r w:rsidR="008F6266" w:rsidRPr="00B9459B">
        <w:rPr>
          <w:bCs/>
          <w:spacing w:val="-3"/>
        </w:rPr>
        <w:t>НОО</w:t>
      </w:r>
      <w:r w:rsidRPr="00B9459B">
        <w:rPr>
          <w:spacing w:val="-2"/>
        </w:rPr>
        <w:t xml:space="preserve"> обучающегося с </w:t>
      </w:r>
      <w:r w:rsidR="008F6266" w:rsidRPr="00B9459B">
        <w:rPr>
          <w:spacing w:val="-2"/>
        </w:rPr>
        <w:t>ЗПР</w:t>
      </w:r>
      <w:r w:rsidRPr="00B9459B">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B9459B">
        <w:rPr>
          <w:spacing w:val="-2"/>
        </w:rPr>
        <w:t xml:space="preserve"> НОО</w:t>
      </w:r>
      <w:r w:rsidRPr="00B9459B">
        <w:rPr>
          <w:spacing w:val="-2"/>
        </w:rPr>
        <w:t>;</w:t>
      </w:r>
    </w:p>
    <w:p w:rsidR="000F379C" w:rsidRPr="00B9459B" w:rsidRDefault="000F379C" w:rsidP="0081701C">
      <w:pPr>
        <w:pStyle w:val="27"/>
        <w:numPr>
          <w:ilvl w:val="0"/>
          <w:numId w:val="29"/>
        </w:numPr>
        <w:shd w:val="clear" w:color="auto" w:fill="FFFFFF"/>
        <w:tabs>
          <w:tab w:val="left" w:pos="1087"/>
        </w:tabs>
        <w:suppressAutoHyphens w:val="0"/>
        <w:spacing w:line="240" w:lineRule="auto"/>
        <w:ind w:left="0" w:firstLine="709"/>
        <w:contextualSpacing/>
        <w:jc w:val="both"/>
        <w:rPr>
          <w:spacing w:val="-2"/>
        </w:rPr>
      </w:pPr>
      <w:r w:rsidRPr="00B9459B">
        <w:rPr>
          <w:spacing w:val="-2"/>
        </w:rPr>
        <w:t xml:space="preserve">при необходимости предусматривается участие в образовательно-коррекционной работе </w:t>
      </w:r>
      <w:proofErr w:type="spellStart"/>
      <w:r w:rsidRPr="00B9459B">
        <w:rPr>
          <w:spacing w:val="-2"/>
        </w:rPr>
        <w:t>тьютора</w:t>
      </w:r>
      <w:proofErr w:type="spellEnd"/>
      <w:r w:rsidRPr="00B9459B">
        <w:rPr>
          <w:spacing w:val="-2"/>
        </w:rPr>
        <w:t>, а также учебно-вспомогательного и прочего персонала (ассистента, медицинских работников, необходимых для сопровождения обучающ</w:t>
      </w:r>
      <w:r w:rsidR="00615A74" w:rsidRPr="00B9459B">
        <w:rPr>
          <w:spacing w:val="-2"/>
        </w:rPr>
        <w:t>егося</w:t>
      </w:r>
      <w:r w:rsidRPr="00B9459B">
        <w:rPr>
          <w:spacing w:val="-2"/>
        </w:rPr>
        <w:t xml:space="preserve"> с </w:t>
      </w:r>
      <w:r w:rsidR="00615A74" w:rsidRPr="00B9459B">
        <w:rPr>
          <w:spacing w:val="-2"/>
        </w:rPr>
        <w:t>ЗПР</w:t>
      </w:r>
      <w:r w:rsidR="008F6266" w:rsidRPr="00B9459B">
        <w:rPr>
          <w:spacing w:val="-2"/>
        </w:rPr>
        <w:t>);</w:t>
      </w:r>
    </w:p>
    <w:p w:rsidR="000F379C" w:rsidRPr="00B9459B" w:rsidRDefault="000F379C" w:rsidP="0081701C">
      <w:pPr>
        <w:pStyle w:val="27"/>
        <w:numPr>
          <w:ilvl w:val="0"/>
          <w:numId w:val="29"/>
        </w:numPr>
        <w:shd w:val="clear" w:color="auto" w:fill="FFFFFF"/>
        <w:tabs>
          <w:tab w:val="left" w:pos="1087"/>
        </w:tabs>
        <w:suppressAutoHyphens w:val="0"/>
        <w:spacing w:line="240" w:lineRule="auto"/>
        <w:ind w:left="0" w:firstLine="709"/>
        <w:contextualSpacing/>
        <w:jc w:val="both"/>
        <w:rPr>
          <w:spacing w:val="-2"/>
        </w:rPr>
      </w:pPr>
      <w:r w:rsidRPr="00B9459B">
        <w:rPr>
          <w:spacing w:val="-2"/>
        </w:rPr>
        <w:t xml:space="preserve">создание специальных материально-технических условий для реализации АООП </w:t>
      </w:r>
      <w:r w:rsidR="00615A74" w:rsidRPr="00B9459B">
        <w:rPr>
          <w:spacing w:val="-2"/>
        </w:rPr>
        <w:t xml:space="preserve">НОО </w:t>
      </w:r>
      <w:r w:rsidRPr="00B9459B">
        <w:rPr>
          <w:spacing w:val="-2"/>
        </w:rPr>
        <w:t>(специальные учебные пособия, специальное оборудование, специальные технические средства, специальные компьютерные</w:t>
      </w:r>
      <w:r w:rsidRPr="00B9459B">
        <w:rPr>
          <w:color w:val="548DD4"/>
          <w:spacing w:val="-2"/>
        </w:rPr>
        <w:t xml:space="preserve"> </w:t>
      </w:r>
      <w:r w:rsidRPr="00B9459B">
        <w:rPr>
          <w:spacing w:val="-2"/>
        </w:rPr>
        <w:t xml:space="preserve">программы и др.) в соответствии с ФГОС </w:t>
      </w:r>
      <w:r w:rsidR="00BD6853" w:rsidRPr="00B9459B">
        <w:rPr>
          <w:spacing w:val="-2"/>
        </w:rPr>
        <w:t>НОО</w:t>
      </w:r>
      <w:r w:rsidRPr="00B9459B">
        <w:rPr>
          <w:spacing w:val="-2"/>
        </w:rPr>
        <w:t xml:space="preserve"> обучающихся с </w:t>
      </w:r>
      <w:r w:rsidR="00BD6853" w:rsidRPr="00B9459B">
        <w:rPr>
          <w:spacing w:val="-2"/>
        </w:rPr>
        <w:t>ЗПР</w:t>
      </w:r>
      <w:r w:rsidRPr="00B9459B">
        <w:rPr>
          <w:spacing w:val="-2"/>
        </w:rPr>
        <w:t>.</w:t>
      </w:r>
    </w:p>
    <w:p w:rsidR="000F379C" w:rsidRPr="008D369B" w:rsidRDefault="000F379C" w:rsidP="0081701C">
      <w:pPr>
        <w:shd w:val="clear" w:color="auto" w:fill="FFFFFF"/>
        <w:tabs>
          <w:tab w:val="left" w:pos="1087"/>
        </w:tabs>
        <w:spacing w:after="0" w:line="240" w:lineRule="auto"/>
        <w:ind w:firstLine="677"/>
        <w:jc w:val="both"/>
        <w:rPr>
          <w:rFonts w:ascii="Times New Roman" w:hAnsi="Times New Roman"/>
          <w:color w:val="auto"/>
          <w:spacing w:val="-2"/>
          <w:sz w:val="24"/>
          <w:szCs w:val="24"/>
        </w:rPr>
      </w:pPr>
      <w:r w:rsidRPr="008D369B">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8D369B">
        <w:rPr>
          <w:rFonts w:ascii="Times New Roman" w:hAnsi="Times New Roman"/>
          <w:color w:val="auto"/>
          <w:spacing w:val="-2"/>
          <w:sz w:val="24"/>
          <w:szCs w:val="24"/>
        </w:rPr>
        <w:t>ЗПР</w:t>
      </w:r>
      <w:r w:rsidRPr="008D369B">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8D369B">
        <w:rPr>
          <w:rFonts w:ascii="Times New Roman" w:hAnsi="Times New Roman"/>
          <w:color w:val="auto"/>
          <w:spacing w:val="-2"/>
          <w:sz w:val="24"/>
          <w:szCs w:val="24"/>
        </w:rPr>
        <w:t>ЗПР</w:t>
      </w:r>
      <w:r w:rsidRPr="008D369B">
        <w:rPr>
          <w:rFonts w:ascii="Times New Roman" w:hAnsi="Times New Roman"/>
          <w:color w:val="auto"/>
          <w:spacing w:val="-2"/>
          <w:sz w:val="24"/>
          <w:szCs w:val="24"/>
        </w:rPr>
        <w:t xml:space="preserve">. </w:t>
      </w:r>
    </w:p>
    <w:p w:rsidR="000F379C" w:rsidRPr="008D369B" w:rsidRDefault="000F379C" w:rsidP="0081701C">
      <w:pPr>
        <w:shd w:val="clear" w:color="auto" w:fill="FFFFFF"/>
        <w:tabs>
          <w:tab w:val="left" w:pos="1087"/>
        </w:tabs>
        <w:spacing w:after="0" w:line="240" w:lineRule="auto"/>
        <w:ind w:firstLine="677"/>
        <w:jc w:val="both"/>
        <w:rPr>
          <w:rFonts w:ascii="Times New Roman" w:hAnsi="Times New Roman"/>
          <w:spacing w:val="-2"/>
          <w:sz w:val="24"/>
          <w:szCs w:val="24"/>
        </w:rPr>
      </w:pPr>
      <w:r w:rsidRPr="008D369B">
        <w:rPr>
          <w:rFonts w:ascii="Times New Roman" w:hAnsi="Times New Roman"/>
          <w:spacing w:val="-2"/>
          <w:sz w:val="24"/>
          <w:szCs w:val="24"/>
        </w:rPr>
        <w:lastRenderedPageBreak/>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8D369B">
        <w:rPr>
          <w:rFonts w:ascii="Times New Roman" w:hAnsi="Times New Roman"/>
          <w:spacing w:val="-2"/>
          <w:sz w:val="24"/>
          <w:szCs w:val="24"/>
        </w:rPr>
        <w:t xml:space="preserve"> НОО</w:t>
      </w:r>
      <w:r w:rsidRPr="008D369B">
        <w:rPr>
          <w:rFonts w:ascii="Times New Roman" w:hAnsi="Times New Roman"/>
          <w:spacing w:val="-2"/>
          <w:sz w:val="24"/>
          <w:szCs w:val="24"/>
        </w:rPr>
        <w:t xml:space="preserve">, требованиями к наполняемости классов в соответствии с СанПиН. </w:t>
      </w:r>
    </w:p>
    <w:p w:rsidR="000F379C" w:rsidRPr="008D369B" w:rsidRDefault="000F379C" w:rsidP="0081701C">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8D369B">
        <w:rPr>
          <w:rFonts w:ascii="Times New Roman" w:hAnsi="Times New Roman" w:cs="Times New Roman"/>
          <w:spacing w:val="-2"/>
          <w:sz w:val="24"/>
          <w:szCs w:val="24"/>
        </w:rPr>
        <w:t xml:space="preserve">Таким образом, финансирование АООП НОО для каждого обучающегося с </w:t>
      </w:r>
      <w:r w:rsidR="00BD6853" w:rsidRPr="008D369B">
        <w:rPr>
          <w:rFonts w:ascii="Times New Roman" w:hAnsi="Times New Roman" w:cs="Times New Roman"/>
          <w:spacing w:val="-2"/>
          <w:sz w:val="24"/>
          <w:szCs w:val="24"/>
        </w:rPr>
        <w:t>ЗПР</w:t>
      </w:r>
      <w:r w:rsidRPr="008D369B">
        <w:rPr>
          <w:rFonts w:ascii="Times New Roman" w:hAnsi="Times New Roman" w:cs="Times New Roman"/>
          <w:spacing w:val="-2"/>
          <w:sz w:val="24"/>
          <w:szCs w:val="24"/>
        </w:rPr>
        <w:t xml:space="preserve"> производится в большем объеме, чем финансирование ООП НОО обучающихся, не имеющих ограниченных возможностей здоровья. </w:t>
      </w:r>
    </w:p>
    <w:p w:rsidR="000F379C" w:rsidRPr="008D369B" w:rsidRDefault="000F379C" w:rsidP="0081701C">
      <w:pPr>
        <w:shd w:val="clear" w:color="auto" w:fill="FFFFFF"/>
        <w:tabs>
          <w:tab w:val="left" w:pos="1087"/>
        </w:tabs>
        <w:spacing w:after="0" w:line="240" w:lineRule="auto"/>
        <w:ind w:firstLine="677"/>
        <w:jc w:val="both"/>
        <w:rPr>
          <w:rFonts w:ascii="Times New Roman" w:hAnsi="Times New Roman" w:cs="Times New Roman"/>
          <w:sz w:val="24"/>
          <w:szCs w:val="24"/>
        </w:rPr>
      </w:pPr>
      <w:r w:rsidRPr="008D369B">
        <w:rPr>
          <w:rFonts w:ascii="Times New Roman" w:hAnsi="Times New Roman" w:cs="Times New Roman"/>
          <w:spacing w:val="-2"/>
          <w:sz w:val="24"/>
          <w:szCs w:val="24"/>
        </w:rPr>
        <w:t xml:space="preserve">Нормативные затраты на оказание </w:t>
      </w:r>
      <w:proofErr w:type="spellStart"/>
      <w:r w:rsidRPr="008D369B">
        <w:rPr>
          <w:rFonts w:ascii="Times New Roman" w:hAnsi="Times New Roman" w:cs="Times New Roman"/>
          <w:spacing w:val="-2"/>
          <w:sz w:val="24"/>
          <w:szCs w:val="24"/>
          <w:lang w:val="en-US"/>
        </w:rPr>
        <w:t>i</w:t>
      </w:r>
      <w:proofErr w:type="spellEnd"/>
      <w:r w:rsidRPr="008D369B">
        <w:rPr>
          <w:rFonts w:ascii="Times New Roman" w:hAnsi="Times New Roman" w:cs="Times New Roman"/>
          <w:spacing w:val="-2"/>
          <w:sz w:val="24"/>
          <w:szCs w:val="24"/>
        </w:rPr>
        <w:t>-той государственной услуги</w:t>
      </w:r>
      <w:r w:rsidRPr="008D369B">
        <w:rPr>
          <w:rFonts w:ascii="Times New Roman" w:hAnsi="Times New Roman" w:cs="Times New Roman"/>
          <w:sz w:val="24"/>
          <w:szCs w:val="24"/>
        </w:rPr>
        <w:t xml:space="preserve"> </w:t>
      </w:r>
      <w:r w:rsidRPr="008D369B">
        <w:rPr>
          <w:rFonts w:ascii="Times New Roman" w:hAnsi="Times New Roman" w:cs="Times New Roman"/>
          <w:spacing w:val="-2"/>
          <w:sz w:val="24"/>
          <w:szCs w:val="24"/>
        </w:rPr>
        <w:t xml:space="preserve">на </w:t>
      </w:r>
      <w:r w:rsidRPr="008D369B">
        <w:rPr>
          <w:rFonts w:ascii="Times New Roman" w:hAnsi="Times New Roman" w:cs="Times New Roman"/>
          <w:sz w:val="24"/>
          <w:szCs w:val="24"/>
        </w:rPr>
        <w:t>соответствующий финансовый год определяются по формуле:</w:t>
      </w:r>
    </w:p>
    <w:p w:rsidR="000F379C" w:rsidRPr="008D369B" w:rsidRDefault="000F379C" w:rsidP="0081701C">
      <w:pPr>
        <w:shd w:val="clear" w:color="auto" w:fill="FFFFFF"/>
        <w:spacing w:after="0" w:line="240" w:lineRule="auto"/>
        <w:ind w:firstLine="708"/>
        <w:jc w:val="both"/>
        <w:rPr>
          <w:rFonts w:ascii="Times New Roman" w:hAnsi="Times New Roman" w:cs="Times New Roman"/>
          <w:b/>
          <w:sz w:val="24"/>
          <w:szCs w:val="24"/>
        </w:rPr>
      </w:pPr>
      <w:r w:rsidRPr="008D369B">
        <w:rPr>
          <w:rFonts w:ascii="Times New Roman" w:hAnsi="Times New Roman" w:cs="Times New Roman"/>
          <w:b/>
          <w:i/>
          <w:sz w:val="24"/>
          <w:szCs w:val="24"/>
        </w:rPr>
        <w:t xml:space="preserve">      З </w:t>
      </w:r>
      <w:proofErr w:type="spellStart"/>
      <w:r w:rsidRPr="008D369B">
        <w:rPr>
          <w:rFonts w:ascii="Times New Roman" w:hAnsi="Times New Roman" w:cs="Times New Roman"/>
          <w:i/>
          <w:sz w:val="24"/>
          <w:szCs w:val="24"/>
          <w:vertAlign w:val="superscript"/>
          <w:lang w:val="en-US"/>
        </w:rPr>
        <w:t>i</w:t>
      </w:r>
      <w:r w:rsidRPr="008D369B">
        <w:rPr>
          <w:rFonts w:ascii="Times New Roman" w:hAnsi="Times New Roman" w:cs="Times New Roman"/>
          <w:i/>
          <w:sz w:val="24"/>
          <w:szCs w:val="24"/>
          <w:vertAlign w:val="subscript"/>
        </w:rPr>
        <w:t>гу</w:t>
      </w:r>
      <w:proofErr w:type="spellEnd"/>
      <w:r w:rsidRPr="008D369B">
        <w:rPr>
          <w:rFonts w:ascii="Times New Roman" w:hAnsi="Times New Roman" w:cs="Times New Roman"/>
          <w:i/>
          <w:sz w:val="24"/>
          <w:szCs w:val="24"/>
        </w:rPr>
        <w:t xml:space="preserve"> </w:t>
      </w:r>
      <w:r w:rsidRPr="008D369B">
        <w:rPr>
          <w:rFonts w:ascii="Times New Roman" w:hAnsi="Times New Roman" w:cs="Times New Roman"/>
          <w:b/>
          <w:bCs/>
          <w:spacing w:val="-4"/>
          <w:sz w:val="24"/>
          <w:szCs w:val="24"/>
        </w:rPr>
        <w:t xml:space="preserve"> = </w:t>
      </w:r>
      <w:r w:rsidRPr="008D369B">
        <w:rPr>
          <w:rFonts w:ascii="Times New Roman" w:hAnsi="Times New Roman" w:cs="Times New Roman"/>
          <w:b/>
          <w:bCs/>
          <w:i/>
          <w:spacing w:val="-4"/>
          <w:sz w:val="24"/>
          <w:szCs w:val="24"/>
        </w:rPr>
        <w:t>НЗ</w:t>
      </w:r>
      <w:r w:rsidRPr="008D369B">
        <w:rPr>
          <w:rFonts w:ascii="Times New Roman" w:hAnsi="Times New Roman" w:cs="Times New Roman"/>
          <w:i/>
          <w:sz w:val="24"/>
          <w:szCs w:val="24"/>
          <w:vertAlign w:val="superscript"/>
        </w:rPr>
        <w:t xml:space="preserve"> </w:t>
      </w:r>
      <w:proofErr w:type="spellStart"/>
      <w:r w:rsidRPr="008D369B">
        <w:rPr>
          <w:rFonts w:ascii="Times New Roman" w:hAnsi="Times New Roman" w:cs="Times New Roman"/>
          <w:i/>
          <w:sz w:val="24"/>
          <w:szCs w:val="24"/>
          <w:vertAlign w:val="superscript"/>
          <w:lang w:val="en-US"/>
        </w:rPr>
        <w:t>i</w:t>
      </w:r>
      <w:r w:rsidRPr="008D369B">
        <w:rPr>
          <w:rFonts w:ascii="Times New Roman" w:hAnsi="Times New Roman" w:cs="Times New Roman"/>
          <w:i/>
          <w:sz w:val="24"/>
          <w:szCs w:val="24"/>
          <w:vertAlign w:val="subscript"/>
        </w:rPr>
        <w:t>очр</w:t>
      </w:r>
      <w:proofErr w:type="spellEnd"/>
      <w:r w:rsidRPr="008D369B">
        <w:rPr>
          <w:rFonts w:ascii="Times New Roman" w:hAnsi="Times New Roman" w:cs="Times New Roman"/>
          <w:i/>
          <w:sz w:val="24"/>
          <w:szCs w:val="24"/>
          <w:vertAlign w:val="subscript"/>
        </w:rPr>
        <w:t xml:space="preserve"> </w:t>
      </w:r>
      <w:r w:rsidRPr="008D369B">
        <w:rPr>
          <w:rFonts w:ascii="Times New Roman" w:hAnsi="Times New Roman" w:cs="Times New Roman"/>
          <w:b/>
          <w:i/>
          <w:sz w:val="24"/>
          <w:szCs w:val="24"/>
          <w:vertAlign w:val="subscript"/>
        </w:rPr>
        <w:t>*</w:t>
      </w:r>
      <w:proofErr w:type="spellStart"/>
      <w:r w:rsidRPr="008D369B">
        <w:rPr>
          <w:rFonts w:ascii="Times New Roman" w:hAnsi="Times New Roman" w:cs="Times New Roman"/>
          <w:b/>
          <w:i/>
          <w:sz w:val="24"/>
          <w:szCs w:val="24"/>
          <w:vertAlign w:val="subscript"/>
          <w:lang w:val="en-US"/>
        </w:rPr>
        <w:t>k</w:t>
      </w:r>
      <w:r w:rsidRPr="008D369B">
        <w:rPr>
          <w:rFonts w:ascii="Times New Roman" w:hAnsi="Times New Roman" w:cs="Times New Roman"/>
          <w:i/>
          <w:sz w:val="24"/>
          <w:szCs w:val="24"/>
          <w:vertAlign w:val="subscript"/>
          <w:lang w:val="en-US"/>
        </w:rPr>
        <w:t>i</w:t>
      </w:r>
      <w:proofErr w:type="spellEnd"/>
      <w:r w:rsidRPr="008D369B">
        <w:rPr>
          <w:rFonts w:ascii="Times New Roman" w:hAnsi="Times New Roman" w:cs="Times New Roman"/>
          <w:i/>
          <w:sz w:val="24"/>
          <w:szCs w:val="24"/>
          <w:vertAlign w:val="subscript"/>
        </w:rPr>
        <w:t xml:space="preserve"> </w:t>
      </w:r>
      <w:r w:rsidRPr="008D369B">
        <w:rPr>
          <w:rFonts w:ascii="Times New Roman" w:hAnsi="Times New Roman" w:cs="Times New Roman"/>
          <w:b/>
          <w:sz w:val="24"/>
          <w:szCs w:val="24"/>
        </w:rPr>
        <w:t xml:space="preserve">  </w:t>
      </w:r>
      <w:r w:rsidRPr="008D369B">
        <w:rPr>
          <w:rFonts w:ascii="Times New Roman" w:hAnsi="Times New Roman" w:cs="Times New Roman"/>
          <w:i/>
          <w:iCs/>
          <w:sz w:val="24"/>
          <w:szCs w:val="24"/>
        </w:rPr>
        <w:t xml:space="preserve">, </w:t>
      </w:r>
      <w:r w:rsidRPr="008D369B">
        <w:rPr>
          <w:rFonts w:ascii="Times New Roman" w:hAnsi="Times New Roman" w:cs="Times New Roman"/>
          <w:sz w:val="24"/>
          <w:szCs w:val="24"/>
        </w:rPr>
        <w:t>где</w:t>
      </w:r>
    </w:p>
    <w:p w:rsidR="000F379C" w:rsidRPr="008D369B" w:rsidRDefault="000F379C" w:rsidP="0081701C">
      <w:pPr>
        <w:shd w:val="clear" w:color="auto" w:fill="FFFFFF"/>
        <w:spacing w:after="0" w:line="240" w:lineRule="auto"/>
        <w:ind w:firstLine="677"/>
        <w:jc w:val="both"/>
        <w:rPr>
          <w:rFonts w:ascii="Times New Roman" w:hAnsi="Times New Roman" w:cs="Times New Roman"/>
          <w:sz w:val="24"/>
          <w:szCs w:val="24"/>
        </w:rPr>
      </w:pPr>
      <w:r w:rsidRPr="008D369B">
        <w:rPr>
          <w:rFonts w:ascii="Times New Roman" w:hAnsi="Times New Roman" w:cs="Times New Roman"/>
          <w:sz w:val="24"/>
          <w:szCs w:val="24"/>
        </w:rPr>
        <w:t xml:space="preserve">З </w:t>
      </w:r>
      <w:proofErr w:type="spellStart"/>
      <w:r w:rsidRPr="008D369B">
        <w:rPr>
          <w:rFonts w:ascii="Times New Roman" w:hAnsi="Times New Roman" w:cs="Times New Roman"/>
          <w:i/>
          <w:sz w:val="24"/>
          <w:szCs w:val="24"/>
          <w:vertAlign w:val="superscript"/>
          <w:lang w:val="en-US"/>
        </w:rPr>
        <w:t>i</w:t>
      </w:r>
      <w:r w:rsidRPr="008D369B">
        <w:rPr>
          <w:rFonts w:ascii="Times New Roman" w:hAnsi="Times New Roman" w:cs="Times New Roman"/>
          <w:i/>
          <w:sz w:val="24"/>
          <w:szCs w:val="24"/>
          <w:vertAlign w:val="subscript"/>
        </w:rPr>
        <w:t>гу</w:t>
      </w:r>
      <w:proofErr w:type="spellEnd"/>
      <w:r w:rsidRPr="008D369B">
        <w:rPr>
          <w:rFonts w:ascii="Times New Roman" w:hAnsi="Times New Roman" w:cs="Times New Roman"/>
          <w:i/>
          <w:sz w:val="24"/>
          <w:szCs w:val="24"/>
        </w:rPr>
        <w:t xml:space="preserve"> </w:t>
      </w:r>
      <w:r w:rsidRPr="008D369B">
        <w:rPr>
          <w:rFonts w:ascii="Times New Roman" w:hAnsi="Times New Roman" w:cs="Times New Roman"/>
          <w:b/>
          <w:bCs/>
          <w:spacing w:val="-4"/>
          <w:sz w:val="24"/>
          <w:szCs w:val="24"/>
        </w:rPr>
        <w:t xml:space="preserve"> - </w:t>
      </w:r>
      <w:r w:rsidRPr="008D369B">
        <w:rPr>
          <w:rFonts w:ascii="Times New Roman" w:hAnsi="Times New Roman" w:cs="Times New Roman"/>
          <w:bCs/>
          <w:spacing w:val="-4"/>
          <w:sz w:val="24"/>
          <w:szCs w:val="24"/>
        </w:rPr>
        <w:t>н</w:t>
      </w:r>
      <w:r w:rsidRPr="008D369B">
        <w:rPr>
          <w:rFonts w:ascii="Times New Roman" w:hAnsi="Times New Roman" w:cs="Times New Roman"/>
          <w:spacing w:val="-2"/>
          <w:sz w:val="24"/>
          <w:szCs w:val="24"/>
        </w:rPr>
        <w:t xml:space="preserve">ормативные затраты на оказание </w:t>
      </w:r>
      <w:proofErr w:type="spellStart"/>
      <w:r w:rsidRPr="008D369B">
        <w:rPr>
          <w:rFonts w:ascii="Times New Roman" w:hAnsi="Times New Roman" w:cs="Times New Roman"/>
          <w:spacing w:val="-2"/>
          <w:sz w:val="24"/>
          <w:szCs w:val="24"/>
          <w:lang w:val="en-US"/>
        </w:rPr>
        <w:t>i</w:t>
      </w:r>
      <w:proofErr w:type="spellEnd"/>
      <w:r w:rsidRPr="008D369B">
        <w:rPr>
          <w:rFonts w:ascii="Times New Roman" w:hAnsi="Times New Roman" w:cs="Times New Roman"/>
          <w:spacing w:val="-2"/>
          <w:sz w:val="24"/>
          <w:szCs w:val="24"/>
        </w:rPr>
        <w:t>-той государственной услуги</w:t>
      </w:r>
      <w:r w:rsidRPr="008D369B">
        <w:rPr>
          <w:rFonts w:ascii="Times New Roman" w:hAnsi="Times New Roman" w:cs="Times New Roman"/>
          <w:sz w:val="24"/>
          <w:szCs w:val="24"/>
        </w:rPr>
        <w:t xml:space="preserve"> </w:t>
      </w:r>
      <w:r w:rsidRPr="008D369B">
        <w:rPr>
          <w:rFonts w:ascii="Times New Roman" w:hAnsi="Times New Roman" w:cs="Times New Roman"/>
          <w:spacing w:val="-2"/>
          <w:sz w:val="24"/>
          <w:szCs w:val="24"/>
        </w:rPr>
        <w:t xml:space="preserve">на </w:t>
      </w:r>
      <w:r w:rsidRPr="008D369B">
        <w:rPr>
          <w:rFonts w:ascii="Times New Roman" w:hAnsi="Times New Roman" w:cs="Times New Roman"/>
          <w:sz w:val="24"/>
          <w:szCs w:val="24"/>
        </w:rPr>
        <w:t>соответствующий финансовый год;</w:t>
      </w:r>
    </w:p>
    <w:p w:rsidR="000F379C" w:rsidRPr="008D369B" w:rsidRDefault="000F379C" w:rsidP="0081701C">
      <w:pPr>
        <w:shd w:val="clear" w:color="auto" w:fill="FFFFFF"/>
        <w:spacing w:after="0" w:line="240" w:lineRule="auto"/>
        <w:ind w:firstLine="677"/>
        <w:jc w:val="both"/>
        <w:rPr>
          <w:rFonts w:ascii="Times New Roman" w:hAnsi="Times New Roman" w:cs="Times New Roman"/>
          <w:sz w:val="24"/>
          <w:szCs w:val="24"/>
        </w:rPr>
      </w:pPr>
      <w:r w:rsidRPr="008D369B">
        <w:rPr>
          <w:rFonts w:ascii="Times New Roman" w:hAnsi="Times New Roman" w:cs="Times New Roman"/>
          <w:bCs/>
          <w:spacing w:val="-4"/>
          <w:sz w:val="24"/>
          <w:szCs w:val="24"/>
        </w:rPr>
        <w:t>НЗ</w:t>
      </w:r>
      <w:r w:rsidRPr="008D369B">
        <w:rPr>
          <w:rFonts w:ascii="Times New Roman" w:hAnsi="Times New Roman" w:cs="Times New Roman"/>
          <w:sz w:val="24"/>
          <w:szCs w:val="24"/>
          <w:vertAlign w:val="superscript"/>
        </w:rPr>
        <w:t xml:space="preserve"> </w:t>
      </w:r>
      <w:proofErr w:type="spellStart"/>
      <w:r w:rsidRPr="008D369B">
        <w:rPr>
          <w:rFonts w:ascii="Times New Roman" w:hAnsi="Times New Roman" w:cs="Times New Roman"/>
          <w:sz w:val="24"/>
          <w:szCs w:val="24"/>
          <w:vertAlign w:val="superscript"/>
          <w:lang w:val="en-US"/>
        </w:rPr>
        <w:t>i</w:t>
      </w:r>
      <w:r w:rsidRPr="008D369B">
        <w:rPr>
          <w:rFonts w:ascii="Times New Roman" w:hAnsi="Times New Roman" w:cs="Times New Roman"/>
          <w:sz w:val="24"/>
          <w:szCs w:val="24"/>
          <w:vertAlign w:val="subscript"/>
        </w:rPr>
        <w:t>очр</w:t>
      </w:r>
      <w:proofErr w:type="spellEnd"/>
      <w:r w:rsidRPr="008D369B">
        <w:rPr>
          <w:rFonts w:ascii="Times New Roman" w:hAnsi="Times New Roman" w:cs="Times New Roman"/>
          <w:i/>
          <w:sz w:val="24"/>
          <w:szCs w:val="24"/>
          <w:vertAlign w:val="subscript"/>
        </w:rPr>
        <w:t xml:space="preserve"> </w:t>
      </w:r>
      <w:r w:rsidRPr="008D369B">
        <w:rPr>
          <w:rFonts w:ascii="Times New Roman" w:hAnsi="Times New Roman" w:cs="Times New Roman"/>
          <w:sz w:val="24"/>
          <w:szCs w:val="24"/>
          <w:vertAlign w:val="superscript"/>
        </w:rPr>
        <w:t>_</w:t>
      </w:r>
      <w:r w:rsidRPr="008D369B">
        <w:rPr>
          <w:rFonts w:ascii="Times New Roman" w:hAnsi="Times New Roman" w:cs="Times New Roman"/>
          <w:sz w:val="24"/>
          <w:szCs w:val="24"/>
        </w:rPr>
        <w:t xml:space="preserve"> </w:t>
      </w:r>
      <w:r w:rsidRPr="008D369B">
        <w:rPr>
          <w:rFonts w:ascii="Times New Roman" w:hAnsi="Times New Roman" w:cs="Times New Roman"/>
          <w:spacing w:val="-2"/>
          <w:sz w:val="24"/>
          <w:szCs w:val="24"/>
        </w:rPr>
        <w:t xml:space="preserve">нормативные затраты на оказание единицы </w:t>
      </w:r>
      <w:proofErr w:type="spellStart"/>
      <w:r w:rsidRPr="008D369B">
        <w:rPr>
          <w:rFonts w:ascii="Times New Roman" w:hAnsi="Times New Roman" w:cs="Times New Roman"/>
          <w:spacing w:val="-2"/>
          <w:sz w:val="24"/>
          <w:szCs w:val="24"/>
          <w:lang w:val="en-US"/>
        </w:rPr>
        <w:t>i</w:t>
      </w:r>
      <w:proofErr w:type="spellEnd"/>
      <w:r w:rsidRPr="008D369B">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0F379C" w:rsidRPr="008D369B" w:rsidRDefault="000F379C" w:rsidP="0081701C">
      <w:pPr>
        <w:shd w:val="clear" w:color="auto" w:fill="FFFFFF"/>
        <w:spacing w:after="0" w:line="240" w:lineRule="auto"/>
        <w:ind w:firstLine="677"/>
        <w:jc w:val="both"/>
        <w:rPr>
          <w:rFonts w:ascii="Times New Roman" w:hAnsi="Times New Roman" w:cs="Times New Roman"/>
          <w:sz w:val="24"/>
          <w:szCs w:val="24"/>
        </w:rPr>
      </w:pPr>
      <w:r w:rsidRPr="008D369B">
        <w:rPr>
          <w:rFonts w:ascii="Times New Roman" w:hAnsi="Times New Roman" w:cs="Times New Roman"/>
          <w:i/>
          <w:iCs/>
          <w:sz w:val="24"/>
          <w:szCs w:val="24"/>
          <w:lang w:val="en-US"/>
        </w:rPr>
        <w:t>K</w:t>
      </w:r>
      <w:r w:rsidRPr="008D369B">
        <w:rPr>
          <w:rFonts w:ascii="Times New Roman" w:hAnsi="Times New Roman" w:cs="Times New Roman"/>
          <w:i/>
          <w:iCs/>
          <w:sz w:val="24"/>
          <w:szCs w:val="24"/>
          <w:vertAlign w:val="subscript"/>
          <w:lang w:val="en-US"/>
        </w:rPr>
        <w:t>i</w:t>
      </w:r>
      <w:r w:rsidRPr="008D369B">
        <w:rPr>
          <w:rFonts w:ascii="Times New Roman" w:hAnsi="Times New Roman" w:cs="Times New Roman"/>
          <w:i/>
          <w:iCs/>
          <w:sz w:val="24"/>
          <w:szCs w:val="24"/>
        </w:rPr>
        <w:t xml:space="preserve"> </w:t>
      </w:r>
      <w:r w:rsidRPr="008D369B">
        <w:rPr>
          <w:rFonts w:ascii="Times New Roman" w:hAnsi="Times New Roman" w:cs="Times New Roman"/>
          <w:sz w:val="24"/>
          <w:szCs w:val="24"/>
        </w:rPr>
        <w:t xml:space="preserve">- объем </w:t>
      </w:r>
      <w:proofErr w:type="spellStart"/>
      <w:r w:rsidRPr="008D369B">
        <w:rPr>
          <w:rFonts w:ascii="Times New Roman" w:hAnsi="Times New Roman" w:cs="Times New Roman"/>
          <w:sz w:val="24"/>
          <w:szCs w:val="24"/>
          <w:lang w:val="en-US"/>
        </w:rPr>
        <w:t>i</w:t>
      </w:r>
      <w:proofErr w:type="spellEnd"/>
      <w:r w:rsidRPr="008D369B">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0F379C" w:rsidRPr="008D369B" w:rsidRDefault="000F379C" w:rsidP="0081701C">
      <w:pPr>
        <w:shd w:val="clear" w:color="auto" w:fill="FFFFFF"/>
        <w:tabs>
          <w:tab w:val="left" w:pos="994"/>
        </w:tabs>
        <w:spacing w:after="0" w:line="240" w:lineRule="auto"/>
        <w:ind w:firstLine="698"/>
        <w:jc w:val="both"/>
        <w:rPr>
          <w:rFonts w:ascii="Times New Roman" w:hAnsi="Times New Roman" w:cs="Times New Roman"/>
          <w:spacing w:val="-4"/>
          <w:sz w:val="24"/>
          <w:szCs w:val="24"/>
        </w:rPr>
      </w:pPr>
      <w:r w:rsidRPr="008D369B">
        <w:rPr>
          <w:rFonts w:ascii="Times New Roman" w:hAnsi="Times New Roman" w:cs="Times New Roman"/>
          <w:spacing w:val="-2"/>
          <w:sz w:val="24"/>
          <w:szCs w:val="24"/>
        </w:rPr>
        <w:t xml:space="preserve">Нормативные затраты на оказание единицы </w:t>
      </w:r>
      <w:proofErr w:type="spellStart"/>
      <w:r w:rsidRPr="008D369B">
        <w:rPr>
          <w:rFonts w:ascii="Times New Roman" w:hAnsi="Times New Roman" w:cs="Times New Roman"/>
          <w:spacing w:val="-2"/>
          <w:sz w:val="24"/>
          <w:szCs w:val="24"/>
          <w:lang w:val="en-US"/>
        </w:rPr>
        <w:t>i</w:t>
      </w:r>
      <w:proofErr w:type="spellEnd"/>
      <w:r w:rsidRPr="008D369B">
        <w:rPr>
          <w:rFonts w:ascii="Times New Roman" w:hAnsi="Times New Roman" w:cs="Times New Roman"/>
          <w:spacing w:val="-2"/>
          <w:sz w:val="24"/>
          <w:szCs w:val="24"/>
        </w:rPr>
        <w:t xml:space="preserve">-той государственной услуги образовательной </w:t>
      </w:r>
      <w:r w:rsidRPr="008D369B">
        <w:rPr>
          <w:rFonts w:ascii="Times New Roman" w:hAnsi="Times New Roman" w:cs="Times New Roman"/>
          <w:spacing w:val="-4"/>
          <w:sz w:val="24"/>
          <w:szCs w:val="24"/>
        </w:rPr>
        <w:t>организации на соответствующий финансовый год определяются по формуле:</w:t>
      </w:r>
    </w:p>
    <w:p w:rsidR="000F379C" w:rsidRPr="008D369B" w:rsidRDefault="000F379C" w:rsidP="0081701C">
      <w:pPr>
        <w:shd w:val="clear" w:color="auto" w:fill="FFFFFF"/>
        <w:tabs>
          <w:tab w:val="left" w:pos="994"/>
        </w:tabs>
        <w:spacing w:after="0" w:line="240" w:lineRule="auto"/>
        <w:ind w:firstLine="698"/>
        <w:jc w:val="both"/>
        <w:rPr>
          <w:rFonts w:ascii="Times New Roman" w:hAnsi="Times New Roman" w:cs="Times New Roman"/>
          <w:sz w:val="24"/>
          <w:szCs w:val="24"/>
        </w:rPr>
      </w:pPr>
      <w:r w:rsidRPr="008D369B">
        <w:rPr>
          <w:rFonts w:ascii="Times New Roman" w:hAnsi="Times New Roman" w:cs="Times New Roman"/>
          <w:b/>
          <w:bCs/>
          <w:i/>
          <w:spacing w:val="-4"/>
          <w:sz w:val="24"/>
          <w:szCs w:val="24"/>
        </w:rPr>
        <w:t xml:space="preserve">                   </w:t>
      </w:r>
      <w:r w:rsidRPr="008D369B">
        <w:rPr>
          <w:rFonts w:ascii="Times New Roman" w:hAnsi="Times New Roman" w:cs="Times New Roman"/>
          <w:b/>
          <w:bCs/>
          <w:i/>
          <w:spacing w:val="-4"/>
          <w:sz w:val="24"/>
          <w:szCs w:val="24"/>
        </w:rPr>
        <w:tab/>
        <w:t>НЗ</w:t>
      </w:r>
      <w:r w:rsidRPr="008D369B">
        <w:rPr>
          <w:rFonts w:ascii="Times New Roman" w:hAnsi="Times New Roman" w:cs="Times New Roman"/>
          <w:i/>
          <w:sz w:val="24"/>
          <w:szCs w:val="24"/>
          <w:vertAlign w:val="superscript"/>
        </w:rPr>
        <w:t xml:space="preserve"> </w:t>
      </w:r>
      <w:proofErr w:type="spellStart"/>
      <w:r w:rsidRPr="008D369B">
        <w:rPr>
          <w:rFonts w:ascii="Times New Roman" w:hAnsi="Times New Roman" w:cs="Times New Roman"/>
          <w:i/>
          <w:sz w:val="24"/>
          <w:szCs w:val="24"/>
          <w:vertAlign w:val="superscript"/>
          <w:lang w:val="en-US"/>
        </w:rPr>
        <w:t>i</w:t>
      </w:r>
      <w:r w:rsidRPr="008D369B">
        <w:rPr>
          <w:rFonts w:ascii="Times New Roman" w:hAnsi="Times New Roman" w:cs="Times New Roman"/>
          <w:i/>
          <w:sz w:val="24"/>
          <w:szCs w:val="24"/>
          <w:vertAlign w:val="subscript"/>
        </w:rPr>
        <w:t>очр</w:t>
      </w:r>
      <w:proofErr w:type="spellEnd"/>
      <w:r w:rsidRPr="008D369B">
        <w:rPr>
          <w:rFonts w:ascii="Times New Roman" w:hAnsi="Times New Roman" w:cs="Times New Roman"/>
          <w:i/>
          <w:sz w:val="24"/>
          <w:szCs w:val="24"/>
          <w:vertAlign w:val="subscript"/>
        </w:rPr>
        <w:t>=</w:t>
      </w:r>
      <w:r w:rsidRPr="008D369B">
        <w:rPr>
          <w:rFonts w:ascii="Times New Roman" w:hAnsi="Times New Roman" w:cs="Times New Roman"/>
          <w:b/>
          <w:bCs/>
          <w:i/>
          <w:spacing w:val="-4"/>
          <w:sz w:val="24"/>
          <w:szCs w:val="24"/>
        </w:rPr>
        <w:t xml:space="preserve"> НЗ</w:t>
      </w:r>
      <w:r w:rsidRPr="008D369B">
        <w:rPr>
          <w:rFonts w:ascii="Times New Roman" w:hAnsi="Times New Roman" w:cs="Times New Roman"/>
          <w:i/>
          <w:sz w:val="24"/>
          <w:szCs w:val="24"/>
          <w:vertAlign w:val="subscript"/>
        </w:rPr>
        <w:t xml:space="preserve"> </w:t>
      </w:r>
      <w:proofErr w:type="spellStart"/>
      <w:r w:rsidRPr="008D369B">
        <w:rPr>
          <w:rFonts w:ascii="Times New Roman" w:hAnsi="Times New Roman" w:cs="Times New Roman"/>
          <w:i/>
          <w:sz w:val="24"/>
          <w:szCs w:val="24"/>
          <w:vertAlign w:val="subscript"/>
        </w:rPr>
        <w:t>гу</w:t>
      </w:r>
      <w:proofErr w:type="spellEnd"/>
      <w:r w:rsidRPr="008D369B">
        <w:rPr>
          <w:rFonts w:ascii="Times New Roman" w:hAnsi="Times New Roman" w:cs="Times New Roman"/>
          <w:i/>
          <w:sz w:val="24"/>
          <w:szCs w:val="24"/>
          <w:vertAlign w:val="subscript"/>
        </w:rPr>
        <w:t>+</w:t>
      </w:r>
      <w:r w:rsidRPr="008D369B">
        <w:rPr>
          <w:rFonts w:ascii="Times New Roman" w:hAnsi="Times New Roman" w:cs="Times New Roman"/>
          <w:b/>
          <w:bCs/>
          <w:i/>
          <w:spacing w:val="-4"/>
          <w:sz w:val="24"/>
          <w:szCs w:val="24"/>
        </w:rPr>
        <w:t xml:space="preserve"> НЗ</w:t>
      </w:r>
      <w:r w:rsidRPr="008D369B">
        <w:rPr>
          <w:rFonts w:ascii="Times New Roman" w:hAnsi="Times New Roman" w:cs="Times New Roman"/>
          <w:i/>
          <w:sz w:val="24"/>
          <w:szCs w:val="24"/>
          <w:vertAlign w:val="superscript"/>
        </w:rPr>
        <w:t xml:space="preserve"> </w:t>
      </w:r>
      <w:r w:rsidRPr="008D369B">
        <w:rPr>
          <w:rFonts w:ascii="Times New Roman" w:hAnsi="Times New Roman" w:cs="Times New Roman"/>
          <w:i/>
          <w:sz w:val="24"/>
          <w:szCs w:val="24"/>
          <w:vertAlign w:val="subscript"/>
        </w:rPr>
        <w:t xml:space="preserve">он    </w:t>
      </w:r>
      <w:r w:rsidRPr="008D369B">
        <w:rPr>
          <w:rFonts w:ascii="Times New Roman" w:hAnsi="Times New Roman" w:cs="Times New Roman"/>
          <w:i/>
          <w:iCs/>
          <w:sz w:val="24"/>
          <w:szCs w:val="24"/>
        </w:rPr>
        <w:t xml:space="preserve">, </w:t>
      </w:r>
      <w:r w:rsidRPr="008D369B">
        <w:rPr>
          <w:rFonts w:ascii="Times New Roman" w:hAnsi="Times New Roman" w:cs="Times New Roman"/>
          <w:sz w:val="24"/>
          <w:szCs w:val="24"/>
        </w:rPr>
        <w:t>где</w:t>
      </w:r>
    </w:p>
    <w:p w:rsidR="000F379C" w:rsidRPr="008D369B" w:rsidRDefault="000F379C" w:rsidP="0081701C">
      <w:pPr>
        <w:shd w:val="clear" w:color="auto" w:fill="FFFFFF"/>
        <w:spacing w:after="0" w:line="240" w:lineRule="auto"/>
        <w:ind w:firstLine="670"/>
        <w:jc w:val="both"/>
        <w:rPr>
          <w:rFonts w:ascii="Times New Roman" w:hAnsi="Times New Roman" w:cs="Times New Roman"/>
          <w:b/>
          <w:bCs/>
          <w:spacing w:val="-4"/>
          <w:sz w:val="24"/>
          <w:szCs w:val="24"/>
        </w:rPr>
      </w:pPr>
      <w:r w:rsidRPr="008D369B">
        <w:rPr>
          <w:rFonts w:ascii="Times New Roman" w:hAnsi="Times New Roman" w:cs="Times New Roman"/>
          <w:bCs/>
          <w:spacing w:val="-4"/>
          <w:sz w:val="24"/>
          <w:szCs w:val="24"/>
        </w:rPr>
        <w:t>НЗ</w:t>
      </w:r>
      <w:r w:rsidRPr="008D369B">
        <w:rPr>
          <w:rFonts w:ascii="Times New Roman" w:hAnsi="Times New Roman" w:cs="Times New Roman"/>
          <w:i/>
          <w:sz w:val="24"/>
          <w:szCs w:val="24"/>
          <w:vertAlign w:val="superscript"/>
        </w:rPr>
        <w:t xml:space="preserve"> </w:t>
      </w:r>
      <w:proofErr w:type="spellStart"/>
      <w:r w:rsidRPr="008D369B">
        <w:rPr>
          <w:rFonts w:ascii="Times New Roman" w:hAnsi="Times New Roman" w:cs="Times New Roman"/>
          <w:i/>
          <w:sz w:val="24"/>
          <w:szCs w:val="24"/>
          <w:vertAlign w:val="superscript"/>
          <w:lang w:val="en-US"/>
        </w:rPr>
        <w:t>i</w:t>
      </w:r>
      <w:r w:rsidRPr="008D369B">
        <w:rPr>
          <w:rFonts w:ascii="Times New Roman" w:hAnsi="Times New Roman" w:cs="Times New Roman"/>
          <w:i/>
          <w:sz w:val="24"/>
          <w:szCs w:val="24"/>
          <w:vertAlign w:val="subscript"/>
        </w:rPr>
        <w:t>очр</w:t>
      </w:r>
      <w:proofErr w:type="spellEnd"/>
      <w:r w:rsidRPr="008D369B">
        <w:rPr>
          <w:rFonts w:ascii="Times New Roman" w:hAnsi="Times New Roman" w:cs="Times New Roman"/>
          <w:i/>
          <w:sz w:val="24"/>
          <w:szCs w:val="24"/>
          <w:vertAlign w:val="subscript"/>
        </w:rPr>
        <w:t xml:space="preserve"> -</w:t>
      </w:r>
      <w:r w:rsidRPr="008D369B">
        <w:rPr>
          <w:rFonts w:ascii="Times New Roman" w:hAnsi="Times New Roman" w:cs="Times New Roman"/>
          <w:spacing w:val="-2"/>
          <w:sz w:val="24"/>
          <w:szCs w:val="24"/>
        </w:rPr>
        <w:t xml:space="preserve"> нормативные затраты на оказание единицы </w:t>
      </w:r>
      <w:proofErr w:type="spellStart"/>
      <w:r w:rsidRPr="008D369B">
        <w:rPr>
          <w:rFonts w:ascii="Times New Roman" w:hAnsi="Times New Roman" w:cs="Times New Roman"/>
          <w:spacing w:val="-2"/>
          <w:sz w:val="24"/>
          <w:szCs w:val="24"/>
          <w:lang w:val="en-US"/>
        </w:rPr>
        <w:t>i</w:t>
      </w:r>
      <w:proofErr w:type="spellEnd"/>
      <w:r w:rsidRPr="008D369B">
        <w:rPr>
          <w:rFonts w:ascii="Times New Roman" w:hAnsi="Times New Roman" w:cs="Times New Roman"/>
          <w:spacing w:val="-2"/>
          <w:sz w:val="24"/>
          <w:szCs w:val="24"/>
        </w:rPr>
        <w:t xml:space="preserve">-той государственной услуги образовательной </w:t>
      </w:r>
      <w:r w:rsidRPr="008D369B">
        <w:rPr>
          <w:rFonts w:ascii="Times New Roman" w:hAnsi="Times New Roman" w:cs="Times New Roman"/>
          <w:spacing w:val="-4"/>
          <w:sz w:val="24"/>
          <w:szCs w:val="24"/>
        </w:rPr>
        <w:t>организации на соответствующий финансовый год;</w:t>
      </w:r>
    </w:p>
    <w:p w:rsidR="000F379C" w:rsidRPr="008D369B" w:rsidRDefault="000F379C" w:rsidP="0081701C">
      <w:pPr>
        <w:shd w:val="clear" w:color="auto" w:fill="FFFFFF"/>
        <w:spacing w:after="0" w:line="240" w:lineRule="auto"/>
        <w:ind w:firstLine="670"/>
        <w:jc w:val="both"/>
        <w:rPr>
          <w:rFonts w:ascii="Times New Roman" w:hAnsi="Times New Roman" w:cs="Times New Roman"/>
          <w:sz w:val="24"/>
          <w:szCs w:val="24"/>
        </w:rPr>
      </w:pPr>
      <w:r w:rsidRPr="008D369B">
        <w:rPr>
          <w:rFonts w:ascii="Times New Roman" w:hAnsi="Times New Roman" w:cs="Times New Roman"/>
          <w:bCs/>
          <w:spacing w:val="-4"/>
          <w:sz w:val="24"/>
          <w:szCs w:val="24"/>
        </w:rPr>
        <w:t>НЗ</w:t>
      </w:r>
      <w:r w:rsidRPr="008D369B">
        <w:rPr>
          <w:rFonts w:ascii="Times New Roman" w:hAnsi="Times New Roman" w:cs="Times New Roman"/>
          <w:sz w:val="24"/>
          <w:szCs w:val="24"/>
          <w:vertAlign w:val="superscript"/>
        </w:rPr>
        <w:t xml:space="preserve"> </w:t>
      </w:r>
      <w:proofErr w:type="spellStart"/>
      <w:r w:rsidRPr="008D369B">
        <w:rPr>
          <w:rFonts w:ascii="Times New Roman" w:hAnsi="Times New Roman" w:cs="Times New Roman"/>
          <w:sz w:val="24"/>
          <w:szCs w:val="24"/>
          <w:vertAlign w:val="subscript"/>
        </w:rPr>
        <w:t>гу</w:t>
      </w:r>
      <w:proofErr w:type="spellEnd"/>
      <w:r w:rsidRPr="008D369B">
        <w:rPr>
          <w:rFonts w:ascii="Times New Roman" w:hAnsi="Times New Roman" w:cs="Times New Roman"/>
          <w:spacing w:val="-3"/>
          <w:sz w:val="24"/>
          <w:szCs w:val="24"/>
        </w:rPr>
        <w:t xml:space="preserve"> - нормативные затраты, непосредственно связанные с оказанием </w:t>
      </w:r>
      <w:r w:rsidRPr="008D369B">
        <w:rPr>
          <w:rFonts w:ascii="Times New Roman" w:hAnsi="Times New Roman" w:cs="Times New Roman"/>
          <w:sz w:val="24"/>
          <w:szCs w:val="24"/>
        </w:rPr>
        <w:t>государственной услуги;</w:t>
      </w:r>
    </w:p>
    <w:p w:rsidR="000F379C" w:rsidRPr="008D369B" w:rsidRDefault="000F379C" w:rsidP="0081701C">
      <w:pPr>
        <w:shd w:val="clear" w:color="auto" w:fill="FFFFFF"/>
        <w:spacing w:after="0" w:line="240" w:lineRule="auto"/>
        <w:ind w:firstLine="670"/>
        <w:jc w:val="both"/>
        <w:rPr>
          <w:rFonts w:ascii="Times New Roman" w:hAnsi="Times New Roman" w:cs="Times New Roman"/>
          <w:sz w:val="24"/>
          <w:szCs w:val="24"/>
        </w:rPr>
      </w:pPr>
      <w:r w:rsidRPr="008D369B">
        <w:rPr>
          <w:rFonts w:ascii="Times New Roman" w:hAnsi="Times New Roman" w:cs="Times New Roman"/>
          <w:sz w:val="24"/>
          <w:szCs w:val="24"/>
        </w:rPr>
        <w:t xml:space="preserve">НЗ </w:t>
      </w:r>
      <w:r w:rsidRPr="008D369B">
        <w:rPr>
          <w:rFonts w:ascii="Times New Roman" w:hAnsi="Times New Roman" w:cs="Times New Roman"/>
          <w:sz w:val="24"/>
          <w:szCs w:val="24"/>
          <w:vertAlign w:val="subscript"/>
        </w:rPr>
        <w:t>он</w:t>
      </w:r>
      <w:r w:rsidRPr="008D369B">
        <w:rPr>
          <w:rFonts w:ascii="Times New Roman" w:hAnsi="Times New Roman" w:cs="Times New Roman"/>
          <w:sz w:val="24"/>
          <w:szCs w:val="24"/>
        </w:rPr>
        <w:t xml:space="preserve"> - нормативные затраты на общехозяйственные нужды.</w:t>
      </w:r>
    </w:p>
    <w:p w:rsidR="000F379C" w:rsidRPr="008D369B" w:rsidRDefault="000F379C" w:rsidP="0081701C">
      <w:pPr>
        <w:shd w:val="clear" w:color="auto" w:fill="FFFFFF"/>
        <w:tabs>
          <w:tab w:val="left" w:pos="1058"/>
        </w:tabs>
        <w:spacing w:after="0" w:line="240" w:lineRule="auto"/>
        <w:ind w:firstLine="684"/>
        <w:jc w:val="both"/>
        <w:rPr>
          <w:rFonts w:ascii="Times New Roman" w:hAnsi="Times New Roman" w:cs="Times New Roman"/>
          <w:sz w:val="24"/>
          <w:szCs w:val="24"/>
        </w:rPr>
      </w:pPr>
      <w:r w:rsidRPr="008D369B">
        <w:rPr>
          <w:rFonts w:ascii="Times New Roman" w:hAnsi="Times New Roman" w:cs="Times New Roman"/>
          <w:spacing w:val="-4"/>
          <w:sz w:val="24"/>
          <w:szCs w:val="24"/>
        </w:rPr>
        <w:t>Нормативные затраты, непосредственно связанные с оказанием</w:t>
      </w:r>
      <w:r w:rsidRPr="008D369B">
        <w:rPr>
          <w:rFonts w:ascii="Times New Roman" w:hAnsi="Times New Roman" w:cs="Times New Roman"/>
          <w:spacing w:val="-4"/>
          <w:sz w:val="24"/>
          <w:szCs w:val="24"/>
        </w:rPr>
        <w:br/>
      </w:r>
      <w:r w:rsidRPr="008D369B">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8D369B">
        <w:rPr>
          <w:rFonts w:ascii="Times New Roman" w:hAnsi="Times New Roman" w:cs="Times New Roman"/>
          <w:sz w:val="24"/>
          <w:szCs w:val="24"/>
        </w:rPr>
        <w:t>по формуле:</w:t>
      </w:r>
    </w:p>
    <w:p w:rsidR="000F379C" w:rsidRPr="008D369B" w:rsidRDefault="000F379C" w:rsidP="0081701C">
      <w:pPr>
        <w:shd w:val="clear" w:color="auto" w:fill="FFFFFF"/>
        <w:spacing w:after="0" w:line="240" w:lineRule="auto"/>
        <w:ind w:firstLine="1282"/>
        <w:jc w:val="both"/>
        <w:rPr>
          <w:rFonts w:ascii="Times New Roman" w:hAnsi="Times New Roman" w:cs="Times New Roman"/>
          <w:i/>
          <w:iCs/>
          <w:sz w:val="24"/>
          <w:szCs w:val="24"/>
        </w:rPr>
      </w:pPr>
      <w:r w:rsidRPr="008D369B">
        <w:rPr>
          <w:rFonts w:ascii="Times New Roman" w:hAnsi="Times New Roman" w:cs="Times New Roman"/>
          <w:b/>
          <w:bCs/>
          <w:i/>
          <w:spacing w:val="-4"/>
          <w:sz w:val="24"/>
          <w:szCs w:val="24"/>
        </w:rPr>
        <w:t>НЗ</w:t>
      </w:r>
      <w:r w:rsidRPr="008D369B">
        <w:rPr>
          <w:rFonts w:ascii="Times New Roman" w:hAnsi="Times New Roman" w:cs="Times New Roman"/>
          <w:i/>
          <w:sz w:val="24"/>
          <w:szCs w:val="24"/>
          <w:vertAlign w:val="superscript"/>
        </w:rPr>
        <w:t xml:space="preserve"> </w:t>
      </w:r>
      <w:proofErr w:type="spellStart"/>
      <w:r w:rsidRPr="008D369B">
        <w:rPr>
          <w:rFonts w:ascii="Times New Roman" w:hAnsi="Times New Roman" w:cs="Times New Roman"/>
          <w:b/>
          <w:sz w:val="24"/>
          <w:szCs w:val="24"/>
          <w:vertAlign w:val="subscript"/>
        </w:rPr>
        <w:t>гу</w:t>
      </w:r>
      <w:proofErr w:type="spellEnd"/>
      <w:r w:rsidRPr="008D369B">
        <w:rPr>
          <w:rFonts w:ascii="Times New Roman" w:hAnsi="Times New Roman" w:cs="Times New Roman"/>
          <w:iCs/>
          <w:sz w:val="24"/>
          <w:szCs w:val="24"/>
        </w:rPr>
        <w:t xml:space="preserve"> </w:t>
      </w:r>
      <w:r w:rsidRPr="008D369B">
        <w:rPr>
          <w:rFonts w:ascii="Times New Roman" w:hAnsi="Times New Roman" w:cs="Times New Roman"/>
          <w:i/>
          <w:iCs/>
          <w:sz w:val="24"/>
          <w:szCs w:val="24"/>
        </w:rPr>
        <w:t xml:space="preserve">= </w:t>
      </w:r>
      <w:r w:rsidRPr="008D369B">
        <w:rPr>
          <w:rFonts w:ascii="Times New Roman" w:hAnsi="Times New Roman" w:cs="Times New Roman"/>
          <w:b/>
          <w:i/>
          <w:iCs/>
          <w:sz w:val="24"/>
          <w:szCs w:val="24"/>
        </w:rPr>
        <w:t>НЗ</w:t>
      </w:r>
      <w:r w:rsidRPr="008D369B">
        <w:rPr>
          <w:rFonts w:ascii="Times New Roman" w:hAnsi="Times New Roman" w:cs="Times New Roman"/>
          <w:b/>
          <w:i/>
          <w:iCs/>
          <w:sz w:val="24"/>
          <w:szCs w:val="24"/>
          <w:vertAlign w:val="subscript"/>
          <w:lang w:val="en-US"/>
        </w:rPr>
        <w:t>o</w:t>
      </w:r>
      <w:proofErr w:type="spellStart"/>
      <w:r w:rsidRPr="008D369B">
        <w:rPr>
          <w:rFonts w:ascii="Times New Roman" w:hAnsi="Times New Roman" w:cs="Times New Roman"/>
          <w:b/>
          <w:i/>
          <w:iCs/>
          <w:sz w:val="24"/>
          <w:szCs w:val="24"/>
          <w:vertAlign w:val="subscript"/>
        </w:rPr>
        <w:t>тгу</w:t>
      </w:r>
      <w:proofErr w:type="spellEnd"/>
      <w:r w:rsidRPr="008D369B">
        <w:rPr>
          <w:rFonts w:ascii="Times New Roman" w:hAnsi="Times New Roman" w:cs="Times New Roman"/>
          <w:b/>
          <w:i/>
          <w:iCs/>
          <w:sz w:val="24"/>
          <w:szCs w:val="24"/>
          <w:vertAlign w:val="subscript"/>
        </w:rPr>
        <w:t xml:space="preserve"> +</w:t>
      </w:r>
      <w:r w:rsidRPr="008D369B">
        <w:rPr>
          <w:rFonts w:ascii="Times New Roman" w:hAnsi="Times New Roman" w:cs="Times New Roman"/>
          <w:b/>
          <w:i/>
          <w:iCs/>
          <w:sz w:val="24"/>
          <w:szCs w:val="24"/>
        </w:rPr>
        <w:t xml:space="preserve"> НЗ </w:t>
      </w:r>
      <w:r w:rsidRPr="008D369B">
        <w:rPr>
          <w:rFonts w:ascii="Times New Roman" w:hAnsi="Times New Roman" w:cs="Times New Roman"/>
          <w:b/>
          <w:i/>
          <w:iCs/>
          <w:sz w:val="24"/>
          <w:szCs w:val="24"/>
          <w:vertAlign w:val="superscript"/>
          <w:lang w:val="en-US"/>
        </w:rPr>
        <w:t>j</w:t>
      </w:r>
      <w:r w:rsidRPr="008D369B">
        <w:rPr>
          <w:rFonts w:ascii="Times New Roman" w:hAnsi="Times New Roman" w:cs="Times New Roman"/>
          <w:b/>
          <w:i/>
          <w:iCs/>
          <w:sz w:val="24"/>
          <w:szCs w:val="24"/>
          <w:vertAlign w:val="subscript"/>
        </w:rPr>
        <w:t>м</w:t>
      </w:r>
      <w:r w:rsidRPr="008D369B">
        <w:rPr>
          <w:rFonts w:ascii="Times New Roman" w:hAnsi="Times New Roman" w:cs="Times New Roman"/>
          <w:b/>
          <w:i/>
          <w:iCs/>
          <w:sz w:val="24"/>
          <w:szCs w:val="24"/>
          <w:vertAlign w:val="subscript"/>
          <w:lang w:val="en-US"/>
        </w:rPr>
        <w:t>p</w:t>
      </w:r>
      <w:r w:rsidRPr="008D369B">
        <w:rPr>
          <w:rFonts w:ascii="Times New Roman" w:hAnsi="Times New Roman" w:cs="Times New Roman"/>
          <w:b/>
          <w:i/>
          <w:iCs/>
          <w:sz w:val="24"/>
          <w:szCs w:val="24"/>
          <w:vertAlign w:val="subscript"/>
        </w:rPr>
        <w:t xml:space="preserve"> +  </w:t>
      </w:r>
      <w:r w:rsidRPr="008D369B">
        <w:rPr>
          <w:rFonts w:ascii="Times New Roman" w:hAnsi="Times New Roman" w:cs="Times New Roman"/>
          <w:b/>
          <w:i/>
          <w:iCs/>
          <w:sz w:val="24"/>
          <w:szCs w:val="24"/>
        </w:rPr>
        <w:t xml:space="preserve">НЗ </w:t>
      </w:r>
      <w:r w:rsidRPr="008D369B">
        <w:rPr>
          <w:rFonts w:ascii="Times New Roman" w:hAnsi="Times New Roman" w:cs="Times New Roman"/>
          <w:b/>
          <w:i/>
          <w:iCs/>
          <w:sz w:val="24"/>
          <w:szCs w:val="24"/>
          <w:vertAlign w:val="superscript"/>
          <w:lang w:val="en-US"/>
        </w:rPr>
        <w:t>j</w:t>
      </w:r>
      <w:proofErr w:type="spellStart"/>
      <w:r w:rsidRPr="008D369B">
        <w:rPr>
          <w:rFonts w:ascii="Times New Roman" w:hAnsi="Times New Roman" w:cs="Times New Roman"/>
          <w:b/>
          <w:i/>
          <w:iCs/>
          <w:sz w:val="24"/>
          <w:szCs w:val="24"/>
          <w:vertAlign w:val="subscript"/>
        </w:rPr>
        <w:t>пп</w:t>
      </w:r>
      <w:proofErr w:type="spellEnd"/>
      <w:r w:rsidRPr="008D369B">
        <w:rPr>
          <w:rFonts w:ascii="Times New Roman" w:hAnsi="Times New Roman" w:cs="Times New Roman"/>
          <w:b/>
          <w:i/>
          <w:iCs/>
          <w:sz w:val="24"/>
          <w:szCs w:val="24"/>
          <w:vertAlign w:val="subscript"/>
        </w:rPr>
        <w:t xml:space="preserve">     </w:t>
      </w:r>
      <w:r w:rsidRPr="008D369B">
        <w:rPr>
          <w:rFonts w:ascii="Times New Roman" w:hAnsi="Times New Roman" w:cs="Times New Roman"/>
          <w:i/>
          <w:iCs/>
          <w:sz w:val="24"/>
          <w:szCs w:val="24"/>
        </w:rPr>
        <w:t xml:space="preserve">, </w:t>
      </w:r>
      <w:r w:rsidRPr="008D369B">
        <w:rPr>
          <w:rFonts w:ascii="Times New Roman" w:hAnsi="Times New Roman" w:cs="Times New Roman"/>
          <w:sz w:val="24"/>
          <w:szCs w:val="24"/>
        </w:rPr>
        <w:t xml:space="preserve">где                            </w:t>
      </w:r>
    </w:p>
    <w:p w:rsidR="000F379C" w:rsidRPr="008D369B" w:rsidRDefault="000F379C" w:rsidP="0081701C">
      <w:pPr>
        <w:shd w:val="clear" w:color="auto" w:fill="FFFFFF"/>
        <w:spacing w:after="0" w:line="240" w:lineRule="auto"/>
        <w:jc w:val="both"/>
        <w:rPr>
          <w:rFonts w:ascii="Times New Roman" w:hAnsi="Times New Roman" w:cs="Times New Roman"/>
          <w:sz w:val="24"/>
          <w:szCs w:val="24"/>
        </w:rPr>
      </w:pPr>
      <w:r w:rsidRPr="008D369B">
        <w:rPr>
          <w:rFonts w:ascii="Times New Roman" w:hAnsi="Times New Roman" w:cs="Times New Roman"/>
          <w:sz w:val="24"/>
          <w:szCs w:val="24"/>
        </w:rPr>
        <w:t xml:space="preserve">         </w:t>
      </w:r>
      <w:proofErr w:type="spellStart"/>
      <w:r w:rsidRPr="008D369B">
        <w:rPr>
          <w:rFonts w:ascii="Times New Roman" w:hAnsi="Times New Roman" w:cs="Times New Roman"/>
          <w:spacing w:val="-4"/>
          <w:sz w:val="24"/>
          <w:szCs w:val="24"/>
        </w:rPr>
        <w:t>НЗ</w:t>
      </w:r>
      <w:r w:rsidRPr="008D369B">
        <w:rPr>
          <w:rFonts w:ascii="Times New Roman" w:hAnsi="Times New Roman" w:cs="Times New Roman"/>
          <w:spacing w:val="-4"/>
          <w:sz w:val="24"/>
          <w:szCs w:val="24"/>
          <w:vertAlign w:val="subscript"/>
        </w:rPr>
        <w:t>гу</w:t>
      </w:r>
      <w:proofErr w:type="spellEnd"/>
      <w:r w:rsidRPr="008D369B">
        <w:rPr>
          <w:rFonts w:ascii="Times New Roman" w:hAnsi="Times New Roman" w:cs="Times New Roman"/>
          <w:spacing w:val="-4"/>
          <w:sz w:val="24"/>
          <w:szCs w:val="24"/>
          <w:vertAlign w:val="subscript"/>
        </w:rPr>
        <w:t xml:space="preserve"> </w:t>
      </w:r>
      <w:r w:rsidRPr="008D369B">
        <w:rPr>
          <w:rFonts w:ascii="Times New Roman" w:hAnsi="Times New Roman" w:cs="Times New Roman"/>
          <w:sz w:val="24"/>
          <w:szCs w:val="24"/>
        </w:rPr>
        <w:t>- н</w:t>
      </w:r>
      <w:r w:rsidRPr="008D369B">
        <w:rPr>
          <w:rFonts w:ascii="Times New Roman" w:hAnsi="Times New Roman" w:cs="Times New Roman"/>
          <w:spacing w:val="-4"/>
          <w:sz w:val="24"/>
          <w:szCs w:val="24"/>
        </w:rPr>
        <w:t>ормативные затраты, непосредственно связанные с оказанием</w:t>
      </w:r>
      <w:r w:rsidRPr="008D369B">
        <w:rPr>
          <w:rFonts w:ascii="Times New Roman" w:hAnsi="Times New Roman" w:cs="Times New Roman"/>
          <w:spacing w:val="-4"/>
          <w:sz w:val="24"/>
          <w:szCs w:val="24"/>
        </w:rPr>
        <w:br/>
      </w:r>
      <w:r w:rsidRPr="008D369B">
        <w:rPr>
          <w:rFonts w:ascii="Times New Roman" w:hAnsi="Times New Roman" w:cs="Times New Roman"/>
          <w:spacing w:val="-1"/>
          <w:sz w:val="24"/>
          <w:szCs w:val="24"/>
        </w:rPr>
        <w:t>государственной услуги на соответствующий финансовый год;</w:t>
      </w:r>
    </w:p>
    <w:p w:rsidR="000F379C" w:rsidRPr="008D369B" w:rsidRDefault="000F379C" w:rsidP="0081701C">
      <w:pPr>
        <w:shd w:val="clear" w:color="auto" w:fill="FFFFFF"/>
        <w:spacing w:after="0" w:line="240" w:lineRule="auto"/>
        <w:ind w:firstLine="708"/>
        <w:jc w:val="both"/>
        <w:rPr>
          <w:rFonts w:ascii="Times New Roman" w:hAnsi="Times New Roman" w:cs="Times New Roman"/>
          <w:sz w:val="24"/>
          <w:szCs w:val="24"/>
        </w:rPr>
      </w:pPr>
      <w:r w:rsidRPr="008D369B">
        <w:rPr>
          <w:rFonts w:ascii="Times New Roman" w:hAnsi="Times New Roman" w:cs="Times New Roman"/>
          <w:iCs/>
          <w:spacing w:val="-3"/>
          <w:sz w:val="24"/>
          <w:szCs w:val="24"/>
        </w:rPr>
        <w:t>НЗ</w:t>
      </w:r>
      <w:r w:rsidRPr="008D369B">
        <w:rPr>
          <w:rFonts w:ascii="Times New Roman" w:hAnsi="Times New Roman" w:cs="Times New Roman"/>
          <w:iCs/>
          <w:spacing w:val="-3"/>
          <w:sz w:val="24"/>
          <w:szCs w:val="24"/>
          <w:vertAlign w:val="subscript"/>
          <w:lang w:val="en-US"/>
        </w:rPr>
        <w:t>om</w:t>
      </w:r>
      <w:r w:rsidRPr="008D369B">
        <w:rPr>
          <w:rFonts w:ascii="Times New Roman" w:hAnsi="Times New Roman" w:cs="Times New Roman"/>
          <w:iCs/>
          <w:spacing w:val="-3"/>
          <w:sz w:val="24"/>
          <w:szCs w:val="24"/>
          <w:vertAlign w:val="subscript"/>
        </w:rPr>
        <w:t>г</w:t>
      </w:r>
      <w:r w:rsidRPr="008D369B">
        <w:rPr>
          <w:rFonts w:ascii="Times New Roman" w:hAnsi="Times New Roman" w:cs="Times New Roman"/>
          <w:iCs/>
          <w:spacing w:val="-3"/>
          <w:sz w:val="24"/>
          <w:szCs w:val="24"/>
          <w:vertAlign w:val="subscript"/>
          <w:lang w:val="en-US"/>
        </w:rPr>
        <w:t>y</w:t>
      </w:r>
      <w:r w:rsidRPr="008D369B">
        <w:rPr>
          <w:rFonts w:ascii="Times New Roman" w:hAnsi="Times New Roman" w:cs="Times New Roman"/>
          <w:i/>
          <w:iCs/>
          <w:spacing w:val="-3"/>
          <w:sz w:val="24"/>
          <w:szCs w:val="24"/>
          <w:vertAlign w:val="subscript"/>
        </w:rPr>
        <w:t xml:space="preserve">  </w:t>
      </w:r>
      <w:r w:rsidRPr="008D369B">
        <w:rPr>
          <w:rFonts w:ascii="Times New Roman" w:hAnsi="Times New Roman" w:cs="Times New Roman"/>
          <w:i/>
          <w:iCs/>
          <w:spacing w:val="-3"/>
          <w:sz w:val="24"/>
          <w:szCs w:val="24"/>
        </w:rPr>
        <w:t xml:space="preserve"> </w:t>
      </w:r>
      <w:r w:rsidRPr="008D369B">
        <w:rPr>
          <w:rFonts w:ascii="Times New Roman" w:hAnsi="Times New Roman" w:cs="Times New Roman"/>
          <w:spacing w:val="-3"/>
          <w:sz w:val="24"/>
          <w:szCs w:val="24"/>
        </w:rPr>
        <w:t>- нормативные затраты  на оплату труда и начисления на</w:t>
      </w:r>
      <w:r w:rsidRPr="008D369B">
        <w:rPr>
          <w:rFonts w:ascii="Times New Roman" w:hAnsi="Times New Roman" w:cs="Times New Roman"/>
          <w:i/>
          <w:iCs/>
          <w:spacing w:val="-3"/>
          <w:sz w:val="24"/>
          <w:szCs w:val="24"/>
        </w:rPr>
        <w:t xml:space="preserve"> </w:t>
      </w:r>
      <w:r w:rsidRPr="008D369B">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0F379C" w:rsidRPr="008D369B" w:rsidRDefault="000F379C" w:rsidP="0081701C">
      <w:pPr>
        <w:shd w:val="clear" w:color="auto" w:fill="FFFFFF"/>
        <w:spacing w:after="0" w:line="240" w:lineRule="auto"/>
        <w:ind w:firstLine="708"/>
        <w:jc w:val="both"/>
        <w:rPr>
          <w:rFonts w:ascii="Times New Roman" w:hAnsi="Times New Roman" w:cs="Times New Roman"/>
          <w:sz w:val="24"/>
          <w:szCs w:val="24"/>
        </w:rPr>
      </w:pPr>
      <w:r w:rsidRPr="008D369B">
        <w:rPr>
          <w:rFonts w:ascii="Times New Roman" w:hAnsi="Times New Roman" w:cs="Times New Roman"/>
          <w:spacing w:val="-4"/>
          <w:sz w:val="24"/>
          <w:szCs w:val="24"/>
        </w:rPr>
        <w:t xml:space="preserve">НЗ </w:t>
      </w:r>
      <w:r w:rsidRPr="008D369B">
        <w:rPr>
          <w:rFonts w:ascii="Times New Roman" w:hAnsi="Times New Roman" w:cs="Times New Roman"/>
          <w:spacing w:val="-4"/>
          <w:sz w:val="24"/>
          <w:szCs w:val="24"/>
          <w:vertAlign w:val="superscript"/>
          <w:lang w:val="en-US"/>
        </w:rPr>
        <w:t>j</w:t>
      </w:r>
      <w:r w:rsidRPr="008D369B">
        <w:rPr>
          <w:rFonts w:ascii="Times New Roman" w:hAnsi="Times New Roman" w:cs="Times New Roman"/>
          <w:spacing w:val="-4"/>
          <w:sz w:val="24"/>
          <w:szCs w:val="24"/>
          <w:vertAlign w:val="subscript"/>
        </w:rPr>
        <w:t>м</w:t>
      </w:r>
      <w:r w:rsidRPr="008D369B">
        <w:rPr>
          <w:rFonts w:ascii="Times New Roman" w:hAnsi="Times New Roman" w:cs="Times New Roman"/>
          <w:spacing w:val="-4"/>
          <w:sz w:val="24"/>
          <w:szCs w:val="24"/>
          <w:vertAlign w:val="subscript"/>
          <w:lang w:val="en-US"/>
        </w:rPr>
        <w:t>p</w:t>
      </w:r>
      <w:r w:rsidRPr="008D369B">
        <w:rPr>
          <w:rFonts w:ascii="Times New Roman" w:hAnsi="Times New Roman" w:cs="Times New Roman"/>
          <w:spacing w:val="-4"/>
          <w:sz w:val="24"/>
          <w:szCs w:val="24"/>
        </w:rPr>
        <w:t xml:space="preserve"> - </w:t>
      </w:r>
      <w:r w:rsidRPr="008D369B">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8D369B">
        <w:rPr>
          <w:rFonts w:ascii="Times New Roman" w:hAnsi="Times New Roman" w:cs="Times New Roman"/>
          <w:sz w:val="24"/>
          <w:szCs w:val="24"/>
        </w:rPr>
        <w:t>на</w:t>
      </w:r>
      <w:r w:rsidRPr="008D369B">
        <w:rPr>
          <w:rFonts w:ascii="Times New Roman" w:hAnsi="Times New Roman" w:cs="Times New Roman"/>
          <w:spacing w:val="-1"/>
          <w:sz w:val="24"/>
          <w:szCs w:val="24"/>
        </w:rPr>
        <w:t xml:space="preserve"> учебники, учебные пособия, учебно-методические материалы, </w:t>
      </w:r>
      <w:r w:rsidRPr="008D369B">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8D369B">
        <w:rPr>
          <w:rFonts w:ascii="Times New Roman" w:hAnsi="Times New Roman" w:cs="Times New Roman"/>
          <w:spacing w:val="-2"/>
          <w:sz w:val="24"/>
          <w:szCs w:val="24"/>
        </w:rPr>
        <w:t>ассистивные</w:t>
      </w:r>
      <w:proofErr w:type="spellEnd"/>
      <w:r w:rsidRPr="008D369B">
        <w:rPr>
          <w:rFonts w:ascii="Times New Roman" w:hAnsi="Times New Roman" w:cs="Times New Roman"/>
          <w:spacing w:val="-2"/>
          <w:sz w:val="24"/>
          <w:szCs w:val="24"/>
        </w:rPr>
        <w:t xml:space="preserve"> устройства, специальные компьютерные программы и другие </w:t>
      </w:r>
      <w:r w:rsidRPr="008D369B">
        <w:rPr>
          <w:rFonts w:ascii="Times New Roman" w:hAnsi="Times New Roman" w:cs="Times New Roman"/>
          <w:spacing w:val="-1"/>
          <w:sz w:val="24"/>
          <w:szCs w:val="24"/>
        </w:rPr>
        <w:t>средства обучения и воспитания по АООП типа j (в соответствии</w:t>
      </w:r>
      <w:r w:rsidRPr="008D369B">
        <w:rPr>
          <w:rFonts w:ascii="Times New Roman" w:hAnsi="Times New Roman" w:cs="Times New Roman"/>
          <w:sz w:val="24"/>
          <w:szCs w:val="24"/>
        </w:rPr>
        <w:t xml:space="preserve"> с материально-техническими условиями с учетом специфики обучающихся);</w:t>
      </w:r>
    </w:p>
    <w:p w:rsidR="000F379C" w:rsidRPr="008D369B" w:rsidRDefault="000F379C" w:rsidP="0081701C">
      <w:pPr>
        <w:shd w:val="clear" w:color="auto" w:fill="FFFFFF"/>
        <w:spacing w:after="0" w:line="240" w:lineRule="auto"/>
        <w:ind w:firstLine="708"/>
        <w:jc w:val="both"/>
        <w:rPr>
          <w:rFonts w:ascii="Times New Roman" w:hAnsi="Times New Roman" w:cs="Times New Roman"/>
          <w:sz w:val="24"/>
          <w:szCs w:val="24"/>
        </w:rPr>
      </w:pPr>
      <w:r w:rsidRPr="008D369B">
        <w:rPr>
          <w:rFonts w:ascii="Times New Roman" w:hAnsi="Times New Roman" w:cs="Times New Roman"/>
          <w:spacing w:val="-4"/>
          <w:sz w:val="24"/>
          <w:szCs w:val="24"/>
        </w:rPr>
        <w:t xml:space="preserve">НЗ </w:t>
      </w:r>
      <w:r w:rsidRPr="008D369B">
        <w:rPr>
          <w:rFonts w:ascii="Times New Roman" w:hAnsi="Times New Roman" w:cs="Times New Roman"/>
          <w:spacing w:val="-4"/>
          <w:sz w:val="24"/>
          <w:szCs w:val="24"/>
          <w:vertAlign w:val="superscript"/>
          <w:lang w:val="en-US"/>
        </w:rPr>
        <w:t>j</w:t>
      </w:r>
      <w:proofErr w:type="spellStart"/>
      <w:r w:rsidRPr="008D369B">
        <w:rPr>
          <w:rFonts w:ascii="Times New Roman" w:hAnsi="Times New Roman" w:cs="Times New Roman"/>
          <w:spacing w:val="-4"/>
          <w:sz w:val="24"/>
          <w:szCs w:val="24"/>
          <w:vertAlign w:val="subscript"/>
        </w:rPr>
        <w:t>пп</w:t>
      </w:r>
      <w:proofErr w:type="spellEnd"/>
      <w:r w:rsidRPr="008D369B">
        <w:rPr>
          <w:rFonts w:ascii="Times New Roman" w:hAnsi="Times New Roman" w:cs="Times New Roman"/>
          <w:spacing w:val="-4"/>
          <w:sz w:val="24"/>
          <w:szCs w:val="24"/>
        </w:rPr>
        <w:t xml:space="preserve"> - </w:t>
      </w:r>
      <w:r w:rsidRPr="008D369B">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8D369B">
        <w:rPr>
          <w:rFonts w:ascii="Times New Roman" w:hAnsi="Times New Roman" w:cs="Times New Roman"/>
          <w:sz w:val="24"/>
          <w:szCs w:val="24"/>
        </w:rPr>
        <w:t xml:space="preserve">  с материально-техническими условиями с учетом специфики обучающихся </w:t>
      </w:r>
      <w:r w:rsidRPr="008D369B">
        <w:rPr>
          <w:rFonts w:ascii="Times New Roman" w:hAnsi="Times New Roman" w:cs="Times New Roman"/>
          <w:spacing w:val="-1"/>
          <w:sz w:val="24"/>
          <w:szCs w:val="24"/>
        </w:rPr>
        <w:t>по АООП типа j</w:t>
      </w:r>
      <w:r w:rsidRPr="008D369B">
        <w:rPr>
          <w:rFonts w:ascii="Times New Roman" w:hAnsi="Times New Roman" w:cs="Times New Roman"/>
          <w:sz w:val="24"/>
          <w:szCs w:val="24"/>
        </w:rPr>
        <w:t>).</w:t>
      </w:r>
    </w:p>
    <w:p w:rsidR="000F379C" w:rsidRPr="008D369B" w:rsidRDefault="000F379C" w:rsidP="0081701C">
      <w:pPr>
        <w:shd w:val="clear" w:color="auto" w:fill="FFFFFF"/>
        <w:spacing w:after="0" w:line="240" w:lineRule="auto"/>
        <w:ind w:firstLine="708"/>
        <w:jc w:val="both"/>
        <w:rPr>
          <w:rFonts w:ascii="Times New Roman" w:hAnsi="Times New Roman" w:cs="Times New Roman"/>
          <w:sz w:val="24"/>
          <w:szCs w:val="24"/>
        </w:rPr>
      </w:pPr>
      <w:r w:rsidRPr="008D369B">
        <w:rPr>
          <w:rFonts w:ascii="Times New Roman" w:hAnsi="Times New Roman" w:cs="Times New Roman"/>
          <w:spacing w:val="-4"/>
          <w:sz w:val="24"/>
          <w:szCs w:val="24"/>
        </w:rPr>
        <w:t xml:space="preserve">При расчете нормативных затрат на оплату труда и начисления на </w:t>
      </w:r>
      <w:r w:rsidRPr="008D369B">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8D369B">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8D369B" w:rsidRDefault="000F379C" w:rsidP="0081701C">
      <w:pPr>
        <w:shd w:val="clear" w:color="auto" w:fill="FFFFFF"/>
        <w:spacing w:after="0" w:line="240" w:lineRule="auto"/>
        <w:ind w:firstLine="708"/>
        <w:jc w:val="both"/>
        <w:rPr>
          <w:rFonts w:ascii="Times New Roman" w:hAnsi="Times New Roman" w:cs="Times New Roman"/>
          <w:sz w:val="24"/>
          <w:szCs w:val="24"/>
        </w:rPr>
      </w:pPr>
      <w:r w:rsidRPr="008D369B">
        <w:rPr>
          <w:rFonts w:ascii="Times New Roman" w:hAnsi="Times New Roman" w:cs="Times New Roman"/>
          <w:sz w:val="24"/>
          <w:szCs w:val="24"/>
        </w:rPr>
        <w:t xml:space="preserve">Нормативные затраты на оплату труда и начисления на выплаты по </w:t>
      </w:r>
      <w:r w:rsidRPr="008D369B">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8D369B">
        <w:rPr>
          <w:rFonts w:ascii="Times New Roman" w:hAnsi="Times New Roman" w:cs="Times New Roman"/>
          <w:sz w:val="24"/>
          <w:szCs w:val="24"/>
        </w:rPr>
        <w:t xml:space="preserve">времени персонала на количество единиц времени, необходимых для </w:t>
      </w:r>
      <w:r w:rsidRPr="008D369B">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8D369B">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w:t>
      </w:r>
      <w:r w:rsidRPr="008D369B">
        <w:rPr>
          <w:rFonts w:ascii="Times New Roman" w:hAnsi="Times New Roman" w:cs="Times New Roman"/>
          <w:sz w:val="24"/>
          <w:szCs w:val="24"/>
        </w:rPr>
        <w:lastRenderedPageBreak/>
        <w:t xml:space="preserve">процентной надбавки к заработной плате за </w:t>
      </w:r>
      <w:r w:rsidRPr="008D369B">
        <w:rPr>
          <w:rFonts w:ascii="Times New Roman" w:hAnsi="Times New Roman" w:cs="Times New Roman"/>
          <w:spacing w:val="-1"/>
          <w:sz w:val="24"/>
          <w:szCs w:val="24"/>
        </w:rPr>
        <w:t xml:space="preserve">работу в районах Крайнего Севера и приравненных к ним местностях, </w:t>
      </w:r>
      <w:r w:rsidRPr="008D369B">
        <w:rPr>
          <w:rFonts w:ascii="Times New Roman" w:hAnsi="Times New Roman" w:cs="Times New Roman"/>
          <w:sz w:val="24"/>
          <w:szCs w:val="24"/>
        </w:rPr>
        <w:t>установленных законодательством.</w:t>
      </w:r>
    </w:p>
    <w:p w:rsidR="000F379C" w:rsidRPr="008D369B" w:rsidRDefault="000F379C" w:rsidP="0081701C">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8D369B">
        <w:rPr>
          <w:rFonts w:ascii="Times New Roman" w:hAnsi="Times New Roman" w:cs="Times New Roman"/>
          <w:spacing w:val="-2"/>
          <w:sz w:val="24"/>
          <w:szCs w:val="24"/>
        </w:rPr>
        <w:t>Нормативные затраты на расходные материалы в соответствии со</w:t>
      </w:r>
      <w:r w:rsidRPr="008D369B">
        <w:rPr>
          <w:rFonts w:ascii="Times New Roman" w:hAnsi="Times New Roman" w:cs="Times New Roman"/>
          <w:spacing w:val="-2"/>
          <w:sz w:val="24"/>
          <w:szCs w:val="24"/>
        </w:rPr>
        <w:br/>
        <w:t>стандартами качества оказания услуги рассчитываются как произведение</w:t>
      </w:r>
      <w:r w:rsidRPr="008D369B">
        <w:rPr>
          <w:rFonts w:ascii="Times New Roman" w:hAnsi="Times New Roman" w:cs="Times New Roman"/>
          <w:spacing w:val="-2"/>
          <w:sz w:val="24"/>
          <w:szCs w:val="24"/>
        </w:rPr>
        <w:br/>
        <w:t>стоимости учебных материалов на их количество, необходимое для оказания</w:t>
      </w:r>
      <w:r w:rsidRPr="008D369B">
        <w:rPr>
          <w:rFonts w:ascii="Times New Roman" w:hAnsi="Times New Roman" w:cs="Times New Roman"/>
          <w:spacing w:val="-2"/>
          <w:sz w:val="24"/>
          <w:szCs w:val="24"/>
        </w:rPr>
        <w:br/>
      </w:r>
      <w:r w:rsidRPr="008D369B">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8D369B">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8D369B" w:rsidRDefault="000F379C" w:rsidP="0081701C">
      <w:pPr>
        <w:spacing w:after="0" w:line="240" w:lineRule="auto"/>
        <w:ind w:firstLine="540"/>
        <w:jc w:val="both"/>
        <w:rPr>
          <w:rFonts w:ascii="Times New Roman" w:hAnsi="Times New Roman" w:cs="Times New Roman"/>
          <w:color w:val="auto"/>
          <w:sz w:val="24"/>
          <w:szCs w:val="24"/>
        </w:rPr>
      </w:pPr>
      <w:r w:rsidRPr="008D369B">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8D369B">
        <w:rPr>
          <w:rFonts w:ascii="Times New Roman" w:hAnsi="Times New Roman" w:cs="Times New Roman"/>
          <w:color w:val="auto"/>
          <w:sz w:val="24"/>
          <w:szCs w:val="24"/>
        </w:rPr>
        <w:t xml:space="preserve">обучающихся с </w:t>
      </w:r>
      <w:r w:rsidR="00BD6853" w:rsidRPr="008D369B">
        <w:rPr>
          <w:rFonts w:ascii="Times New Roman" w:hAnsi="Times New Roman" w:cs="Times New Roman"/>
          <w:color w:val="auto"/>
          <w:sz w:val="24"/>
          <w:szCs w:val="24"/>
        </w:rPr>
        <w:t>ЗПР</w:t>
      </w:r>
      <w:r w:rsidRPr="008D369B">
        <w:rPr>
          <w:rFonts w:ascii="Times New Roman" w:hAnsi="Times New Roman" w:cs="Times New Roman"/>
          <w:color w:val="auto"/>
          <w:sz w:val="24"/>
          <w:szCs w:val="24"/>
        </w:rPr>
        <w:t>:</w:t>
      </w:r>
    </w:p>
    <w:p w:rsidR="000F379C" w:rsidRPr="008D369B" w:rsidRDefault="000F379C" w:rsidP="0081701C">
      <w:pPr>
        <w:spacing w:after="0" w:line="240" w:lineRule="auto"/>
        <w:ind w:firstLine="540"/>
        <w:jc w:val="both"/>
        <w:rPr>
          <w:rFonts w:ascii="Times New Roman" w:hAnsi="Times New Roman" w:cs="Times New Roman"/>
          <w:sz w:val="24"/>
          <w:szCs w:val="24"/>
        </w:rPr>
      </w:pPr>
      <w:r w:rsidRPr="008D369B">
        <w:rPr>
          <w:rFonts w:ascii="Times New Roman" w:hAnsi="Times New Roman" w:cs="Times New Roman"/>
          <w:sz w:val="24"/>
          <w:szCs w:val="24"/>
        </w:rPr>
        <w:t xml:space="preserve">реализация АООП </w:t>
      </w:r>
      <w:r w:rsidR="00BD6853" w:rsidRPr="008D369B">
        <w:rPr>
          <w:rFonts w:ascii="Times New Roman" w:hAnsi="Times New Roman" w:cs="Times New Roman"/>
          <w:sz w:val="24"/>
          <w:szCs w:val="24"/>
        </w:rPr>
        <w:t>НОО</w:t>
      </w:r>
      <w:r w:rsidRPr="008D369B">
        <w:rPr>
          <w:rFonts w:ascii="Times New Roman" w:hAnsi="Times New Roman" w:cs="Times New Roman"/>
          <w:sz w:val="24"/>
          <w:szCs w:val="24"/>
        </w:rPr>
        <w:t xml:space="preserve"> </w:t>
      </w:r>
      <w:r w:rsidRPr="008D369B">
        <w:rPr>
          <w:rFonts w:ascii="Times New Roman" w:hAnsi="Times New Roman" w:cs="Times New Roman"/>
          <w:color w:val="auto"/>
          <w:sz w:val="24"/>
          <w:szCs w:val="24"/>
        </w:rPr>
        <w:t xml:space="preserve">обучающихся с </w:t>
      </w:r>
      <w:r w:rsidR="00BD6853" w:rsidRPr="008D369B">
        <w:rPr>
          <w:rFonts w:ascii="Times New Roman" w:hAnsi="Times New Roman" w:cs="Times New Roman"/>
          <w:color w:val="auto"/>
          <w:sz w:val="24"/>
          <w:szCs w:val="24"/>
        </w:rPr>
        <w:t>ЗПР</w:t>
      </w:r>
      <w:r w:rsidRPr="008D369B">
        <w:rPr>
          <w:rFonts w:ascii="Times New Roman" w:hAnsi="Times New Roman" w:cs="Times New Roman"/>
          <w:color w:val="auto"/>
          <w:sz w:val="24"/>
          <w:szCs w:val="24"/>
        </w:rPr>
        <w:t xml:space="preserve"> может</w:t>
      </w:r>
      <w:r w:rsidRPr="008D369B">
        <w:rPr>
          <w:rFonts w:ascii="Times New Roman" w:hAnsi="Times New Roman" w:cs="Times New Roman"/>
          <w:sz w:val="24"/>
          <w:szCs w:val="24"/>
        </w:rPr>
        <w:t xml:space="preserve"> определяться по формуле:</w:t>
      </w:r>
    </w:p>
    <w:p w:rsidR="000F379C" w:rsidRPr="008D369B" w:rsidRDefault="000F379C" w:rsidP="0081701C">
      <w:pPr>
        <w:spacing w:after="0" w:line="240" w:lineRule="auto"/>
        <w:ind w:firstLine="540"/>
        <w:jc w:val="both"/>
        <w:rPr>
          <w:rFonts w:ascii="Times New Roman" w:hAnsi="Times New Roman" w:cs="Times New Roman"/>
          <w:b/>
          <w:i/>
          <w:sz w:val="24"/>
          <w:szCs w:val="24"/>
        </w:rPr>
      </w:pP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отгу</w:t>
      </w:r>
      <w:proofErr w:type="spellEnd"/>
      <w:r w:rsidRPr="008D369B">
        <w:rPr>
          <w:rFonts w:ascii="Times New Roman" w:hAnsi="Times New Roman" w:cs="Times New Roman"/>
          <w:b/>
          <w:bCs/>
          <w:i/>
          <w:sz w:val="24"/>
          <w:szCs w:val="24"/>
        </w:rPr>
        <w:t xml:space="preserve"> = ЗП</w:t>
      </w:r>
      <w:r w:rsidRPr="008D369B">
        <w:rPr>
          <w:rFonts w:ascii="Times New Roman" w:hAnsi="Times New Roman" w:cs="Times New Roman"/>
          <w:b/>
          <w:bCs/>
          <w:i/>
          <w:sz w:val="24"/>
          <w:szCs w:val="24"/>
          <w:vertAlign w:val="superscript"/>
        </w:rPr>
        <w:t xml:space="preserve"> рег</w:t>
      </w:r>
      <w:r w:rsidRPr="008D369B">
        <w:rPr>
          <w:rFonts w:ascii="Times New Roman" w:hAnsi="Times New Roman" w:cs="Times New Roman"/>
          <w:b/>
          <w:bCs/>
          <w:i/>
          <w:sz w:val="24"/>
          <w:szCs w:val="24"/>
          <w:vertAlign w:val="subscript"/>
        </w:rPr>
        <w:t>-1</w:t>
      </w:r>
      <w:r w:rsidRPr="008D369B">
        <w:rPr>
          <w:rFonts w:ascii="Times New Roman" w:hAnsi="Times New Roman" w:cs="Times New Roman"/>
          <w:b/>
          <w:bCs/>
          <w:i/>
          <w:sz w:val="24"/>
          <w:szCs w:val="24"/>
        </w:rPr>
        <w:t xml:space="preserve"> * 12 * </w:t>
      </w:r>
      <w:proofErr w:type="spellStart"/>
      <w:r w:rsidRPr="008D369B">
        <w:rPr>
          <w:rFonts w:ascii="Times New Roman" w:hAnsi="Times New Roman" w:cs="Times New Roman"/>
          <w:b/>
          <w:bCs/>
          <w:i/>
          <w:sz w:val="24"/>
          <w:szCs w:val="24"/>
        </w:rPr>
        <w:t>К</w:t>
      </w:r>
      <w:r w:rsidRPr="008D369B">
        <w:rPr>
          <w:rFonts w:ascii="Times New Roman" w:hAnsi="Times New Roman" w:cs="Times New Roman"/>
          <w:b/>
          <w:bCs/>
          <w:i/>
          <w:sz w:val="24"/>
          <w:szCs w:val="24"/>
          <w:vertAlign w:val="superscript"/>
        </w:rPr>
        <w:t>овз</w:t>
      </w:r>
      <w:proofErr w:type="spellEnd"/>
      <w:r w:rsidRPr="008D369B">
        <w:rPr>
          <w:rFonts w:ascii="Times New Roman" w:hAnsi="Times New Roman" w:cs="Times New Roman"/>
          <w:b/>
          <w:bCs/>
          <w:i/>
          <w:sz w:val="24"/>
          <w:szCs w:val="24"/>
        </w:rPr>
        <w:t xml:space="preserve"> * К</w:t>
      </w:r>
      <w:r w:rsidRPr="008D369B">
        <w:rPr>
          <w:rFonts w:ascii="Times New Roman" w:hAnsi="Times New Roman" w:cs="Times New Roman"/>
          <w:b/>
          <w:bCs/>
          <w:i/>
          <w:sz w:val="24"/>
          <w:szCs w:val="24"/>
          <w:vertAlign w:val="superscript"/>
        </w:rPr>
        <w:t>1</w:t>
      </w:r>
      <w:r w:rsidRPr="008D369B">
        <w:rPr>
          <w:rFonts w:ascii="Times New Roman" w:hAnsi="Times New Roman" w:cs="Times New Roman"/>
          <w:b/>
          <w:bCs/>
          <w:i/>
          <w:sz w:val="24"/>
          <w:szCs w:val="24"/>
        </w:rPr>
        <w:t xml:space="preserve"> * К</w:t>
      </w:r>
      <w:r w:rsidRPr="008D369B">
        <w:rPr>
          <w:rFonts w:ascii="Times New Roman" w:hAnsi="Times New Roman" w:cs="Times New Roman"/>
          <w:b/>
          <w:bCs/>
          <w:i/>
          <w:sz w:val="24"/>
          <w:szCs w:val="24"/>
          <w:vertAlign w:val="superscript"/>
        </w:rPr>
        <w:t>2</w:t>
      </w:r>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i/>
          <w:sz w:val="24"/>
          <w:szCs w:val="24"/>
        </w:rPr>
        <w:t xml:space="preserve">, </w:t>
      </w:r>
      <w:r w:rsidRPr="008D369B">
        <w:rPr>
          <w:rFonts w:ascii="Times New Roman" w:hAnsi="Times New Roman" w:cs="Times New Roman"/>
          <w:b/>
          <w:bCs/>
          <w:i/>
          <w:iCs/>
          <w:sz w:val="24"/>
          <w:szCs w:val="24"/>
        </w:rPr>
        <w:t>где:</w:t>
      </w:r>
    </w:p>
    <w:p w:rsidR="000F379C" w:rsidRPr="008D369B" w:rsidRDefault="000F379C" w:rsidP="0081701C">
      <w:pPr>
        <w:spacing w:after="0" w:line="240" w:lineRule="auto"/>
        <w:ind w:firstLine="540"/>
        <w:jc w:val="both"/>
        <w:rPr>
          <w:rFonts w:ascii="Times New Roman" w:hAnsi="Times New Roman" w:cs="Times New Roman"/>
          <w:i/>
          <w:color w:val="auto"/>
          <w:sz w:val="24"/>
          <w:szCs w:val="24"/>
        </w:rPr>
      </w:pP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отгу</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bCs/>
          <w:i/>
          <w:sz w:val="24"/>
          <w:szCs w:val="24"/>
        </w:rPr>
        <w:t xml:space="preserve">- </w:t>
      </w:r>
      <w:r w:rsidRPr="008D369B">
        <w:rPr>
          <w:rFonts w:ascii="Times New Roman" w:hAnsi="Times New Roman" w:cs="Times New Roman"/>
          <w:bCs/>
          <w:sz w:val="24"/>
          <w:szCs w:val="24"/>
        </w:rPr>
        <w:t>н</w:t>
      </w:r>
      <w:r w:rsidRPr="008D369B">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8D369B">
        <w:rPr>
          <w:rFonts w:ascii="Times New Roman" w:hAnsi="Times New Roman" w:cs="Times New Roman"/>
          <w:color w:val="auto"/>
          <w:sz w:val="24"/>
          <w:szCs w:val="24"/>
        </w:rPr>
        <w:t xml:space="preserve">обучающимся с </w:t>
      </w:r>
      <w:r w:rsidR="00BD6853" w:rsidRPr="008D369B">
        <w:rPr>
          <w:rFonts w:ascii="Times New Roman" w:hAnsi="Times New Roman" w:cs="Times New Roman"/>
          <w:color w:val="auto"/>
          <w:sz w:val="24"/>
          <w:szCs w:val="24"/>
        </w:rPr>
        <w:t>ЗПР</w:t>
      </w:r>
      <w:r w:rsidRPr="008D369B">
        <w:rPr>
          <w:rFonts w:ascii="Times New Roman" w:hAnsi="Times New Roman" w:cs="Times New Roman"/>
          <w:color w:val="auto"/>
          <w:sz w:val="24"/>
          <w:szCs w:val="24"/>
        </w:rPr>
        <w:t>;</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
          <w:bCs/>
          <w:i/>
          <w:sz w:val="24"/>
          <w:szCs w:val="24"/>
        </w:rPr>
        <w:t>ЗП</w:t>
      </w:r>
      <w:r w:rsidRPr="008D369B">
        <w:rPr>
          <w:rFonts w:ascii="Times New Roman" w:hAnsi="Times New Roman" w:cs="Times New Roman"/>
          <w:b/>
          <w:bCs/>
          <w:i/>
          <w:sz w:val="24"/>
          <w:szCs w:val="24"/>
          <w:vertAlign w:val="superscript"/>
        </w:rPr>
        <w:t xml:space="preserve"> рег</w:t>
      </w:r>
      <w:r w:rsidRPr="008D369B">
        <w:rPr>
          <w:rFonts w:ascii="Times New Roman" w:hAnsi="Times New Roman" w:cs="Times New Roman"/>
          <w:b/>
          <w:bCs/>
          <w:i/>
          <w:sz w:val="24"/>
          <w:szCs w:val="24"/>
          <w:vertAlign w:val="subscript"/>
        </w:rPr>
        <w:t>-1</w:t>
      </w:r>
      <w:r w:rsidRPr="008D369B">
        <w:rPr>
          <w:rFonts w:ascii="Times New Roman" w:hAnsi="Times New Roman" w:cs="Times New Roman"/>
          <w:b/>
          <w:bCs/>
          <w:i/>
          <w:sz w:val="24"/>
          <w:szCs w:val="24"/>
        </w:rPr>
        <w:t xml:space="preserve"> </w:t>
      </w:r>
      <w:r w:rsidRPr="008D369B">
        <w:rPr>
          <w:rFonts w:ascii="Times New Roman" w:hAnsi="Times New Roman" w:cs="Times New Roman"/>
          <w:bCs/>
          <w:i/>
          <w:sz w:val="24"/>
          <w:szCs w:val="24"/>
        </w:rPr>
        <w:t xml:space="preserve"> </w:t>
      </w:r>
      <w:r w:rsidRPr="008D369B">
        <w:rPr>
          <w:rFonts w:ascii="Times New Roman" w:hAnsi="Times New Roman" w:cs="Times New Roman"/>
          <w:i/>
          <w:sz w:val="24"/>
          <w:szCs w:val="24"/>
        </w:rPr>
        <w:t xml:space="preserve">– </w:t>
      </w:r>
      <w:r w:rsidRPr="008D369B">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Cs/>
          <w:i/>
          <w:sz w:val="24"/>
          <w:szCs w:val="24"/>
        </w:rPr>
        <w:t xml:space="preserve">12 </w:t>
      </w:r>
      <w:r w:rsidRPr="008D369B">
        <w:rPr>
          <w:rFonts w:ascii="Times New Roman" w:hAnsi="Times New Roman" w:cs="Times New Roman"/>
          <w:i/>
          <w:sz w:val="24"/>
          <w:szCs w:val="24"/>
        </w:rPr>
        <w:t xml:space="preserve">– </w:t>
      </w:r>
      <w:r w:rsidRPr="008D369B">
        <w:rPr>
          <w:rFonts w:ascii="Times New Roman" w:hAnsi="Times New Roman" w:cs="Times New Roman"/>
          <w:sz w:val="24"/>
          <w:szCs w:val="24"/>
        </w:rPr>
        <w:t>количество месяцев в году;</w:t>
      </w:r>
    </w:p>
    <w:p w:rsidR="000F379C" w:rsidRPr="008D369B" w:rsidRDefault="000F379C" w:rsidP="0081701C">
      <w:pPr>
        <w:tabs>
          <w:tab w:val="left" w:pos="709"/>
        </w:tabs>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i/>
          <w:sz w:val="24"/>
          <w:szCs w:val="24"/>
        </w:rPr>
        <w:t>K</w:t>
      </w:r>
      <w:r w:rsidRPr="008D369B">
        <w:rPr>
          <w:rFonts w:ascii="Times New Roman" w:hAnsi="Times New Roman" w:cs="Times New Roman"/>
          <w:i/>
          <w:sz w:val="24"/>
          <w:szCs w:val="24"/>
          <w:vertAlign w:val="superscript"/>
        </w:rPr>
        <w:t>ОВЗ</w:t>
      </w:r>
      <w:r w:rsidRPr="008D369B">
        <w:rPr>
          <w:rFonts w:ascii="Times New Roman" w:hAnsi="Times New Roman" w:cs="Times New Roman"/>
          <w:i/>
          <w:sz w:val="24"/>
          <w:szCs w:val="24"/>
        </w:rPr>
        <w:t xml:space="preserve"> – </w:t>
      </w:r>
      <w:r w:rsidRPr="008D369B">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0F379C" w:rsidRPr="008D369B" w:rsidRDefault="000F379C" w:rsidP="0081701C">
      <w:pPr>
        <w:spacing w:after="0" w:line="240" w:lineRule="auto"/>
        <w:ind w:firstLine="709"/>
        <w:jc w:val="both"/>
        <w:rPr>
          <w:rFonts w:ascii="Times New Roman" w:hAnsi="Times New Roman" w:cs="Times New Roman"/>
          <w:i/>
          <w:sz w:val="24"/>
          <w:szCs w:val="24"/>
        </w:rPr>
      </w:pPr>
      <w:r w:rsidRPr="008D369B">
        <w:rPr>
          <w:rFonts w:ascii="Times New Roman" w:hAnsi="Times New Roman" w:cs="Times New Roman"/>
          <w:bCs/>
          <w:i/>
          <w:iCs/>
          <w:sz w:val="24"/>
          <w:szCs w:val="24"/>
          <w:lang w:val="en-US"/>
        </w:rPr>
        <w:t>K</w:t>
      </w:r>
      <w:r w:rsidRPr="008D369B">
        <w:rPr>
          <w:rFonts w:ascii="Times New Roman" w:hAnsi="Times New Roman" w:cs="Times New Roman"/>
          <w:bCs/>
          <w:i/>
          <w:iCs/>
          <w:sz w:val="24"/>
          <w:szCs w:val="24"/>
          <w:vertAlign w:val="superscript"/>
        </w:rPr>
        <w:t>1</w:t>
      </w:r>
      <w:r w:rsidRPr="008D369B">
        <w:rPr>
          <w:rFonts w:ascii="Times New Roman" w:hAnsi="Times New Roman" w:cs="Times New Roman"/>
          <w:bCs/>
          <w:i/>
          <w:sz w:val="24"/>
          <w:szCs w:val="24"/>
        </w:rPr>
        <w:t xml:space="preserve"> </w:t>
      </w:r>
      <w:r w:rsidRPr="008D369B">
        <w:rPr>
          <w:rFonts w:ascii="Times New Roman" w:hAnsi="Times New Roman" w:cs="Times New Roman"/>
          <w:i/>
          <w:sz w:val="24"/>
          <w:szCs w:val="24"/>
        </w:rPr>
        <w:t xml:space="preserve">– </w:t>
      </w:r>
      <w:r w:rsidRPr="008D369B">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Cs/>
          <w:i/>
          <w:iCs/>
          <w:sz w:val="24"/>
          <w:szCs w:val="24"/>
          <w:lang w:val="en-US"/>
        </w:rPr>
        <w:t>K</w:t>
      </w:r>
      <w:r w:rsidRPr="008D369B">
        <w:rPr>
          <w:rFonts w:ascii="Times New Roman" w:hAnsi="Times New Roman" w:cs="Times New Roman"/>
          <w:bCs/>
          <w:i/>
          <w:iCs/>
          <w:sz w:val="24"/>
          <w:szCs w:val="24"/>
          <w:vertAlign w:val="superscript"/>
        </w:rPr>
        <w:t>2</w:t>
      </w:r>
      <w:r w:rsidRPr="008D369B">
        <w:rPr>
          <w:rFonts w:ascii="Times New Roman" w:hAnsi="Times New Roman" w:cs="Times New Roman"/>
          <w:bCs/>
          <w:i/>
          <w:sz w:val="24"/>
          <w:szCs w:val="24"/>
        </w:rPr>
        <w:t xml:space="preserve"> </w:t>
      </w:r>
      <w:r w:rsidRPr="008D369B">
        <w:rPr>
          <w:rFonts w:ascii="Times New Roman" w:hAnsi="Times New Roman" w:cs="Times New Roman"/>
          <w:i/>
          <w:sz w:val="24"/>
          <w:szCs w:val="24"/>
        </w:rPr>
        <w:t xml:space="preserve">– </w:t>
      </w:r>
      <w:r w:rsidRPr="008D369B">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8D369B" w:rsidRDefault="000F379C" w:rsidP="0081701C">
      <w:pPr>
        <w:spacing w:after="0" w:line="240" w:lineRule="auto"/>
        <w:ind w:firstLine="709"/>
        <w:jc w:val="both"/>
        <w:rPr>
          <w:rFonts w:ascii="Times New Roman" w:hAnsi="Times New Roman" w:cs="Times New Roman"/>
          <w:sz w:val="24"/>
          <w:szCs w:val="24"/>
        </w:rPr>
      </w:pP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он</w:t>
      </w:r>
      <w:proofErr w:type="spellEnd"/>
      <w:r w:rsidRPr="008D369B">
        <w:rPr>
          <w:rFonts w:ascii="Times New Roman" w:hAnsi="Times New Roman" w:cs="Times New Roman"/>
          <w:b/>
          <w:bCs/>
          <w:i/>
          <w:sz w:val="24"/>
          <w:szCs w:val="24"/>
          <w:vertAlign w:val="subscript"/>
        </w:rPr>
        <w:t>=</w:t>
      </w:r>
      <w:r w:rsidRPr="008D369B">
        <w:rPr>
          <w:rFonts w:ascii="Times New Roman" w:hAnsi="Times New Roman" w:cs="Times New Roman"/>
          <w:b/>
          <w:bCs/>
          <w:i/>
          <w:sz w:val="24"/>
          <w:szCs w:val="24"/>
        </w:rPr>
        <w:t xml:space="preserve"> НЗ </w:t>
      </w:r>
      <w:r w:rsidRPr="008D369B">
        <w:rPr>
          <w:rFonts w:ascii="Times New Roman" w:hAnsi="Times New Roman" w:cs="Times New Roman"/>
          <w:b/>
          <w:bCs/>
          <w:i/>
          <w:sz w:val="24"/>
          <w:szCs w:val="24"/>
          <w:vertAlign w:val="superscript"/>
          <w:lang w:val="en-US"/>
        </w:rPr>
        <w:t>j</w:t>
      </w:r>
      <w:proofErr w:type="spellStart"/>
      <w:r w:rsidRPr="008D369B">
        <w:rPr>
          <w:rFonts w:ascii="Times New Roman" w:hAnsi="Times New Roman" w:cs="Times New Roman"/>
          <w:b/>
          <w:bCs/>
          <w:i/>
          <w:sz w:val="24"/>
          <w:szCs w:val="24"/>
          <w:vertAlign w:val="subscript"/>
        </w:rPr>
        <w:t>отпп</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bCs/>
          <w:i/>
          <w:sz w:val="24"/>
          <w:szCs w:val="24"/>
        </w:rPr>
        <w:t xml:space="preserve">+ </w:t>
      </w: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ком</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bCs/>
          <w:i/>
          <w:sz w:val="24"/>
          <w:szCs w:val="24"/>
        </w:rPr>
        <w:t xml:space="preserve">+ НЗ </w:t>
      </w:r>
      <w:r w:rsidRPr="008D369B">
        <w:rPr>
          <w:rFonts w:ascii="Times New Roman" w:hAnsi="Times New Roman" w:cs="Times New Roman"/>
          <w:b/>
          <w:bCs/>
          <w:i/>
          <w:sz w:val="24"/>
          <w:szCs w:val="24"/>
          <w:vertAlign w:val="superscript"/>
          <w:lang w:val="en-US"/>
        </w:rPr>
        <w:t>j</w:t>
      </w:r>
      <w:r w:rsidRPr="008D369B">
        <w:rPr>
          <w:rFonts w:ascii="Times New Roman" w:hAnsi="Times New Roman" w:cs="Times New Roman"/>
          <w:b/>
          <w:bCs/>
          <w:i/>
          <w:sz w:val="24"/>
          <w:szCs w:val="24"/>
          <w:vertAlign w:val="superscript"/>
        </w:rPr>
        <w:t xml:space="preserve"> </w:t>
      </w:r>
      <w:proofErr w:type="spellStart"/>
      <w:r w:rsidRPr="008D369B">
        <w:rPr>
          <w:rFonts w:ascii="Times New Roman" w:hAnsi="Times New Roman" w:cs="Times New Roman"/>
          <w:b/>
          <w:bCs/>
          <w:i/>
          <w:sz w:val="24"/>
          <w:szCs w:val="24"/>
          <w:vertAlign w:val="subscript"/>
        </w:rPr>
        <w:t>пк</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bCs/>
          <w:i/>
          <w:sz w:val="24"/>
          <w:szCs w:val="24"/>
        </w:rPr>
        <w:t xml:space="preserve">+ НЗ </w:t>
      </w:r>
      <w:r w:rsidRPr="008D369B">
        <w:rPr>
          <w:rFonts w:ascii="Times New Roman" w:hAnsi="Times New Roman" w:cs="Times New Roman"/>
          <w:b/>
          <w:bCs/>
          <w:i/>
          <w:sz w:val="24"/>
          <w:szCs w:val="24"/>
          <w:vertAlign w:val="superscript"/>
          <w:lang w:val="en-US"/>
        </w:rPr>
        <w:t>j</w:t>
      </w:r>
      <w:r w:rsidRPr="008D369B">
        <w:rPr>
          <w:rFonts w:ascii="Times New Roman" w:hAnsi="Times New Roman" w:cs="Times New Roman"/>
          <w:b/>
          <w:bCs/>
          <w:i/>
          <w:sz w:val="24"/>
          <w:szCs w:val="24"/>
          <w:vertAlign w:val="subscript"/>
        </w:rPr>
        <w:t xml:space="preserve">ни </w:t>
      </w:r>
      <w:r w:rsidRPr="008D369B">
        <w:rPr>
          <w:rFonts w:ascii="Times New Roman" w:hAnsi="Times New Roman" w:cs="Times New Roman"/>
          <w:b/>
          <w:bCs/>
          <w:i/>
          <w:sz w:val="24"/>
          <w:szCs w:val="24"/>
        </w:rPr>
        <w:t xml:space="preserve">+ </w:t>
      </w: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ди</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bCs/>
          <w:i/>
          <w:sz w:val="24"/>
          <w:szCs w:val="24"/>
        </w:rPr>
        <w:t xml:space="preserve">+ </w:t>
      </w: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вс</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bCs/>
          <w:i/>
          <w:sz w:val="24"/>
          <w:szCs w:val="24"/>
        </w:rPr>
        <w:t xml:space="preserve">+ НЗ </w:t>
      </w:r>
      <w:r w:rsidRPr="008D369B">
        <w:rPr>
          <w:rFonts w:ascii="Times New Roman" w:hAnsi="Times New Roman" w:cs="Times New Roman"/>
          <w:b/>
          <w:bCs/>
          <w:i/>
          <w:sz w:val="24"/>
          <w:szCs w:val="24"/>
          <w:vertAlign w:val="superscript"/>
          <w:lang w:val="en-US"/>
        </w:rPr>
        <w:t>j</w:t>
      </w:r>
      <w:proofErr w:type="spellStart"/>
      <w:r w:rsidRPr="008D369B">
        <w:rPr>
          <w:rFonts w:ascii="Times New Roman" w:hAnsi="Times New Roman" w:cs="Times New Roman"/>
          <w:b/>
          <w:bCs/>
          <w:i/>
          <w:sz w:val="24"/>
          <w:szCs w:val="24"/>
          <w:vertAlign w:val="subscript"/>
        </w:rPr>
        <w:t>тр</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b/>
          <w:bCs/>
          <w:i/>
          <w:sz w:val="24"/>
          <w:szCs w:val="24"/>
        </w:rPr>
        <w:t xml:space="preserve">+ НЗ </w:t>
      </w:r>
      <w:r w:rsidRPr="008D369B">
        <w:rPr>
          <w:rFonts w:ascii="Times New Roman" w:hAnsi="Times New Roman" w:cs="Times New Roman"/>
          <w:b/>
          <w:bCs/>
          <w:i/>
          <w:sz w:val="24"/>
          <w:szCs w:val="24"/>
          <w:vertAlign w:val="superscript"/>
          <w:lang w:val="en-US"/>
        </w:rPr>
        <w:t>j</w:t>
      </w:r>
      <w:proofErr w:type="spellStart"/>
      <w:r w:rsidRPr="008D369B">
        <w:rPr>
          <w:rFonts w:ascii="Times New Roman" w:hAnsi="Times New Roman" w:cs="Times New Roman"/>
          <w:b/>
          <w:bCs/>
          <w:i/>
          <w:sz w:val="24"/>
          <w:szCs w:val="24"/>
          <w:vertAlign w:val="subscript"/>
        </w:rPr>
        <w:t>пр</w:t>
      </w:r>
      <w:proofErr w:type="spellEnd"/>
      <w:r w:rsidRPr="008D369B">
        <w:rPr>
          <w:rFonts w:ascii="Times New Roman" w:hAnsi="Times New Roman" w:cs="Times New Roman"/>
          <w:sz w:val="24"/>
          <w:szCs w:val="24"/>
        </w:rPr>
        <w:t xml:space="preserve"> , где</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
          <w:bCs/>
          <w:i/>
          <w:sz w:val="24"/>
          <w:szCs w:val="24"/>
        </w:rPr>
        <w:t xml:space="preserve">НЗ </w:t>
      </w:r>
      <w:r w:rsidRPr="008D369B">
        <w:rPr>
          <w:rFonts w:ascii="Times New Roman" w:hAnsi="Times New Roman" w:cs="Times New Roman"/>
          <w:b/>
          <w:bCs/>
          <w:i/>
          <w:sz w:val="24"/>
          <w:szCs w:val="24"/>
          <w:vertAlign w:val="superscript"/>
          <w:lang w:val="en-US"/>
        </w:rPr>
        <w:t>j</w:t>
      </w:r>
      <w:proofErr w:type="spellStart"/>
      <w:r w:rsidRPr="008D369B">
        <w:rPr>
          <w:rFonts w:ascii="Times New Roman" w:hAnsi="Times New Roman" w:cs="Times New Roman"/>
          <w:b/>
          <w:bCs/>
          <w:i/>
          <w:sz w:val="24"/>
          <w:szCs w:val="24"/>
          <w:vertAlign w:val="subscript"/>
        </w:rPr>
        <w:t>отпп</w:t>
      </w:r>
      <w:proofErr w:type="spellEnd"/>
      <w:r w:rsidRPr="008D369B">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8D369B">
        <w:rPr>
          <w:rFonts w:ascii="Times New Roman" w:hAnsi="Times New Roman" w:cs="Times New Roman"/>
          <w:sz w:val="24"/>
          <w:szCs w:val="24"/>
          <w:lang w:val="en-US"/>
        </w:rPr>
        <w:t>j</w:t>
      </w:r>
      <w:r w:rsidRPr="008D369B">
        <w:rPr>
          <w:rFonts w:ascii="Times New Roman" w:hAnsi="Times New Roman" w:cs="Times New Roman"/>
          <w:sz w:val="24"/>
          <w:szCs w:val="24"/>
        </w:rPr>
        <w:t>;</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
          <w:bCs/>
          <w:i/>
          <w:sz w:val="24"/>
          <w:szCs w:val="24"/>
        </w:rPr>
        <w:t xml:space="preserve">НЗ </w:t>
      </w:r>
      <w:r w:rsidRPr="008D369B">
        <w:rPr>
          <w:rFonts w:ascii="Times New Roman" w:hAnsi="Times New Roman" w:cs="Times New Roman"/>
          <w:b/>
          <w:bCs/>
          <w:i/>
          <w:sz w:val="24"/>
          <w:szCs w:val="24"/>
          <w:vertAlign w:val="superscript"/>
          <w:lang w:val="en-US"/>
        </w:rPr>
        <w:t>j</w:t>
      </w:r>
      <w:r w:rsidRPr="008D369B">
        <w:rPr>
          <w:rFonts w:ascii="Times New Roman" w:hAnsi="Times New Roman" w:cs="Times New Roman"/>
          <w:b/>
          <w:bCs/>
          <w:i/>
          <w:sz w:val="24"/>
          <w:szCs w:val="24"/>
          <w:vertAlign w:val="superscript"/>
        </w:rPr>
        <w:t xml:space="preserve"> </w:t>
      </w:r>
      <w:proofErr w:type="spellStart"/>
      <w:r w:rsidRPr="008D369B">
        <w:rPr>
          <w:rFonts w:ascii="Times New Roman" w:hAnsi="Times New Roman" w:cs="Times New Roman"/>
          <w:b/>
          <w:bCs/>
          <w:i/>
          <w:sz w:val="24"/>
          <w:szCs w:val="24"/>
          <w:vertAlign w:val="subscript"/>
        </w:rPr>
        <w:t>пк</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D369B">
        <w:rPr>
          <w:rFonts w:ascii="Times New Roman" w:hAnsi="Times New Roman" w:cs="Times New Roman"/>
          <w:sz w:val="24"/>
          <w:szCs w:val="24"/>
          <w:lang w:val="en-US"/>
        </w:rPr>
        <w:t>j</w:t>
      </w:r>
      <w:r w:rsidRPr="008D369B">
        <w:rPr>
          <w:rFonts w:ascii="Times New Roman" w:hAnsi="Times New Roman" w:cs="Times New Roman"/>
          <w:sz w:val="24"/>
          <w:szCs w:val="24"/>
        </w:rPr>
        <w:t>);</w:t>
      </w:r>
    </w:p>
    <w:p w:rsidR="000F379C" w:rsidRPr="008D369B" w:rsidRDefault="000F379C" w:rsidP="0081701C">
      <w:pPr>
        <w:spacing w:after="0" w:line="240" w:lineRule="auto"/>
        <w:ind w:firstLine="709"/>
        <w:jc w:val="both"/>
        <w:rPr>
          <w:rFonts w:ascii="Times New Roman" w:hAnsi="Times New Roman" w:cs="Times New Roman"/>
          <w:sz w:val="24"/>
          <w:szCs w:val="24"/>
        </w:rPr>
      </w:pP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ком</w:t>
      </w:r>
      <w:proofErr w:type="spellEnd"/>
      <w:r w:rsidRPr="008D369B">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
          <w:bCs/>
          <w:i/>
          <w:sz w:val="24"/>
          <w:szCs w:val="24"/>
        </w:rPr>
        <w:t xml:space="preserve">НЗ </w:t>
      </w:r>
      <w:r w:rsidRPr="008D369B">
        <w:rPr>
          <w:rFonts w:ascii="Times New Roman" w:hAnsi="Times New Roman" w:cs="Times New Roman"/>
          <w:b/>
          <w:bCs/>
          <w:i/>
          <w:sz w:val="24"/>
          <w:szCs w:val="24"/>
          <w:vertAlign w:val="superscript"/>
          <w:lang w:val="en-US"/>
        </w:rPr>
        <w:t>j</w:t>
      </w:r>
      <w:r w:rsidRPr="008D369B">
        <w:rPr>
          <w:rFonts w:ascii="Times New Roman" w:hAnsi="Times New Roman" w:cs="Times New Roman"/>
          <w:b/>
          <w:bCs/>
          <w:i/>
          <w:sz w:val="24"/>
          <w:szCs w:val="24"/>
          <w:vertAlign w:val="subscript"/>
        </w:rPr>
        <w:t>ни</w:t>
      </w:r>
      <w:r w:rsidRPr="008D369B">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8D369B">
        <w:rPr>
          <w:rFonts w:ascii="Times New Roman" w:hAnsi="Times New Roman" w:cs="Times New Roman"/>
          <w:sz w:val="24"/>
          <w:szCs w:val="24"/>
          <w:lang w:val="en-US"/>
        </w:rPr>
        <w:t>j</w:t>
      </w:r>
      <w:r w:rsidRPr="008D369B">
        <w:rPr>
          <w:rFonts w:ascii="Times New Roman" w:hAnsi="Times New Roman" w:cs="Times New Roman"/>
          <w:sz w:val="24"/>
          <w:szCs w:val="24"/>
        </w:rPr>
        <w:t>;</w:t>
      </w:r>
    </w:p>
    <w:p w:rsidR="000F379C" w:rsidRPr="008D369B" w:rsidRDefault="000F379C" w:rsidP="0081701C">
      <w:pPr>
        <w:spacing w:after="0" w:line="240" w:lineRule="auto"/>
        <w:ind w:firstLine="709"/>
        <w:jc w:val="both"/>
        <w:rPr>
          <w:rFonts w:ascii="Times New Roman" w:hAnsi="Times New Roman" w:cs="Times New Roman"/>
          <w:sz w:val="24"/>
          <w:szCs w:val="24"/>
        </w:rPr>
      </w:pP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ди</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w:t>
      </w:r>
      <w:r w:rsidRPr="008D369B">
        <w:rPr>
          <w:rFonts w:ascii="Times New Roman" w:hAnsi="Times New Roman" w:cs="Times New Roman"/>
          <w:sz w:val="24"/>
          <w:szCs w:val="24"/>
        </w:rPr>
        <w:lastRenderedPageBreak/>
        <w:t>приобретение такого имущества (далее - нормативные затраты на содержание особо ценного движимого имущества);</w:t>
      </w:r>
    </w:p>
    <w:p w:rsidR="000F379C" w:rsidRPr="008D369B" w:rsidRDefault="000F379C" w:rsidP="0081701C">
      <w:pPr>
        <w:spacing w:after="0" w:line="240" w:lineRule="auto"/>
        <w:ind w:firstLine="709"/>
        <w:jc w:val="both"/>
        <w:rPr>
          <w:rFonts w:ascii="Times New Roman" w:hAnsi="Times New Roman" w:cs="Times New Roman"/>
          <w:sz w:val="24"/>
          <w:szCs w:val="24"/>
        </w:rPr>
      </w:pPr>
      <w:proofErr w:type="spellStart"/>
      <w:r w:rsidRPr="008D369B">
        <w:rPr>
          <w:rFonts w:ascii="Times New Roman" w:hAnsi="Times New Roman" w:cs="Times New Roman"/>
          <w:b/>
          <w:bCs/>
          <w:i/>
          <w:sz w:val="24"/>
          <w:szCs w:val="24"/>
        </w:rPr>
        <w:t>НЗ</w:t>
      </w:r>
      <w:r w:rsidRPr="008D369B">
        <w:rPr>
          <w:rFonts w:ascii="Times New Roman" w:hAnsi="Times New Roman" w:cs="Times New Roman"/>
          <w:b/>
          <w:bCs/>
          <w:i/>
          <w:sz w:val="24"/>
          <w:szCs w:val="24"/>
          <w:vertAlign w:val="subscript"/>
        </w:rPr>
        <w:t>вс</w:t>
      </w:r>
      <w:proofErr w:type="spellEnd"/>
      <w:r w:rsidRPr="008D369B">
        <w:rPr>
          <w:rFonts w:ascii="Times New Roman" w:hAnsi="Times New Roman" w:cs="Times New Roman"/>
          <w:sz w:val="24"/>
          <w:szCs w:val="24"/>
        </w:rPr>
        <w:t xml:space="preserve"> - нормативные затраты на приобретение услуг связи;</w:t>
      </w:r>
    </w:p>
    <w:p w:rsidR="000F379C" w:rsidRPr="008D369B" w:rsidRDefault="000F379C" w:rsidP="0081701C">
      <w:pPr>
        <w:tabs>
          <w:tab w:val="left" w:pos="8222"/>
        </w:tabs>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
          <w:bCs/>
          <w:i/>
          <w:sz w:val="24"/>
          <w:szCs w:val="24"/>
        </w:rPr>
        <w:t xml:space="preserve">НЗ </w:t>
      </w:r>
      <w:r w:rsidRPr="008D369B">
        <w:rPr>
          <w:rFonts w:ascii="Times New Roman" w:hAnsi="Times New Roman" w:cs="Times New Roman"/>
          <w:b/>
          <w:bCs/>
          <w:i/>
          <w:sz w:val="24"/>
          <w:szCs w:val="24"/>
          <w:vertAlign w:val="superscript"/>
          <w:lang w:val="en-US"/>
        </w:rPr>
        <w:t>j</w:t>
      </w:r>
      <w:proofErr w:type="spellStart"/>
      <w:r w:rsidRPr="008D369B">
        <w:rPr>
          <w:rFonts w:ascii="Times New Roman" w:hAnsi="Times New Roman" w:cs="Times New Roman"/>
          <w:b/>
          <w:bCs/>
          <w:i/>
          <w:sz w:val="24"/>
          <w:szCs w:val="24"/>
          <w:vertAlign w:val="subscript"/>
        </w:rPr>
        <w:t>тр</w:t>
      </w:r>
      <w:proofErr w:type="spellEnd"/>
      <w:r w:rsidRPr="008D369B">
        <w:rPr>
          <w:rFonts w:ascii="Times New Roman" w:hAnsi="Times New Roman" w:cs="Times New Roman"/>
          <w:b/>
          <w:bCs/>
          <w:i/>
          <w:sz w:val="24"/>
          <w:szCs w:val="24"/>
          <w:vertAlign w:val="subscript"/>
        </w:rPr>
        <w:t xml:space="preserve"> </w:t>
      </w:r>
      <w:r w:rsidRPr="008D369B">
        <w:rPr>
          <w:rFonts w:ascii="Times New Roman" w:hAnsi="Times New Roman" w:cs="Times New Roman"/>
          <w:sz w:val="24"/>
          <w:szCs w:val="24"/>
        </w:rPr>
        <w:t xml:space="preserve">- нормативные затраты на приобретение транспортных услуг по АООП типа </w:t>
      </w:r>
      <w:r w:rsidRPr="008D369B">
        <w:rPr>
          <w:rFonts w:ascii="Times New Roman" w:hAnsi="Times New Roman" w:cs="Times New Roman"/>
          <w:sz w:val="24"/>
          <w:szCs w:val="24"/>
          <w:lang w:val="en-US"/>
        </w:rPr>
        <w:t>j</w:t>
      </w:r>
      <w:r w:rsidRPr="008D369B">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0F379C" w:rsidRPr="008D369B" w:rsidRDefault="000F379C" w:rsidP="0081701C">
      <w:pPr>
        <w:tabs>
          <w:tab w:val="left" w:pos="8222"/>
        </w:tabs>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b/>
          <w:bCs/>
          <w:i/>
          <w:sz w:val="24"/>
          <w:szCs w:val="24"/>
        </w:rPr>
        <w:t xml:space="preserve">НЗ </w:t>
      </w:r>
      <w:r w:rsidRPr="008D369B">
        <w:rPr>
          <w:rFonts w:ascii="Times New Roman" w:hAnsi="Times New Roman" w:cs="Times New Roman"/>
          <w:b/>
          <w:bCs/>
          <w:i/>
          <w:sz w:val="24"/>
          <w:szCs w:val="24"/>
          <w:vertAlign w:val="superscript"/>
          <w:lang w:val="en-US"/>
        </w:rPr>
        <w:t>j</w:t>
      </w:r>
      <w:proofErr w:type="spellStart"/>
      <w:r w:rsidRPr="008D369B">
        <w:rPr>
          <w:rFonts w:ascii="Times New Roman" w:hAnsi="Times New Roman" w:cs="Times New Roman"/>
          <w:b/>
          <w:bCs/>
          <w:i/>
          <w:sz w:val="24"/>
          <w:szCs w:val="24"/>
          <w:vertAlign w:val="subscript"/>
        </w:rPr>
        <w:t>пр</w:t>
      </w:r>
      <w:proofErr w:type="spellEnd"/>
      <w:r w:rsidRPr="008D369B">
        <w:rPr>
          <w:rFonts w:ascii="Times New Roman" w:hAnsi="Times New Roman" w:cs="Times New Roman"/>
          <w:sz w:val="24"/>
          <w:szCs w:val="24"/>
        </w:rPr>
        <w:t xml:space="preserve"> - прочие нормативные затраты на общехозяйственные нужды по АООП типа </w:t>
      </w:r>
      <w:r w:rsidRPr="008D369B">
        <w:rPr>
          <w:rFonts w:ascii="Times New Roman" w:hAnsi="Times New Roman" w:cs="Times New Roman"/>
          <w:sz w:val="24"/>
          <w:szCs w:val="24"/>
          <w:lang w:val="en-US"/>
        </w:rPr>
        <w:t>j</w:t>
      </w:r>
      <w:r w:rsidRPr="008D369B">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0F379C" w:rsidRPr="008D369B" w:rsidRDefault="000F379C" w:rsidP="0081701C">
      <w:pPr>
        <w:tabs>
          <w:tab w:val="left" w:pos="8222"/>
        </w:tabs>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8D369B">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D369B">
        <w:rPr>
          <w:rFonts w:ascii="Times New Roman" w:hAnsi="Times New Roman" w:cs="Times New Roman"/>
          <w:spacing w:val="-2"/>
          <w:sz w:val="24"/>
          <w:szCs w:val="24"/>
        </w:rPr>
        <w:t>ассистивных</w:t>
      </w:r>
      <w:proofErr w:type="spellEnd"/>
      <w:r w:rsidRPr="008D369B">
        <w:rPr>
          <w:rFonts w:ascii="Times New Roman" w:hAnsi="Times New Roman" w:cs="Times New Roman"/>
          <w:spacing w:val="-2"/>
          <w:sz w:val="24"/>
          <w:szCs w:val="24"/>
        </w:rPr>
        <w:t xml:space="preserve"> устройств)</w:t>
      </w:r>
      <w:r w:rsidRPr="008D369B">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2) нормативные затраты на горячее водоснабжение;</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Нормативные затраты на содержание недвижимого имущества включают в себя:</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 нормативные затраты на аренду недвижимого имущества;</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 прочие нормативные затраты на содержание недвижимого имущества.</w:t>
      </w:r>
    </w:p>
    <w:p w:rsidR="000F379C" w:rsidRPr="008D369B" w:rsidRDefault="000F379C" w:rsidP="0081701C">
      <w:pPr>
        <w:spacing w:after="0" w:line="240" w:lineRule="auto"/>
        <w:ind w:firstLine="709"/>
        <w:jc w:val="both"/>
        <w:rPr>
          <w:rFonts w:ascii="Times New Roman" w:hAnsi="Times New Roman" w:cs="Times New Roman"/>
          <w:sz w:val="24"/>
          <w:szCs w:val="24"/>
        </w:rPr>
      </w:pPr>
      <w:r w:rsidRPr="008D369B">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8D369B" w:rsidRDefault="000F379C" w:rsidP="0081701C">
      <w:pPr>
        <w:spacing w:after="0" w:line="240" w:lineRule="auto"/>
        <w:ind w:firstLine="709"/>
        <w:jc w:val="both"/>
        <w:rPr>
          <w:rFonts w:ascii="Times New Roman" w:hAnsi="Times New Roman"/>
          <w:sz w:val="24"/>
          <w:szCs w:val="24"/>
        </w:rPr>
      </w:pPr>
      <w:r w:rsidRPr="008D369B">
        <w:rPr>
          <w:rFonts w:ascii="Times New Roman" w:hAnsi="Times New Roman" w:cs="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8D369B">
        <w:rPr>
          <w:rFonts w:ascii="Times New Roman" w:hAnsi="Times New Roman" w:cs="Times New Roman"/>
          <w:sz w:val="24"/>
          <w:szCs w:val="24"/>
        </w:rPr>
        <w:lastRenderedPageBreak/>
        <w:t>устанавливаются, исходя из необходимости покрытия затрат, произведенных организацией в предыдущем отчетном</w:t>
      </w:r>
      <w:r w:rsidRPr="008D369B">
        <w:rPr>
          <w:rFonts w:ascii="Times New Roman" w:hAnsi="Times New Roman"/>
          <w:sz w:val="24"/>
          <w:szCs w:val="24"/>
        </w:rPr>
        <w:t xml:space="preserve"> периоде (году).</w:t>
      </w:r>
    </w:p>
    <w:p w:rsidR="00545616" w:rsidRPr="00F63254" w:rsidRDefault="00545616" w:rsidP="0081701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8D369B" w:rsidRDefault="008C1F64" w:rsidP="0081701C">
      <w:pPr>
        <w:pStyle w:val="14TexstOSNOVA1012"/>
        <w:spacing w:line="240" w:lineRule="auto"/>
        <w:ind w:firstLine="709"/>
        <w:rPr>
          <w:rFonts w:ascii="Times New Roman" w:hAnsi="Times New Roman" w:cs="Times New Roman"/>
          <w:caps/>
          <w:color w:val="auto"/>
          <w:sz w:val="24"/>
          <w:szCs w:val="24"/>
        </w:rPr>
      </w:pPr>
      <w:r w:rsidRPr="008D369B">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8D369B" w:rsidRDefault="008C1F64" w:rsidP="0081701C">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8D369B">
        <w:rPr>
          <w:rFonts w:ascii="Times New Roman" w:hAnsi="Times New Roman" w:cs="Times New Roman"/>
          <w:color w:val="auto"/>
          <w:sz w:val="24"/>
          <w:szCs w:val="24"/>
        </w:rPr>
        <w:t xml:space="preserve">организации пространства, в котором обучается ребёнок с </w:t>
      </w:r>
      <w:r w:rsidRPr="008D369B">
        <w:rPr>
          <w:rFonts w:ascii="Times New Roman" w:hAnsi="Times New Roman" w:cs="Times New Roman"/>
          <w:caps/>
          <w:color w:val="auto"/>
          <w:sz w:val="24"/>
          <w:szCs w:val="24"/>
        </w:rPr>
        <w:t>ЗПР;</w:t>
      </w:r>
    </w:p>
    <w:p w:rsidR="008C1F64" w:rsidRPr="008D369B" w:rsidRDefault="008C1F64" w:rsidP="0081701C">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8D369B">
        <w:rPr>
          <w:rFonts w:ascii="Times New Roman" w:hAnsi="Times New Roman" w:cs="Times New Roman"/>
          <w:color w:val="auto"/>
          <w:sz w:val="24"/>
          <w:szCs w:val="24"/>
        </w:rPr>
        <w:t>организации временного режима обучения</w:t>
      </w:r>
      <w:r w:rsidRPr="008D369B">
        <w:rPr>
          <w:rFonts w:ascii="Times New Roman" w:hAnsi="Times New Roman" w:cs="Times New Roman"/>
          <w:caps/>
          <w:color w:val="auto"/>
          <w:sz w:val="24"/>
          <w:szCs w:val="24"/>
        </w:rPr>
        <w:t>;</w:t>
      </w:r>
    </w:p>
    <w:p w:rsidR="008C1F64" w:rsidRPr="008D369B" w:rsidRDefault="008C1F64" w:rsidP="0081701C">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8D369B">
        <w:rPr>
          <w:rFonts w:ascii="Times New Roman" w:hAnsi="Times New Roman" w:cs="Times New Roman"/>
          <w:color w:val="auto"/>
          <w:sz w:val="24"/>
          <w:szCs w:val="24"/>
        </w:rPr>
        <w:t xml:space="preserve">техническим средствам обучения обучающихся с </w:t>
      </w:r>
      <w:r w:rsidRPr="008D369B">
        <w:rPr>
          <w:rFonts w:ascii="Times New Roman" w:hAnsi="Times New Roman" w:cs="Times New Roman"/>
          <w:caps/>
          <w:color w:val="auto"/>
          <w:sz w:val="24"/>
          <w:szCs w:val="24"/>
        </w:rPr>
        <w:t>ЗПР;</w:t>
      </w:r>
    </w:p>
    <w:p w:rsidR="008C1F64" w:rsidRPr="008D369B" w:rsidRDefault="008C1F64" w:rsidP="0081701C">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4"/>
          <w:szCs w:val="24"/>
        </w:rPr>
      </w:pPr>
      <w:r w:rsidRPr="008D369B">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8D369B">
        <w:rPr>
          <w:rFonts w:ascii="Times New Roman" w:hAnsi="Times New Roman" w:cs="Times New Roman"/>
          <w:caps/>
          <w:color w:val="auto"/>
          <w:sz w:val="24"/>
          <w:szCs w:val="24"/>
        </w:rPr>
        <w:t xml:space="preserve">ЗПР </w:t>
      </w:r>
      <w:r w:rsidRPr="008D369B">
        <w:rPr>
          <w:rFonts w:ascii="Times New Roman" w:hAnsi="Times New Roman" w:cs="Times New Roman"/>
          <w:color w:val="auto"/>
          <w:sz w:val="24"/>
          <w:szCs w:val="24"/>
        </w:rPr>
        <w:t>и позволяющих реализовывать выбранный вариант программы</w:t>
      </w:r>
      <w:r w:rsidRPr="008D369B">
        <w:rPr>
          <w:rFonts w:ascii="Times New Roman" w:hAnsi="Times New Roman" w:cs="Times New Roman"/>
          <w:caps/>
          <w:color w:val="auto"/>
          <w:sz w:val="24"/>
          <w:szCs w:val="24"/>
        </w:rPr>
        <w:t>.</w:t>
      </w:r>
    </w:p>
    <w:p w:rsidR="00CE272F" w:rsidRPr="008D369B" w:rsidRDefault="00CE272F" w:rsidP="0081701C">
      <w:pPr>
        <w:pStyle w:val="18TexstSPISOK1"/>
        <w:spacing w:line="240" w:lineRule="auto"/>
        <w:ind w:left="0" w:firstLine="0"/>
        <w:jc w:val="center"/>
        <w:rPr>
          <w:rFonts w:ascii="Times New Roman" w:hAnsi="Times New Roman" w:cs="Times New Roman"/>
          <w:color w:val="auto"/>
          <w:sz w:val="24"/>
          <w:szCs w:val="24"/>
        </w:rPr>
      </w:pPr>
      <w:r w:rsidRPr="008D369B">
        <w:rPr>
          <w:rFonts w:ascii="Times New Roman" w:hAnsi="Times New Roman" w:cs="Times New Roman"/>
          <w:i/>
          <w:color w:val="auto"/>
          <w:sz w:val="24"/>
          <w:szCs w:val="24"/>
        </w:rPr>
        <w:t>Требования к организации пространства</w:t>
      </w:r>
    </w:p>
    <w:p w:rsidR="00B10D05" w:rsidRPr="008D369B" w:rsidRDefault="00B10D05" w:rsidP="0081701C">
      <w:pPr>
        <w:pStyle w:val="18TexstSPISOK1"/>
        <w:spacing w:line="240" w:lineRule="auto"/>
        <w:ind w:left="0" w:firstLine="709"/>
        <w:rPr>
          <w:rFonts w:ascii="Times New Roman" w:hAnsi="Times New Roman" w:cs="Times New Roman"/>
          <w:color w:val="auto"/>
          <w:sz w:val="24"/>
          <w:szCs w:val="24"/>
        </w:rPr>
      </w:pPr>
      <w:r w:rsidRPr="008D369B">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8D369B">
        <w:rPr>
          <w:rFonts w:ascii="Times New Roman" w:hAnsi="Times New Roman" w:cs="Times New Roman"/>
          <w:color w:val="auto"/>
          <w:spacing w:val="2"/>
          <w:sz w:val="24"/>
          <w:szCs w:val="24"/>
        </w:rPr>
        <w:t>внеучебных</w:t>
      </w:r>
      <w:proofErr w:type="spellEnd"/>
      <w:r w:rsidRPr="008D369B">
        <w:rPr>
          <w:rFonts w:ascii="Times New Roman" w:hAnsi="Times New Roman" w:cs="Times New Roman"/>
          <w:color w:val="auto"/>
          <w:spacing w:val="2"/>
          <w:sz w:val="24"/>
          <w:szCs w:val="24"/>
        </w:rPr>
        <w:t xml:space="preserve"> помещениях.</w:t>
      </w:r>
    </w:p>
    <w:p w:rsidR="00B10D05" w:rsidRPr="008D369B" w:rsidRDefault="00CE272F" w:rsidP="0081701C">
      <w:pPr>
        <w:pStyle w:val="18TexstSPISOK1"/>
        <w:spacing w:line="240" w:lineRule="auto"/>
        <w:ind w:left="0" w:firstLine="709"/>
        <w:rPr>
          <w:rFonts w:ascii="Times New Roman" w:hAnsi="Times New Roman" w:cs="Times New Roman"/>
          <w:color w:val="auto"/>
          <w:sz w:val="24"/>
          <w:szCs w:val="24"/>
        </w:rPr>
      </w:pPr>
      <w:r w:rsidRPr="008D369B">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8D369B">
        <w:rPr>
          <w:rFonts w:ascii="Times New Roman" w:hAnsi="Times New Roman" w:cs="Times New Roman"/>
          <w:color w:val="auto"/>
          <w:sz w:val="24"/>
          <w:szCs w:val="24"/>
        </w:rPr>
        <w:t xml:space="preserve">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8D369B">
        <w:rPr>
          <w:rFonts w:ascii="Times New Roman" w:hAnsi="Times New Roman" w:cs="Times New Roman"/>
          <w:color w:val="auto"/>
          <w:sz w:val="24"/>
          <w:szCs w:val="24"/>
          <w:lang w:eastAsia="en-US"/>
        </w:rPr>
        <w:t>помещения.</w:t>
      </w:r>
    </w:p>
    <w:p w:rsidR="00CE272F" w:rsidRPr="008D369B" w:rsidRDefault="00CE272F" w:rsidP="0081701C">
      <w:pPr>
        <w:pStyle w:val="ad"/>
        <w:spacing w:after="0" w:line="240" w:lineRule="auto"/>
        <w:ind w:firstLine="709"/>
        <w:jc w:val="both"/>
        <w:rPr>
          <w:rFonts w:ascii="Times New Roman" w:hAnsi="Times New Roman"/>
          <w:color w:val="auto"/>
          <w:sz w:val="24"/>
          <w:szCs w:val="24"/>
        </w:rPr>
      </w:pPr>
      <w:r w:rsidRPr="008D369B">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8D369B">
        <w:rPr>
          <w:rFonts w:ascii="Times New Roman" w:hAnsi="Times New Roman"/>
          <w:iCs/>
          <w:color w:val="auto"/>
          <w:sz w:val="24"/>
          <w:szCs w:val="24"/>
        </w:rPr>
        <w:t>стенды</w:t>
      </w:r>
      <w:r w:rsidRPr="008D369B">
        <w:rPr>
          <w:rFonts w:ascii="Times New Roman" w:hAnsi="Times New Roman"/>
          <w:color w:val="auto"/>
          <w:sz w:val="24"/>
          <w:szCs w:val="24"/>
        </w:rPr>
        <w:t xml:space="preserve"> с представленным на них наглядным материалом о </w:t>
      </w:r>
      <w:proofErr w:type="spellStart"/>
      <w:r w:rsidRPr="008D369B">
        <w:rPr>
          <w:rFonts w:ascii="Times New Roman" w:hAnsi="Times New Roman"/>
          <w:color w:val="auto"/>
          <w:sz w:val="24"/>
          <w:szCs w:val="24"/>
        </w:rPr>
        <w:t>внутришкольных</w:t>
      </w:r>
      <w:proofErr w:type="spellEnd"/>
      <w:r w:rsidRPr="008D369B">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8D369B" w:rsidRDefault="00CE272F" w:rsidP="0081701C">
      <w:pPr>
        <w:pStyle w:val="ad"/>
        <w:spacing w:after="0" w:line="240" w:lineRule="auto"/>
        <w:ind w:firstLine="709"/>
        <w:jc w:val="both"/>
        <w:rPr>
          <w:rFonts w:ascii="Times New Roman" w:hAnsi="Times New Roman"/>
          <w:color w:val="auto"/>
          <w:sz w:val="24"/>
          <w:szCs w:val="24"/>
          <w:lang w:eastAsia="ru-RU"/>
        </w:rPr>
      </w:pPr>
      <w:r w:rsidRPr="008D369B">
        <w:rPr>
          <w:rFonts w:ascii="Times New Roman" w:hAnsi="Times New Roman"/>
          <w:iCs/>
          <w:color w:val="auto"/>
          <w:sz w:val="24"/>
          <w:szCs w:val="24"/>
        </w:rPr>
        <w:t xml:space="preserve">Организация рабочего пространства обучающегося с </w:t>
      </w:r>
      <w:r w:rsidRPr="008D369B">
        <w:rPr>
          <w:rFonts w:ascii="Times New Roman" w:hAnsi="Times New Roman"/>
          <w:color w:val="auto"/>
          <w:sz w:val="24"/>
          <w:szCs w:val="24"/>
        </w:rPr>
        <w:t>задержкой психического развития</w:t>
      </w:r>
      <w:r w:rsidRPr="008D369B">
        <w:rPr>
          <w:rFonts w:ascii="Times New Roman" w:hAnsi="Times New Roman"/>
          <w:iCs/>
          <w:color w:val="auto"/>
          <w:sz w:val="24"/>
          <w:szCs w:val="24"/>
        </w:rPr>
        <w:t xml:space="preserve"> в классе</w:t>
      </w:r>
      <w:r w:rsidRPr="008D369B">
        <w:rPr>
          <w:rFonts w:ascii="Times New Roman" w:hAnsi="Times New Roman"/>
          <w:b/>
          <w:i/>
          <w:iCs/>
          <w:color w:val="auto"/>
          <w:sz w:val="24"/>
          <w:szCs w:val="24"/>
        </w:rPr>
        <w:t xml:space="preserve"> </w:t>
      </w:r>
      <w:r w:rsidRPr="008D369B">
        <w:rPr>
          <w:rFonts w:ascii="Times New Roman" w:hAnsi="Times New Roman"/>
          <w:color w:val="auto"/>
          <w:sz w:val="24"/>
          <w:szCs w:val="24"/>
        </w:rPr>
        <w:t>предполагает выбор парты и партнера. При реализации АООП НОО необходимо о</w:t>
      </w:r>
      <w:r w:rsidRPr="008D369B">
        <w:rPr>
          <w:rFonts w:ascii="Times New Roman" w:hAnsi="Times New Roman"/>
          <w:color w:val="auto"/>
          <w:sz w:val="24"/>
          <w:szCs w:val="24"/>
          <w:lang w:eastAsia="ru-RU"/>
        </w:rPr>
        <w:t xml:space="preserve">беспечение обучающемуся с </w:t>
      </w:r>
      <w:r w:rsidR="0041040E" w:rsidRPr="008D369B">
        <w:rPr>
          <w:rFonts w:ascii="Times New Roman" w:hAnsi="Times New Roman"/>
          <w:color w:val="auto"/>
          <w:sz w:val="24"/>
          <w:szCs w:val="24"/>
          <w:lang w:eastAsia="ru-RU"/>
        </w:rPr>
        <w:t>ЗПР</w:t>
      </w:r>
      <w:r w:rsidRPr="008D369B">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8D369B" w:rsidRDefault="00172D7D" w:rsidP="0081701C">
      <w:pPr>
        <w:pStyle w:val="18TexstSPISOK1"/>
        <w:spacing w:line="240" w:lineRule="auto"/>
        <w:ind w:left="0" w:firstLine="709"/>
        <w:jc w:val="center"/>
        <w:rPr>
          <w:rFonts w:ascii="Times New Roman" w:hAnsi="Times New Roman" w:cs="Times New Roman"/>
          <w:color w:val="auto"/>
          <w:sz w:val="24"/>
          <w:szCs w:val="24"/>
        </w:rPr>
      </w:pPr>
      <w:r w:rsidRPr="008D369B">
        <w:rPr>
          <w:rFonts w:ascii="Times New Roman" w:hAnsi="Times New Roman" w:cs="Times New Roman"/>
          <w:i/>
          <w:color w:val="auto"/>
          <w:sz w:val="24"/>
          <w:szCs w:val="24"/>
        </w:rPr>
        <w:t>Требования к организации временного режима обучения</w:t>
      </w:r>
    </w:p>
    <w:p w:rsidR="00172D7D" w:rsidRPr="008D369B" w:rsidRDefault="00172D7D" w:rsidP="0081701C">
      <w:pPr>
        <w:pStyle w:val="Default"/>
        <w:ind w:firstLine="709"/>
        <w:jc w:val="both"/>
        <w:rPr>
          <w:color w:val="auto"/>
        </w:rPr>
      </w:pPr>
      <w:r w:rsidRPr="008D369B">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8D369B" w:rsidRDefault="00172D7D" w:rsidP="0081701C">
      <w:pPr>
        <w:spacing w:after="0" w:line="240" w:lineRule="auto"/>
        <w:ind w:firstLine="709"/>
        <w:jc w:val="both"/>
        <w:rPr>
          <w:rFonts w:ascii="Times New Roman" w:hAnsi="Times New Roman" w:cs="Times New Roman"/>
          <w:color w:val="auto"/>
          <w:sz w:val="24"/>
          <w:szCs w:val="24"/>
        </w:rPr>
      </w:pPr>
      <w:r w:rsidRPr="008D369B">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8D369B" w:rsidRDefault="00172D7D" w:rsidP="0081701C">
      <w:pPr>
        <w:spacing w:after="0" w:line="240" w:lineRule="auto"/>
        <w:ind w:firstLine="709"/>
        <w:jc w:val="both"/>
        <w:rPr>
          <w:rFonts w:ascii="Times New Roman" w:hAnsi="Times New Roman" w:cs="Times New Roman"/>
          <w:color w:val="auto"/>
          <w:sz w:val="24"/>
          <w:szCs w:val="24"/>
        </w:rPr>
      </w:pPr>
      <w:r w:rsidRPr="008D369B">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8D369B" w:rsidRDefault="00172D7D" w:rsidP="0081701C">
      <w:pPr>
        <w:spacing w:after="0" w:line="240" w:lineRule="auto"/>
        <w:ind w:firstLine="709"/>
        <w:jc w:val="both"/>
        <w:rPr>
          <w:rFonts w:ascii="Times New Roman" w:hAnsi="Times New Roman" w:cs="Times New Roman"/>
          <w:color w:val="auto"/>
          <w:sz w:val="24"/>
          <w:szCs w:val="24"/>
        </w:rPr>
      </w:pPr>
      <w:r w:rsidRPr="008D369B">
        <w:rPr>
          <w:rFonts w:ascii="Times New Roman" w:hAnsi="Times New Roman" w:cs="Times New Roman"/>
          <w:color w:val="auto"/>
          <w:sz w:val="24"/>
          <w:szCs w:val="24"/>
        </w:rPr>
        <w:t>Устанавливается следующая продолжительность учебного года:</w:t>
      </w:r>
      <w:r w:rsidRPr="008D369B">
        <w:rPr>
          <w:rFonts w:ascii="Times New Roman" w:hAnsi="Times New Roman" w:cs="Times New Roman"/>
          <w:color w:val="auto"/>
          <w:sz w:val="24"/>
          <w:szCs w:val="24"/>
        </w:rPr>
        <w:br/>
        <w:t xml:space="preserve">1 классы – 33 учебных недели; 2 </w:t>
      </w:r>
      <w:r w:rsidRPr="008D369B">
        <w:rPr>
          <w:rFonts w:ascii="Times New Roman" w:hAnsi="Times New Roman" w:cs="Times New Roman"/>
          <w:caps/>
          <w:color w:val="auto"/>
          <w:sz w:val="24"/>
          <w:szCs w:val="24"/>
        </w:rPr>
        <w:t xml:space="preserve">– </w:t>
      </w:r>
      <w:r w:rsidRPr="008D369B">
        <w:rPr>
          <w:rFonts w:ascii="Times New Roman" w:hAnsi="Times New Roman" w:cs="Times New Roman"/>
          <w:color w:val="auto"/>
          <w:sz w:val="24"/>
          <w:szCs w:val="24"/>
        </w:rPr>
        <w:t>4</w:t>
      </w:r>
      <w:r w:rsidRPr="008D369B">
        <w:rPr>
          <w:rFonts w:ascii="Times New Roman" w:hAnsi="Times New Roman" w:cs="Times New Roman"/>
          <w:caps/>
          <w:color w:val="auto"/>
          <w:sz w:val="24"/>
          <w:szCs w:val="24"/>
        </w:rPr>
        <w:t xml:space="preserve"> </w:t>
      </w:r>
      <w:r w:rsidRPr="008D369B">
        <w:rPr>
          <w:rFonts w:ascii="Times New Roman" w:hAnsi="Times New Roman" w:cs="Times New Roman"/>
          <w:color w:val="auto"/>
          <w:sz w:val="24"/>
          <w:szCs w:val="24"/>
        </w:rPr>
        <w:t>классы – 34 учебных недели.</w:t>
      </w:r>
    </w:p>
    <w:p w:rsidR="00172D7D" w:rsidRPr="008D369B" w:rsidRDefault="00172D7D" w:rsidP="0081701C">
      <w:pPr>
        <w:pStyle w:val="Standard"/>
        <w:ind w:firstLine="709"/>
        <w:jc w:val="both"/>
        <w:rPr>
          <w:rFonts w:ascii="Times New Roman" w:hAnsi="Times New Roman" w:cs="Times New Roman"/>
        </w:rPr>
      </w:pPr>
      <w:r w:rsidRPr="008D369B">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8D369B">
        <w:rPr>
          <w:rFonts w:ascii="Times New Roman" w:hAnsi="Times New Roman" w:cs="Times New Roman"/>
        </w:rPr>
        <w:t>здоровьесбережению</w:t>
      </w:r>
      <w:proofErr w:type="spellEnd"/>
      <w:r w:rsidRPr="008D369B">
        <w:rPr>
          <w:rFonts w:ascii="Times New Roman" w:hAnsi="Times New Roman" w:cs="Times New Roman"/>
        </w:rPr>
        <w:t xml:space="preserve"> (регулируется объем нагрузки по реализации АООП НОО, время на </w:t>
      </w:r>
      <w:r w:rsidRPr="008D369B">
        <w:rPr>
          <w:rFonts w:ascii="Times New Roman" w:hAnsi="Times New Roman" w:cs="Times New Roman"/>
        </w:rPr>
        <w:lastRenderedPageBreak/>
        <w:t>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8D369B" w:rsidRDefault="00172D7D" w:rsidP="0081701C">
      <w:pPr>
        <w:pStyle w:val="Standard"/>
        <w:ind w:firstLine="709"/>
        <w:jc w:val="both"/>
        <w:rPr>
          <w:rFonts w:ascii="Times New Roman" w:hAnsi="Times New Roman" w:cs="Times New Roman"/>
        </w:rPr>
      </w:pPr>
      <w:r w:rsidRPr="008D369B">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w:t>
      </w:r>
      <w:r w:rsidR="008D369B" w:rsidRPr="008D369B">
        <w:rPr>
          <w:rFonts w:ascii="Times New Roman" w:hAnsi="Times New Roman" w:cs="Times New Roman"/>
        </w:rPr>
        <w:t>ая</w:t>
      </w:r>
      <w:r w:rsidRPr="008D369B">
        <w:rPr>
          <w:rFonts w:ascii="Times New Roman" w:hAnsi="Times New Roman" w:cs="Times New Roman"/>
        </w:rPr>
        <w:t xml:space="preserve"> недельн</w:t>
      </w:r>
      <w:r w:rsidR="008D369B" w:rsidRPr="008D369B">
        <w:rPr>
          <w:rFonts w:ascii="Times New Roman" w:hAnsi="Times New Roman" w:cs="Times New Roman"/>
        </w:rPr>
        <w:t>ая</w:t>
      </w:r>
      <w:r w:rsidRPr="008D369B">
        <w:rPr>
          <w:rFonts w:ascii="Times New Roman" w:hAnsi="Times New Roman" w:cs="Times New Roman"/>
        </w:rPr>
        <w:t xml:space="preserve"> нагрузк</w:t>
      </w:r>
      <w:r w:rsidR="008D369B" w:rsidRPr="008D369B">
        <w:rPr>
          <w:rFonts w:ascii="Times New Roman" w:hAnsi="Times New Roman" w:cs="Times New Roman"/>
        </w:rPr>
        <w:t>а</w:t>
      </w:r>
      <w:r w:rsidRPr="008D369B">
        <w:rPr>
          <w:rFonts w:ascii="Times New Roman" w:hAnsi="Times New Roman" w:cs="Times New Roman"/>
        </w:rPr>
        <w:t xml:space="preserve"> равномерно распределя</w:t>
      </w:r>
      <w:r w:rsidR="008D369B" w:rsidRPr="008D369B">
        <w:rPr>
          <w:rFonts w:ascii="Times New Roman" w:hAnsi="Times New Roman" w:cs="Times New Roman"/>
        </w:rPr>
        <w:t>ется</w:t>
      </w:r>
      <w:r w:rsidRPr="008D369B">
        <w:rPr>
          <w:rFonts w:ascii="Times New Roman" w:hAnsi="Times New Roman" w:cs="Times New Roman"/>
        </w:rPr>
        <w:t xml:space="preserve"> в течение учебной недели.</w:t>
      </w:r>
    </w:p>
    <w:p w:rsidR="00172D7D" w:rsidRPr="008D369B" w:rsidRDefault="00172D7D" w:rsidP="0081701C">
      <w:pPr>
        <w:pStyle w:val="Standard"/>
        <w:ind w:firstLine="709"/>
        <w:jc w:val="both"/>
        <w:rPr>
          <w:rFonts w:ascii="Times New Roman" w:hAnsi="Times New Roman" w:cs="Times New Roman"/>
          <w:i/>
        </w:rPr>
      </w:pPr>
      <w:r w:rsidRPr="008D369B">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8D369B" w:rsidRDefault="00172D7D" w:rsidP="0081701C">
      <w:pPr>
        <w:pStyle w:val="Standard"/>
        <w:ind w:firstLine="709"/>
        <w:jc w:val="both"/>
        <w:rPr>
          <w:rFonts w:ascii="Times New Roman" w:hAnsi="Times New Roman" w:cs="Times New Roman"/>
        </w:rPr>
      </w:pPr>
      <w:r w:rsidRPr="008D369B">
        <w:rPr>
          <w:rFonts w:ascii="Times New Roman" w:hAnsi="Times New Roman" w:cs="Times New Roman"/>
        </w:rPr>
        <w:t>Учебные занятия  начина</w:t>
      </w:r>
      <w:r w:rsidR="008D369B" w:rsidRPr="008D369B">
        <w:rPr>
          <w:rFonts w:ascii="Times New Roman" w:hAnsi="Times New Roman" w:cs="Times New Roman"/>
        </w:rPr>
        <w:t>ются</w:t>
      </w:r>
      <w:r w:rsidRPr="008D369B">
        <w:rPr>
          <w:rFonts w:ascii="Times New Roman" w:hAnsi="Times New Roman" w:cs="Times New Roman"/>
        </w:rPr>
        <w:t xml:space="preserve"> не ранее 8 часов. Проведение нулевых уроков не допускается. Число уроков в день: </w:t>
      </w:r>
    </w:p>
    <w:p w:rsidR="00172D7D" w:rsidRPr="008D369B" w:rsidRDefault="00172D7D" w:rsidP="0081701C">
      <w:pPr>
        <w:pStyle w:val="Standard"/>
        <w:ind w:firstLine="709"/>
        <w:jc w:val="both"/>
        <w:rPr>
          <w:rFonts w:ascii="Times New Roman" w:hAnsi="Times New Roman" w:cs="Times New Roman"/>
        </w:rPr>
      </w:pPr>
      <w:r w:rsidRPr="008D369B">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8D369B" w:rsidRDefault="00172D7D" w:rsidP="0081701C">
      <w:pPr>
        <w:pStyle w:val="Standard"/>
        <w:ind w:firstLine="709"/>
        <w:jc w:val="both"/>
        <w:rPr>
          <w:rFonts w:ascii="Times New Roman" w:hAnsi="Times New Roman" w:cs="Times New Roman"/>
        </w:rPr>
      </w:pPr>
      <w:r w:rsidRPr="008D369B">
        <w:rPr>
          <w:rFonts w:ascii="Times New Roman" w:hAnsi="Times New Roman" w:cs="Times New Roman"/>
        </w:rPr>
        <w:t xml:space="preserve">для обучающихся 2 </w:t>
      </w:r>
      <w:r w:rsidRPr="008D369B">
        <w:rPr>
          <w:rFonts w:ascii="Times New Roman" w:hAnsi="Times New Roman" w:cs="Times New Roman"/>
          <w:caps/>
        </w:rPr>
        <w:t xml:space="preserve">– </w:t>
      </w:r>
      <w:r w:rsidRPr="008D369B">
        <w:rPr>
          <w:rFonts w:ascii="Times New Roman" w:hAnsi="Times New Roman" w:cs="Times New Roman"/>
        </w:rPr>
        <w:t>4</w:t>
      </w:r>
      <w:r w:rsidRPr="008D369B">
        <w:rPr>
          <w:rFonts w:ascii="Times New Roman" w:hAnsi="Times New Roman" w:cs="Times New Roman"/>
          <w:caps/>
        </w:rPr>
        <w:t xml:space="preserve"> </w:t>
      </w:r>
      <w:r w:rsidRPr="008D369B">
        <w:rPr>
          <w:rFonts w:ascii="Times New Roman" w:hAnsi="Times New Roman" w:cs="Times New Roman"/>
        </w:rPr>
        <w:t>классов – не более 5 уроков.</w:t>
      </w:r>
    </w:p>
    <w:p w:rsidR="00172D7D" w:rsidRPr="008D369B" w:rsidRDefault="00172D7D" w:rsidP="0081701C">
      <w:pPr>
        <w:pStyle w:val="Standard"/>
        <w:ind w:firstLine="709"/>
        <w:jc w:val="both"/>
        <w:rPr>
          <w:rFonts w:ascii="Times New Roman" w:hAnsi="Times New Roman" w:cs="Times New Roman"/>
        </w:rPr>
      </w:pPr>
      <w:r w:rsidRPr="008D369B">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D369B">
        <w:rPr>
          <w:rStyle w:val="a4"/>
          <w:rFonts w:ascii="Times New Roman" w:hAnsi="Times New Roman" w:cs="Times New Roman"/>
        </w:rPr>
        <w:footnoteReference w:id="10"/>
      </w:r>
      <w:r w:rsidRPr="008D369B">
        <w:rPr>
          <w:rFonts w:ascii="Times New Roman" w:hAnsi="Times New Roman" w:cs="Times New Roman"/>
        </w:rPr>
        <w:t>.</w:t>
      </w:r>
    </w:p>
    <w:p w:rsidR="00172D7D" w:rsidRPr="008D369B" w:rsidRDefault="00172D7D" w:rsidP="0081701C">
      <w:pPr>
        <w:pStyle w:val="Standard"/>
        <w:ind w:firstLine="709"/>
        <w:jc w:val="both"/>
        <w:rPr>
          <w:rFonts w:ascii="Times New Roman" w:hAnsi="Times New Roman" w:cs="Times New Roman"/>
        </w:rPr>
      </w:pPr>
      <w:r w:rsidRPr="008D369B">
        <w:rPr>
          <w:rFonts w:ascii="Times New Roman" w:hAnsi="Times New Roman" w:cs="Times New Roman"/>
        </w:rPr>
        <w:t>Продолжительность перемен между урокам</w:t>
      </w:r>
      <w:r w:rsidR="008D369B">
        <w:rPr>
          <w:rFonts w:ascii="Times New Roman" w:hAnsi="Times New Roman" w:cs="Times New Roman"/>
        </w:rPr>
        <w:t xml:space="preserve">и составляет не менее 10 минут. </w:t>
      </w:r>
      <w:r w:rsidRPr="008D369B">
        <w:rPr>
          <w:rFonts w:ascii="Times New Roman" w:hAnsi="Times New Roman" w:cs="Times New Roman"/>
        </w:rPr>
        <w:t xml:space="preserve">Между началом коррекционных, внеклассных, факультативных занятий, кружков, секций и последним уроком </w:t>
      </w:r>
      <w:r w:rsidR="008D369B">
        <w:rPr>
          <w:rFonts w:ascii="Times New Roman" w:hAnsi="Times New Roman" w:cs="Times New Roman"/>
        </w:rPr>
        <w:t xml:space="preserve">есть </w:t>
      </w:r>
      <w:r w:rsidRPr="008D369B">
        <w:rPr>
          <w:rFonts w:ascii="Times New Roman" w:hAnsi="Times New Roman" w:cs="Times New Roman"/>
        </w:rPr>
        <w:t xml:space="preserve">перерыв продолжительностью не менее 45 минут. </w:t>
      </w:r>
    </w:p>
    <w:p w:rsidR="00CE272F" w:rsidRPr="008D369B" w:rsidRDefault="00172D7D"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8D369B">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8D369B">
        <w:rPr>
          <w:rFonts w:ascii="Times New Roman" w:hAnsi="Times New Roman" w:cs="Times New Roman"/>
          <w:caps/>
          <w:color w:val="auto"/>
          <w:sz w:val="24"/>
          <w:szCs w:val="24"/>
        </w:rPr>
        <w:t xml:space="preserve">, </w:t>
      </w:r>
      <w:r w:rsidRPr="008D369B">
        <w:rPr>
          <w:rFonts w:ascii="Times New Roman" w:hAnsi="Times New Roman" w:cs="Times New Roman"/>
          <w:color w:val="auto"/>
          <w:sz w:val="24"/>
          <w:szCs w:val="24"/>
        </w:rPr>
        <w:t xml:space="preserve">в котором обучаются дети с </w:t>
      </w:r>
      <w:r w:rsidRPr="008D369B">
        <w:rPr>
          <w:rFonts w:ascii="Times New Roman" w:hAnsi="Times New Roman" w:cs="Times New Roman"/>
          <w:caps/>
          <w:color w:val="auto"/>
          <w:sz w:val="24"/>
          <w:szCs w:val="24"/>
        </w:rPr>
        <w:t>ЗПР</w:t>
      </w:r>
      <w:r w:rsidRPr="008D369B">
        <w:rPr>
          <w:rFonts w:ascii="Times New Roman" w:hAnsi="Times New Roman" w:cs="Times New Roman"/>
          <w:color w:val="auto"/>
          <w:sz w:val="24"/>
          <w:szCs w:val="24"/>
        </w:rPr>
        <w:t>, осваивающие вариант 7.1</w:t>
      </w:r>
      <w:r w:rsidRPr="008D369B">
        <w:rPr>
          <w:rFonts w:ascii="Times New Roman" w:hAnsi="Times New Roman" w:cs="Times New Roman"/>
          <w:caps/>
          <w:color w:val="auto"/>
          <w:sz w:val="24"/>
          <w:szCs w:val="24"/>
        </w:rPr>
        <w:t xml:space="preserve"> АООП НОО,</w:t>
      </w:r>
      <w:r w:rsidRPr="008D369B">
        <w:rPr>
          <w:rFonts w:ascii="Times New Roman" w:hAnsi="Times New Roman" w:cs="Times New Roman"/>
          <w:color w:val="auto"/>
          <w:sz w:val="24"/>
          <w:szCs w:val="24"/>
        </w:rPr>
        <w:t xml:space="preserve"> не должна превышать 25 обучающихся, число обучающихся с</w:t>
      </w:r>
      <w:r w:rsidRPr="008D369B">
        <w:rPr>
          <w:rFonts w:ascii="Times New Roman" w:hAnsi="Times New Roman" w:cs="Times New Roman"/>
          <w:caps/>
          <w:color w:val="auto"/>
          <w:sz w:val="24"/>
          <w:szCs w:val="24"/>
        </w:rPr>
        <w:t xml:space="preserve"> ЗПР </w:t>
      </w:r>
      <w:r w:rsidRPr="008D369B">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8D369B" w:rsidRDefault="00172D7D" w:rsidP="0081701C">
      <w:pPr>
        <w:pStyle w:val="18TexstSPISOK1"/>
        <w:spacing w:line="240" w:lineRule="auto"/>
        <w:ind w:left="0" w:firstLine="0"/>
        <w:jc w:val="center"/>
        <w:rPr>
          <w:sz w:val="24"/>
          <w:szCs w:val="24"/>
        </w:rPr>
      </w:pPr>
      <w:r w:rsidRPr="008D369B">
        <w:rPr>
          <w:rFonts w:ascii="Times New Roman" w:hAnsi="Times New Roman" w:cs="Times New Roman"/>
          <w:i/>
          <w:color w:val="00000A"/>
          <w:sz w:val="24"/>
          <w:szCs w:val="24"/>
        </w:rPr>
        <w:t>Требования к техническим средствам обучения</w:t>
      </w:r>
    </w:p>
    <w:p w:rsidR="00172D7D" w:rsidRPr="008D369B" w:rsidRDefault="00172D7D" w:rsidP="0081701C">
      <w:pPr>
        <w:pStyle w:val="Default"/>
        <w:ind w:firstLine="708"/>
        <w:jc w:val="both"/>
      </w:pPr>
      <w:r w:rsidRPr="008D369B">
        <w:t>Технические средства обучения (</w:t>
      </w:r>
      <w:r w:rsidRPr="008D369B">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8D369B">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8D369B">
        <w:t>Internet</w:t>
      </w:r>
      <w:proofErr w:type="spellEnd"/>
      <w:r w:rsidRPr="008D369B">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8D369B" w:rsidRDefault="00E2553F" w:rsidP="0081701C">
      <w:pPr>
        <w:pStyle w:val="18TexstSPISOK1"/>
        <w:spacing w:line="240" w:lineRule="auto"/>
        <w:ind w:left="0" w:firstLine="709"/>
        <w:jc w:val="center"/>
        <w:rPr>
          <w:rFonts w:ascii="Times New Roman" w:hAnsi="Times New Roman" w:cs="Times New Roman"/>
          <w:color w:val="auto"/>
          <w:sz w:val="24"/>
          <w:szCs w:val="24"/>
        </w:rPr>
      </w:pPr>
      <w:r w:rsidRPr="008D369B">
        <w:rPr>
          <w:rFonts w:ascii="Times New Roman" w:hAnsi="Times New Roman" w:cs="Times New Roman"/>
          <w:i/>
          <w:color w:val="auto"/>
          <w:sz w:val="24"/>
          <w:szCs w:val="24"/>
        </w:rPr>
        <w:t>Учебный и дидактический материал</w:t>
      </w:r>
    </w:p>
    <w:p w:rsidR="00E2553F" w:rsidRPr="008D369B" w:rsidRDefault="00E2553F" w:rsidP="0081701C">
      <w:pPr>
        <w:pStyle w:val="18TexstSPISOK1"/>
        <w:spacing w:line="240" w:lineRule="auto"/>
        <w:ind w:left="0" w:firstLine="709"/>
        <w:rPr>
          <w:rFonts w:ascii="Times New Roman" w:hAnsi="Times New Roman" w:cs="Times New Roman"/>
          <w:color w:val="auto"/>
          <w:sz w:val="24"/>
          <w:szCs w:val="24"/>
        </w:rPr>
      </w:pPr>
      <w:r w:rsidRPr="008D369B">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8D369B" w:rsidRDefault="00E2553F" w:rsidP="0081701C">
      <w:pPr>
        <w:pStyle w:val="18TexstSPISOK1"/>
        <w:spacing w:line="240" w:lineRule="auto"/>
        <w:ind w:left="0" w:firstLine="709"/>
        <w:rPr>
          <w:rFonts w:ascii="Times New Roman" w:hAnsi="Times New Roman" w:cs="Times New Roman"/>
          <w:color w:val="auto"/>
          <w:sz w:val="24"/>
          <w:szCs w:val="24"/>
        </w:rPr>
      </w:pPr>
      <w:r w:rsidRPr="008D369B">
        <w:rPr>
          <w:rFonts w:ascii="Times New Roman" w:hAnsi="Times New Roman" w:cs="Times New Roman"/>
          <w:color w:val="auto"/>
          <w:sz w:val="24"/>
          <w:szCs w:val="24"/>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8D369B">
        <w:rPr>
          <w:rFonts w:ascii="Times New Roman" w:hAnsi="Times New Roman" w:cs="Times New Roman"/>
          <w:caps/>
          <w:color w:val="auto"/>
          <w:sz w:val="24"/>
          <w:szCs w:val="24"/>
        </w:rPr>
        <w:t xml:space="preserve">, </w:t>
      </w:r>
      <w:r w:rsidRPr="008D369B">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8D369B">
        <w:rPr>
          <w:rFonts w:ascii="Times New Roman" w:hAnsi="Times New Roman" w:cs="Times New Roman"/>
          <w:caps/>
          <w:color w:val="auto"/>
          <w:sz w:val="24"/>
          <w:szCs w:val="24"/>
        </w:rPr>
        <w:t>.</w:t>
      </w:r>
    </w:p>
    <w:p w:rsidR="0041040E" w:rsidRPr="008D369B" w:rsidRDefault="00E2553F"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8D369B">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8D369B">
        <w:rPr>
          <w:rFonts w:ascii="Times New Roman" w:hAnsi="Times New Roman" w:cs="Times New Roman"/>
          <w:caps/>
          <w:color w:val="auto"/>
          <w:sz w:val="24"/>
          <w:szCs w:val="24"/>
        </w:rPr>
        <w:t xml:space="preserve"> </w:t>
      </w:r>
      <w:r w:rsidRPr="008D369B">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8D369B" w:rsidRDefault="00635D92"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8D369B">
        <w:rPr>
          <w:rFonts w:ascii="Times New Roman" w:hAnsi="Times New Roman" w:cs="Times New Roman"/>
          <w:sz w:val="24"/>
          <w:szCs w:val="24"/>
        </w:rPr>
        <w:t xml:space="preserve">Предусматривается материально-техническая поддержка, в том числе </w:t>
      </w:r>
      <w:r w:rsidRPr="008D369B">
        <w:rPr>
          <w:rFonts w:ascii="Times New Roman" w:hAnsi="Times New Roman" w:cs="Times New Roman"/>
          <w:b/>
          <w:sz w:val="24"/>
          <w:szCs w:val="24"/>
        </w:rPr>
        <w:t>сетевая</w:t>
      </w:r>
      <w:r w:rsidRPr="008D369B">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8D369B">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8D369B" w:rsidRDefault="000210D3" w:rsidP="0081701C">
      <w:pPr>
        <w:pStyle w:val="14TexstOSNOVA1012"/>
        <w:spacing w:line="240" w:lineRule="auto"/>
        <w:ind w:firstLine="709"/>
        <w:rPr>
          <w:rFonts w:ascii="Times New Roman" w:hAnsi="Times New Roman" w:cs="Times New Roman"/>
          <w:color w:val="auto"/>
          <w:sz w:val="24"/>
          <w:szCs w:val="24"/>
        </w:rPr>
      </w:pPr>
      <w:r w:rsidRPr="008D369B">
        <w:rPr>
          <w:rFonts w:ascii="Times New Roman" w:hAnsi="Times New Roman" w:cs="Times New Roman"/>
          <w:i/>
          <w:color w:val="auto"/>
          <w:sz w:val="24"/>
          <w:szCs w:val="24"/>
        </w:rPr>
        <w:t>Информационное обеспечение</w:t>
      </w:r>
      <w:r w:rsidRPr="008D369B">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8D369B">
        <w:rPr>
          <w:rFonts w:ascii="Times New Roman" w:hAnsi="Times New Roman" w:cs="Times New Roman"/>
          <w:color w:val="auto"/>
          <w:sz w:val="24"/>
          <w:szCs w:val="24"/>
        </w:rPr>
        <w:t xml:space="preserve"> и </w:t>
      </w:r>
      <w:r w:rsidRPr="008D369B">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8D369B">
        <w:rPr>
          <w:rFonts w:ascii="Times New Roman" w:hAnsi="Times New Roman" w:cs="Times New Roman"/>
          <w:color w:val="auto"/>
          <w:sz w:val="24"/>
          <w:szCs w:val="24"/>
        </w:rPr>
        <w:t xml:space="preserve"> и наличие</w:t>
      </w:r>
      <w:r w:rsidRPr="008D369B">
        <w:rPr>
          <w:rFonts w:ascii="Times New Roman" w:hAnsi="Times New Roman" w:cs="Times New Roman"/>
          <w:color w:val="auto"/>
          <w:sz w:val="24"/>
          <w:szCs w:val="24"/>
        </w:rPr>
        <w:t>.</w:t>
      </w:r>
    </w:p>
    <w:p w:rsidR="000210D3" w:rsidRPr="008D369B" w:rsidRDefault="000210D3" w:rsidP="0081701C">
      <w:pPr>
        <w:spacing w:after="0" w:line="240" w:lineRule="auto"/>
        <w:ind w:firstLine="709"/>
        <w:jc w:val="both"/>
        <w:rPr>
          <w:rFonts w:ascii="Times New Roman" w:hAnsi="Times New Roman" w:cs="Times New Roman"/>
          <w:color w:val="auto"/>
          <w:sz w:val="24"/>
          <w:szCs w:val="24"/>
        </w:rPr>
      </w:pPr>
      <w:r w:rsidRPr="008D369B">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8D369B">
        <w:rPr>
          <w:rFonts w:ascii="Times New Roman" w:hAnsi="Times New Roman" w:cs="Times New Roman"/>
          <w:iCs/>
          <w:color w:val="auto"/>
          <w:sz w:val="24"/>
          <w:szCs w:val="24"/>
        </w:rPr>
        <w:t xml:space="preserve">направлено на </w:t>
      </w:r>
      <w:r w:rsidRPr="008D369B">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4E13B3" w:rsidRDefault="000210D3" w:rsidP="0081701C">
      <w:pPr>
        <w:pStyle w:val="Standard"/>
        <w:ind w:firstLine="709"/>
        <w:jc w:val="both"/>
        <w:rPr>
          <w:rFonts w:ascii="Times New Roman" w:hAnsi="Times New Roman" w:cs="Times New Roman"/>
        </w:rPr>
      </w:pPr>
      <w:r w:rsidRPr="004E13B3">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4E13B3" w:rsidRDefault="000210D3" w:rsidP="0081701C">
      <w:pPr>
        <w:pStyle w:val="af2"/>
        <w:numPr>
          <w:ilvl w:val="0"/>
          <w:numId w:val="27"/>
        </w:numPr>
        <w:tabs>
          <w:tab w:val="left" w:pos="1021"/>
        </w:tabs>
        <w:suppressAutoHyphens/>
        <w:spacing w:line="240" w:lineRule="auto"/>
        <w:ind w:firstLine="709"/>
        <w:contextualSpacing w:val="0"/>
        <w:jc w:val="both"/>
        <w:textAlignment w:val="baseline"/>
        <w:rPr>
          <w:caps w:val="0"/>
        </w:rPr>
      </w:pPr>
      <w:r w:rsidRPr="004E13B3">
        <w:rPr>
          <w:caps w:val="0"/>
        </w:rPr>
        <w:t>Необходимую нормативно-правовую базу образования обучающихся с ЗПР.</w:t>
      </w:r>
    </w:p>
    <w:p w:rsidR="000210D3" w:rsidRPr="004E13B3" w:rsidRDefault="000210D3" w:rsidP="0081701C">
      <w:pPr>
        <w:pStyle w:val="af2"/>
        <w:numPr>
          <w:ilvl w:val="0"/>
          <w:numId w:val="27"/>
        </w:numPr>
        <w:tabs>
          <w:tab w:val="left" w:pos="1021"/>
        </w:tabs>
        <w:suppressAutoHyphens/>
        <w:spacing w:line="240" w:lineRule="auto"/>
        <w:ind w:firstLine="709"/>
        <w:contextualSpacing w:val="0"/>
        <w:jc w:val="both"/>
        <w:textAlignment w:val="baseline"/>
      </w:pPr>
      <w:r w:rsidRPr="004E13B3">
        <w:rPr>
          <w:caps w:val="0"/>
        </w:rPr>
        <w:t>Характеристики предполагаемых информационных связей участников образовательных отношений</w:t>
      </w:r>
      <w:r w:rsidRPr="004E13B3">
        <w:t>.</w:t>
      </w:r>
    </w:p>
    <w:p w:rsidR="000022BB" w:rsidRPr="004E13B3" w:rsidRDefault="000022BB" w:rsidP="0081701C">
      <w:pPr>
        <w:pStyle w:val="af2"/>
        <w:numPr>
          <w:ilvl w:val="0"/>
          <w:numId w:val="27"/>
        </w:numPr>
        <w:tabs>
          <w:tab w:val="left" w:pos="1021"/>
        </w:tabs>
        <w:suppressAutoHyphens/>
        <w:spacing w:line="240" w:lineRule="auto"/>
        <w:ind w:firstLine="709"/>
        <w:contextualSpacing w:val="0"/>
        <w:jc w:val="both"/>
        <w:textAlignment w:val="baseline"/>
      </w:pPr>
      <w:r w:rsidRPr="004E13B3">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4E13B3" w:rsidRDefault="000210D3" w:rsidP="0081701C">
      <w:pPr>
        <w:pStyle w:val="Default"/>
        <w:numPr>
          <w:ilvl w:val="0"/>
          <w:numId w:val="27"/>
        </w:numPr>
        <w:tabs>
          <w:tab w:val="left" w:pos="1021"/>
        </w:tabs>
        <w:suppressAutoHyphens/>
        <w:autoSpaceDE/>
        <w:autoSpaceDN/>
        <w:adjustRightInd/>
        <w:ind w:firstLine="709"/>
        <w:jc w:val="both"/>
        <w:textAlignment w:val="baseline"/>
        <w:rPr>
          <w:color w:val="auto"/>
        </w:rPr>
      </w:pPr>
      <w:r w:rsidRPr="004E13B3">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4E13B3" w:rsidRDefault="00F13801"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022BB" w:rsidRPr="004E13B3" w:rsidRDefault="000022BB"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841490" w:rsidRPr="004E13B3" w:rsidRDefault="00841490" w:rsidP="0081701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395463" w:rsidRDefault="00907752" w:rsidP="0081701C">
      <w:pPr>
        <w:suppressAutoHyphens w:val="0"/>
        <w:spacing w:after="0" w:line="240" w:lineRule="auto"/>
        <w:ind w:firstLine="709"/>
        <w:jc w:val="center"/>
        <w:outlineLvl w:val="0"/>
        <w:rPr>
          <w:rFonts w:ascii="Times New Roman" w:hAnsi="Times New Roman" w:cs="Times New Roman"/>
          <w:b/>
          <w:color w:val="auto"/>
          <w:sz w:val="28"/>
          <w:szCs w:val="28"/>
        </w:rPr>
      </w:pPr>
      <w:bookmarkStart w:id="12" w:name="bookmark2"/>
      <w:r w:rsidRPr="004E13B3">
        <w:rPr>
          <w:rFonts w:ascii="Times New Roman" w:hAnsi="Times New Roman" w:cs="Times New Roman"/>
          <w:b/>
          <w:color w:val="auto"/>
          <w:sz w:val="24"/>
          <w:szCs w:val="24"/>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81701C">
      <w:pPr>
        <w:spacing w:after="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81701C">
      <w:pPr>
        <w:spacing w:after="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81701C">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4627F" w:rsidRDefault="00533617" w:rsidP="0081701C">
      <w:pPr>
        <w:pStyle w:val="14TexstOSNOVA1012"/>
        <w:spacing w:line="240" w:lineRule="auto"/>
        <w:ind w:firstLine="709"/>
        <w:rPr>
          <w:rStyle w:val="afd"/>
          <w:rFonts w:ascii="Times New Roman" w:hAnsi="Times New Roman"/>
          <w:caps w:val="0"/>
          <w:color w:val="auto"/>
          <w:sz w:val="24"/>
          <w:szCs w:val="24"/>
        </w:rPr>
      </w:pPr>
      <w:r w:rsidRPr="0084627F">
        <w:rPr>
          <w:rFonts w:ascii="Times New Roman" w:hAnsi="Times New Roman"/>
          <w:b/>
          <w:color w:val="auto"/>
          <w:sz w:val="24"/>
          <w:szCs w:val="24"/>
        </w:rPr>
        <w:t xml:space="preserve">Цель </w:t>
      </w:r>
      <w:r w:rsidRPr="0084627F">
        <w:rPr>
          <w:rFonts w:ascii="Times New Roman" w:hAnsi="Times New Roman"/>
          <w:color w:val="auto"/>
          <w:sz w:val="24"/>
          <w:szCs w:val="24"/>
        </w:rPr>
        <w:t>реализации АООП НОО обучающихся с ЗПР</w:t>
      </w:r>
      <w:r w:rsidRPr="0084627F">
        <w:rPr>
          <w:rStyle w:val="afd"/>
          <w:rFonts w:ascii="Times New Roman" w:hAnsi="Times New Roman"/>
          <w:caps w:val="0"/>
          <w:color w:val="auto"/>
          <w:sz w:val="24"/>
          <w:szCs w:val="24"/>
        </w:rPr>
        <w:t xml:space="preserve"> — </w:t>
      </w:r>
      <w:r w:rsidR="008A0803" w:rsidRPr="0084627F">
        <w:rPr>
          <w:rStyle w:val="afd"/>
          <w:rFonts w:ascii="Times New Roman" w:hAnsi="Times New Roman"/>
          <w:caps w:val="0"/>
          <w:color w:val="auto"/>
          <w:sz w:val="24"/>
          <w:szCs w:val="24"/>
        </w:rPr>
        <w:t xml:space="preserve">обеспечение выполнения требований </w:t>
      </w:r>
      <w:r w:rsidR="008A0803" w:rsidRPr="0084627F">
        <w:rPr>
          <w:rFonts w:ascii="Times New Roman" w:hAnsi="Times New Roman" w:cs="Times New Roman"/>
          <w:color w:val="auto"/>
          <w:sz w:val="24"/>
          <w:szCs w:val="24"/>
        </w:rPr>
        <w:t>ФГОС НОО обучающихся с ОВЗ</w:t>
      </w:r>
      <w:r w:rsidR="008A0803" w:rsidRPr="0084627F">
        <w:rPr>
          <w:rStyle w:val="afd"/>
          <w:rFonts w:ascii="Times New Roman" w:hAnsi="Times New Roman" w:cs="Times New Roman"/>
          <w:iCs/>
          <w:caps w:val="0"/>
          <w:color w:val="auto"/>
          <w:sz w:val="24"/>
          <w:szCs w:val="24"/>
          <w:lang w:eastAsia="ar-SA"/>
        </w:rPr>
        <w:t xml:space="preserve"> посредством </w:t>
      </w:r>
      <w:r w:rsidR="00BB7EF8" w:rsidRPr="0084627F">
        <w:rPr>
          <w:rStyle w:val="afd"/>
          <w:rFonts w:ascii="Times New Roman" w:hAnsi="Times New Roman" w:cs="Times New Roman"/>
          <w:iCs/>
          <w:caps w:val="0"/>
          <w:color w:val="auto"/>
          <w:sz w:val="24"/>
          <w:szCs w:val="24"/>
          <w:lang w:eastAsia="ar-SA"/>
        </w:rPr>
        <w:t>создани</w:t>
      </w:r>
      <w:r w:rsidR="008A0803" w:rsidRPr="0084627F">
        <w:rPr>
          <w:rStyle w:val="afd"/>
          <w:rFonts w:ascii="Times New Roman" w:hAnsi="Times New Roman" w:cs="Times New Roman"/>
          <w:iCs/>
          <w:caps w:val="0"/>
          <w:color w:val="auto"/>
          <w:sz w:val="24"/>
          <w:szCs w:val="24"/>
          <w:lang w:eastAsia="ar-SA"/>
        </w:rPr>
        <w:t>я</w:t>
      </w:r>
      <w:r w:rsidR="00BB7EF8" w:rsidRPr="0084627F">
        <w:rPr>
          <w:rStyle w:val="afd"/>
          <w:rFonts w:ascii="Times New Roman" w:hAnsi="Times New Roman" w:cs="Times New Roman"/>
          <w:iCs/>
          <w:caps w:val="0"/>
          <w:color w:val="auto"/>
          <w:sz w:val="24"/>
          <w:szCs w:val="24"/>
          <w:lang w:eastAsia="ar-SA"/>
        </w:rPr>
        <w:t xml:space="preserve"> условий для ма</w:t>
      </w:r>
      <w:r w:rsidR="00BB7EF8" w:rsidRPr="0084627F">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4627F">
        <w:rPr>
          <w:rStyle w:val="afd"/>
          <w:rFonts w:ascii="Times New Roman" w:hAnsi="Times New Roman"/>
          <w:caps w:val="0"/>
          <w:color w:val="auto"/>
          <w:sz w:val="24"/>
          <w:szCs w:val="24"/>
        </w:rPr>
        <w:t>.</w:t>
      </w:r>
    </w:p>
    <w:p w:rsidR="00533617" w:rsidRPr="0084627F" w:rsidRDefault="00533617" w:rsidP="0081701C">
      <w:pPr>
        <w:pStyle w:val="ad"/>
        <w:spacing w:after="0" w:line="240" w:lineRule="auto"/>
        <w:ind w:firstLine="709"/>
        <w:jc w:val="both"/>
        <w:rPr>
          <w:rFonts w:ascii="Times New Roman" w:hAnsi="Times New Roman"/>
          <w:sz w:val="24"/>
          <w:szCs w:val="24"/>
        </w:rPr>
      </w:pPr>
      <w:r w:rsidRPr="0084627F">
        <w:rPr>
          <w:rFonts w:ascii="Times New Roman" w:hAnsi="Times New Roman"/>
          <w:sz w:val="24"/>
          <w:szCs w:val="24"/>
        </w:rPr>
        <w:t xml:space="preserve">Достижение поставленной цели </w:t>
      </w:r>
      <w:r w:rsidRPr="0084627F">
        <w:rPr>
          <w:rStyle w:val="afd"/>
          <w:rFonts w:ascii="Times New Roman" w:hAnsi="Times New Roman"/>
          <w:caps w:val="0"/>
          <w:sz w:val="24"/>
          <w:szCs w:val="24"/>
        </w:rPr>
        <w:t>при разработке и реализации Организацией АООП НОО</w:t>
      </w:r>
      <w:r w:rsidRPr="0084627F">
        <w:rPr>
          <w:rFonts w:ascii="Times New Roman" w:hAnsi="Times New Roman"/>
          <w:sz w:val="24"/>
          <w:szCs w:val="24"/>
        </w:rPr>
        <w:t xml:space="preserve"> обучающихся с ЗПР предусматривает решение следующих основных задач:</w:t>
      </w:r>
    </w:p>
    <w:p w:rsidR="00533617" w:rsidRPr="0084627F" w:rsidRDefault="00533617" w:rsidP="0081701C">
      <w:pPr>
        <w:pStyle w:val="afc"/>
        <w:spacing w:line="240" w:lineRule="auto"/>
        <w:ind w:firstLine="709"/>
        <w:rPr>
          <w:caps w:val="0"/>
          <w:color w:val="auto"/>
          <w:sz w:val="24"/>
          <w:szCs w:val="24"/>
        </w:rPr>
      </w:pPr>
      <w:r w:rsidRPr="0084627F">
        <w:rPr>
          <w:color w:val="auto"/>
          <w:sz w:val="24"/>
          <w:szCs w:val="24"/>
        </w:rPr>
        <w:t>• </w:t>
      </w:r>
      <w:r w:rsidRPr="0084627F">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84627F" w:rsidRDefault="00533617" w:rsidP="0081701C">
      <w:pPr>
        <w:pStyle w:val="afc"/>
        <w:spacing w:line="240" w:lineRule="auto"/>
        <w:ind w:firstLine="709"/>
        <w:rPr>
          <w:sz w:val="24"/>
          <w:szCs w:val="24"/>
        </w:rPr>
      </w:pPr>
      <w:r w:rsidRPr="0084627F">
        <w:rPr>
          <w:sz w:val="24"/>
          <w:szCs w:val="24"/>
        </w:rPr>
        <w:t>• </w:t>
      </w:r>
      <w:r w:rsidRPr="0084627F">
        <w:rPr>
          <w:caps w:val="0"/>
          <w:sz w:val="24"/>
          <w:szCs w:val="24"/>
        </w:rPr>
        <w:t>достижение планируемых результатов освоения АООП НОО обучающимися с ЗПР</w:t>
      </w:r>
      <w:r w:rsidRPr="0084627F">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84627F">
        <w:rPr>
          <w:sz w:val="24"/>
          <w:szCs w:val="24"/>
        </w:rPr>
        <w:t>;</w:t>
      </w:r>
    </w:p>
    <w:p w:rsidR="005572AB" w:rsidRPr="0084627F" w:rsidRDefault="005572AB" w:rsidP="0081701C">
      <w:pPr>
        <w:pStyle w:val="afc"/>
        <w:spacing w:line="240" w:lineRule="auto"/>
        <w:ind w:firstLine="709"/>
        <w:rPr>
          <w:color w:val="auto"/>
          <w:sz w:val="24"/>
          <w:szCs w:val="24"/>
          <w:u w:color="000000"/>
        </w:rPr>
      </w:pPr>
      <w:r w:rsidRPr="0084627F">
        <w:rPr>
          <w:color w:val="auto"/>
          <w:sz w:val="24"/>
          <w:szCs w:val="24"/>
        </w:rPr>
        <w:t>• </w:t>
      </w:r>
      <w:r w:rsidRPr="0084627F">
        <w:rPr>
          <w:caps w:val="0"/>
          <w:color w:val="auto"/>
          <w:sz w:val="24"/>
          <w:szCs w:val="24"/>
        </w:rPr>
        <w:t>со</w:t>
      </w:r>
      <w:r w:rsidRPr="0084627F">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84627F">
        <w:rPr>
          <w:color w:val="auto"/>
          <w:sz w:val="24"/>
          <w:szCs w:val="24"/>
          <w:u w:color="000000"/>
        </w:rPr>
        <w:t>;</w:t>
      </w:r>
    </w:p>
    <w:p w:rsidR="00F270F3" w:rsidRPr="0084627F" w:rsidRDefault="00F270F3" w:rsidP="0081701C">
      <w:pPr>
        <w:pStyle w:val="afc"/>
        <w:spacing w:line="240" w:lineRule="auto"/>
        <w:ind w:firstLine="709"/>
        <w:rPr>
          <w:caps w:val="0"/>
          <w:color w:val="auto"/>
          <w:sz w:val="24"/>
          <w:szCs w:val="24"/>
        </w:rPr>
      </w:pPr>
      <w:r w:rsidRPr="0084627F">
        <w:rPr>
          <w:color w:val="auto"/>
          <w:sz w:val="24"/>
          <w:szCs w:val="24"/>
        </w:rPr>
        <w:t>• </w:t>
      </w:r>
      <w:r w:rsidRPr="0084627F">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84627F" w:rsidRDefault="00533617" w:rsidP="0081701C">
      <w:pPr>
        <w:pStyle w:val="afc"/>
        <w:spacing w:line="240" w:lineRule="auto"/>
        <w:ind w:firstLine="709"/>
        <w:rPr>
          <w:sz w:val="24"/>
          <w:szCs w:val="24"/>
        </w:rPr>
      </w:pPr>
      <w:r w:rsidRPr="0084627F">
        <w:rPr>
          <w:sz w:val="24"/>
          <w:szCs w:val="24"/>
        </w:rPr>
        <w:t>• </w:t>
      </w:r>
      <w:r w:rsidRPr="0084627F">
        <w:rPr>
          <w:caps w:val="0"/>
          <w:sz w:val="24"/>
          <w:szCs w:val="24"/>
        </w:rPr>
        <w:t>обеспечение доступности получения начального общего образования</w:t>
      </w:r>
      <w:r w:rsidRPr="0084627F">
        <w:rPr>
          <w:sz w:val="24"/>
          <w:szCs w:val="24"/>
        </w:rPr>
        <w:t>;</w:t>
      </w:r>
    </w:p>
    <w:p w:rsidR="00533617" w:rsidRPr="0084627F" w:rsidRDefault="00533617" w:rsidP="0081701C">
      <w:pPr>
        <w:pStyle w:val="afc"/>
        <w:spacing w:line="240" w:lineRule="auto"/>
        <w:ind w:firstLine="709"/>
        <w:rPr>
          <w:sz w:val="24"/>
          <w:szCs w:val="24"/>
        </w:rPr>
      </w:pPr>
      <w:r w:rsidRPr="0084627F">
        <w:rPr>
          <w:sz w:val="24"/>
          <w:szCs w:val="24"/>
        </w:rPr>
        <w:t>• </w:t>
      </w:r>
      <w:r w:rsidRPr="0084627F">
        <w:rPr>
          <w:caps w:val="0"/>
          <w:sz w:val="24"/>
          <w:szCs w:val="24"/>
        </w:rPr>
        <w:t>обеспечение преемственности начального общего и основного общего образования</w:t>
      </w:r>
      <w:r w:rsidRPr="0084627F">
        <w:rPr>
          <w:sz w:val="24"/>
          <w:szCs w:val="24"/>
        </w:rPr>
        <w:t>;</w:t>
      </w:r>
    </w:p>
    <w:p w:rsidR="00533617" w:rsidRPr="0084627F" w:rsidRDefault="00533617" w:rsidP="0081701C">
      <w:pPr>
        <w:pStyle w:val="afc"/>
        <w:spacing w:line="240" w:lineRule="auto"/>
        <w:ind w:firstLine="709"/>
        <w:rPr>
          <w:sz w:val="24"/>
          <w:szCs w:val="24"/>
        </w:rPr>
      </w:pPr>
      <w:r w:rsidRPr="0084627F">
        <w:rPr>
          <w:sz w:val="24"/>
          <w:szCs w:val="24"/>
        </w:rPr>
        <w:t>• </w:t>
      </w:r>
      <w:r w:rsidRPr="0084627F">
        <w:rPr>
          <w:caps w:val="0"/>
          <w:sz w:val="24"/>
          <w:szCs w:val="24"/>
        </w:rPr>
        <w:t xml:space="preserve">использование в образовательном процессе современных образовательных технологий </w:t>
      </w:r>
      <w:proofErr w:type="spellStart"/>
      <w:r w:rsidRPr="0084627F">
        <w:rPr>
          <w:caps w:val="0"/>
          <w:sz w:val="24"/>
          <w:szCs w:val="24"/>
        </w:rPr>
        <w:t>деятельностного</w:t>
      </w:r>
      <w:proofErr w:type="spellEnd"/>
      <w:r w:rsidRPr="0084627F">
        <w:rPr>
          <w:caps w:val="0"/>
          <w:sz w:val="24"/>
          <w:szCs w:val="24"/>
        </w:rPr>
        <w:t xml:space="preserve"> типа</w:t>
      </w:r>
      <w:r w:rsidRPr="0084627F">
        <w:rPr>
          <w:sz w:val="24"/>
          <w:szCs w:val="24"/>
        </w:rPr>
        <w:t>;</w:t>
      </w:r>
    </w:p>
    <w:p w:rsidR="00533617" w:rsidRPr="0084627F" w:rsidRDefault="00533617" w:rsidP="0081701C">
      <w:pPr>
        <w:pStyle w:val="afc"/>
        <w:spacing w:line="240" w:lineRule="auto"/>
        <w:ind w:firstLine="709"/>
        <w:rPr>
          <w:caps w:val="0"/>
          <w:color w:val="auto"/>
          <w:sz w:val="24"/>
          <w:szCs w:val="24"/>
        </w:rPr>
      </w:pPr>
      <w:r w:rsidRPr="0084627F">
        <w:rPr>
          <w:sz w:val="24"/>
          <w:szCs w:val="24"/>
        </w:rPr>
        <w:t>• </w:t>
      </w:r>
      <w:r w:rsidRPr="0084627F">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84627F" w:rsidRDefault="00533617" w:rsidP="0081701C">
      <w:pPr>
        <w:pStyle w:val="afc"/>
        <w:spacing w:line="240" w:lineRule="auto"/>
        <w:ind w:firstLine="709"/>
        <w:rPr>
          <w:sz w:val="24"/>
          <w:szCs w:val="24"/>
        </w:rPr>
      </w:pPr>
      <w:r w:rsidRPr="0084627F">
        <w:rPr>
          <w:sz w:val="24"/>
          <w:szCs w:val="24"/>
        </w:rPr>
        <w:t>• </w:t>
      </w:r>
      <w:r w:rsidRPr="0084627F">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84627F">
        <w:rPr>
          <w:caps w:val="0"/>
          <w:sz w:val="24"/>
          <w:szCs w:val="24"/>
        </w:rPr>
        <w:t>внутришкольной</w:t>
      </w:r>
      <w:proofErr w:type="spellEnd"/>
      <w:r w:rsidRPr="0084627F">
        <w:rPr>
          <w:caps w:val="0"/>
          <w:sz w:val="24"/>
          <w:szCs w:val="24"/>
        </w:rPr>
        <w:t xml:space="preserve"> социальной среды</w:t>
      </w:r>
      <w:r w:rsidRPr="0084627F">
        <w:rPr>
          <w:sz w:val="24"/>
          <w:szCs w:val="24"/>
        </w:rPr>
        <w:t>.</w:t>
      </w:r>
    </w:p>
    <w:p w:rsidR="00112801" w:rsidRDefault="00112801" w:rsidP="0081701C">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81701C">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81701C">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84627F" w:rsidRDefault="00DA66C2" w:rsidP="0081701C">
      <w:pPr>
        <w:spacing w:after="0" w:line="240" w:lineRule="auto"/>
        <w:ind w:firstLine="709"/>
        <w:jc w:val="both"/>
        <w:rPr>
          <w:rFonts w:ascii="Times New Roman" w:hAnsi="Times New Roman" w:cs="Times New Roman"/>
          <w:color w:val="auto"/>
          <w:sz w:val="24"/>
          <w:szCs w:val="24"/>
        </w:rPr>
      </w:pPr>
      <w:r w:rsidRPr="0084627F">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w:t>
      </w:r>
      <w:r w:rsidRPr="0084627F">
        <w:rPr>
          <w:rFonts w:ascii="Times New Roman" w:hAnsi="Times New Roman" w:cs="Times New Roman"/>
          <w:color w:val="auto"/>
          <w:sz w:val="24"/>
          <w:szCs w:val="24"/>
          <w:u w:color="000000"/>
        </w:rPr>
        <w:lastRenderedPageBreak/>
        <w:t xml:space="preserve">для обучающихся с ограниченными возможностями здоровья к структуре адаптированной основной общеобразовательной программы, </w:t>
      </w:r>
      <w:r w:rsidRPr="0084627F">
        <w:rPr>
          <w:rFonts w:ascii="Times New Roman" w:hAnsi="Times New Roman" w:cs="Times New Roman"/>
          <w:color w:val="auto"/>
          <w:sz w:val="24"/>
          <w:szCs w:val="24"/>
        </w:rPr>
        <w:t>условиям ее реализации и результатам освоения.</w:t>
      </w:r>
    </w:p>
    <w:p w:rsidR="001C2EC5" w:rsidRPr="0084627F" w:rsidRDefault="001C2EC5" w:rsidP="0081701C">
      <w:pPr>
        <w:spacing w:after="0" w:line="240" w:lineRule="auto"/>
        <w:ind w:firstLine="709"/>
        <w:jc w:val="both"/>
        <w:rPr>
          <w:rFonts w:ascii="Times New Roman" w:hAnsi="Times New Roman" w:cs="Times New Roman"/>
          <w:caps/>
          <w:color w:val="auto"/>
          <w:sz w:val="24"/>
          <w:szCs w:val="24"/>
        </w:rPr>
      </w:pPr>
      <w:r w:rsidRPr="0084627F">
        <w:rPr>
          <w:rFonts w:ascii="Times New Roman" w:hAnsi="Times New Roman" w:cs="Times New Roman"/>
          <w:color w:val="auto"/>
          <w:sz w:val="24"/>
          <w:szCs w:val="24"/>
        </w:rPr>
        <w:t>Вариант 7</w:t>
      </w:r>
      <w:r w:rsidRPr="0084627F">
        <w:rPr>
          <w:rFonts w:ascii="Times New Roman" w:hAnsi="Times New Roman" w:cs="Times New Roman"/>
          <w:caps/>
          <w:color w:val="auto"/>
          <w:sz w:val="24"/>
          <w:szCs w:val="24"/>
        </w:rPr>
        <w:t xml:space="preserve">.2 </w:t>
      </w:r>
      <w:r w:rsidRPr="0084627F">
        <w:rPr>
          <w:rFonts w:ascii="Times New Roman" w:hAnsi="Times New Roman" w:cs="Times New Roman"/>
          <w:color w:val="auto"/>
          <w:sz w:val="24"/>
          <w:szCs w:val="24"/>
        </w:rPr>
        <w:t>предполагает, что обучающийся с</w:t>
      </w:r>
      <w:r w:rsidRPr="0084627F">
        <w:rPr>
          <w:rFonts w:ascii="Times New Roman" w:hAnsi="Times New Roman" w:cs="Times New Roman"/>
          <w:caps/>
          <w:color w:val="auto"/>
          <w:sz w:val="24"/>
          <w:szCs w:val="24"/>
        </w:rPr>
        <w:t xml:space="preserve"> ЗПР </w:t>
      </w:r>
      <w:r w:rsidRPr="0084627F">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84627F">
        <w:rPr>
          <w:color w:val="auto"/>
          <w:sz w:val="24"/>
          <w:szCs w:val="24"/>
        </w:rPr>
        <w:t xml:space="preserve"> </w:t>
      </w:r>
      <w:r w:rsidRPr="0084627F">
        <w:rPr>
          <w:rFonts w:ascii="Times New Roman" w:hAnsi="Times New Roman" w:cs="Times New Roman"/>
          <w:color w:val="auto"/>
          <w:sz w:val="24"/>
          <w:szCs w:val="24"/>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84627F" w:rsidRDefault="00C22956" w:rsidP="0081701C">
      <w:pPr>
        <w:pStyle w:val="14TexstOSNOVA1012"/>
        <w:spacing w:line="240" w:lineRule="auto"/>
        <w:ind w:firstLine="709"/>
        <w:rPr>
          <w:rFonts w:ascii="Times New Roman" w:hAnsi="Times New Roman" w:cs="Times New Roman"/>
          <w:color w:val="auto"/>
          <w:sz w:val="24"/>
          <w:szCs w:val="24"/>
        </w:rPr>
      </w:pPr>
      <w:r w:rsidRPr="0084627F">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84627F">
        <w:rPr>
          <w:rFonts w:ascii="Times New Roman" w:hAnsi="Times New Roman" w:cs="Times New Roman"/>
          <w:color w:val="auto"/>
          <w:sz w:val="24"/>
          <w:szCs w:val="24"/>
        </w:rPr>
        <w:t xml:space="preserve">обеспечение </w:t>
      </w:r>
      <w:r w:rsidRPr="0084627F">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84627F">
        <w:rPr>
          <w:rFonts w:ascii="Times New Roman" w:hAnsi="Times New Roman" w:cs="Times New Roman"/>
          <w:color w:val="auto"/>
          <w:sz w:val="24"/>
          <w:szCs w:val="24"/>
        </w:rPr>
        <w:t xml:space="preserve"> пролонгированные сроки обучения, </w:t>
      </w:r>
      <w:r w:rsidRPr="0084627F">
        <w:rPr>
          <w:rFonts w:ascii="Times New Roman" w:hAnsi="Times New Roman" w:cs="Times New Roman"/>
          <w:sz w:val="24"/>
          <w:szCs w:val="24"/>
        </w:rPr>
        <w:t xml:space="preserve">проведение индивидуальных и групповых коррекционных занятий, </w:t>
      </w:r>
      <w:r w:rsidRPr="0084627F">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C22956" w:rsidRPr="0084627F" w:rsidRDefault="00C22956" w:rsidP="0081701C">
      <w:pPr>
        <w:spacing w:after="0" w:line="240" w:lineRule="auto"/>
        <w:ind w:firstLine="709"/>
        <w:jc w:val="both"/>
        <w:rPr>
          <w:rFonts w:ascii="Times New Roman" w:hAnsi="Times New Roman" w:cs="Times New Roman"/>
          <w:kern w:val="2"/>
          <w:sz w:val="24"/>
          <w:szCs w:val="24"/>
        </w:rPr>
      </w:pPr>
      <w:r w:rsidRPr="0084627F">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84627F">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C22956" w:rsidRPr="0084627F" w:rsidRDefault="00C22956" w:rsidP="0081701C">
      <w:pPr>
        <w:pStyle w:val="14TexstOSNOVA1012"/>
        <w:spacing w:line="240" w:lineRule="auto"/>
        <w:ind w:firstLine="709"/>
        <w:rPr>
          <w:rFonts w:ascii="Times New Roman" w:hAnsi="Times New Roman" w:cs="Times New Roman"/>
          <w:sz w:val="24"/>
          <w:szCs w:val="24"/>
        </w:rPr>
      </w:pPr>
      <w:r w:rsidRPr="0084627F">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84627F" w:rsidRDefault="00C22956" w:rsidP="0081701C">
      <w:pPr>
        <w:spacing w:after="0" w:line="240" w:lineRule="auto"/>
        <w:ind w:firstLine="709"/>
        <w:jc w:val="both"/>
        <w:rPr>
          <w:rFonts w:ascii="Times New Roman" w:hAnsi="Times New Roman" w:cs="Times New Roman"/>
          <w:color w:val="auto"/>
          <w:sz w:val="24"/>
          <w:szCs w:val="24"/>
        </w:rPr>
      </w:pPr>
      <w:r w:rsidRPr="0084627F">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84627F">
        <w:rPr>
          <w:rStyle w:val="12"/>
          <w:rFonts w:ascii="Times New Roman" w:hAnsi="Times New Roman" w:cs="Times New Roman"/>
          <w:sz w:val="24"/>
          <w:szCs w:val="24"/>
        </w:rPr>
        <w:footnoteReference w:id="11"/>
      </w:r>
      <w:r w:rsidRPr="0084627F">
        <w:rPr>
          <w:rFonts w:ascii="Times New Roman" w:hAnsi="Times New Roman" w:cs="Times New Roman"/>
          <w:sz w:val="24"/>
          <w:szCs w:val="24"/>
        </w:rPr>
        <w:t xml:space="preserve">. </w:t>
      </w:r>
      <w:r w:rsidRPr="0084627F">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C22956" w:rsidRPr="0084627F" w:rsidRDefault="00C22956" w:rsidP="0081701C">
      <w:pPr>
        <w:spacing w:after="0" w:line="240" w:lineRule="auto"/>
        <w:ind w:firstLine="709"/>
        <w:jc w:val="both"/>
        <w:rPr>
          <w:rFonts w:ascii="Times New Roman" w:hAnsi="Times New Roman" w:cs="Times New Roman"/>
          <w:sz w:val="24"/>
          <w:szCs w:val="24"/>
        </w:rPr>
      </w:pPr>
      <w:r w:rsidRPr="0084627F">
        <w:rPr>
          <w:rFonts w:ascii="Times New Roman" w:hAnsi="Times New Roman" w:cs="Times New Roman"/>
          <w:sz w:val="24"/>
          <w:szCs w:val="24"/>
        </w:rPr>
        <w:t>Для обеспечения возможности освоения обучающимися с</w:t>
      </w:r>
      <w:r w:rsidRPr="0084627F">
        <w:rPr>
          <w:rFonts w:ascii="Times New Roman" w:hAnsi="Times New Roman" w:cs="Times New Roman"/>
          <w:caps/>
          <w:sz w:val="24"/>
          <w:szCs w:val="24"/>
        </w:rPr>
        <w:t xml:space="preserve"> </w:t>
      </w:r>
      <w:r w:rsidRPr="0084627F">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84627F">
        <w:rPr>
          <w:rStyle w:val="26"/>
          <w:rFonts w:ascii="Times New Roman" w:hAnsi="Times New Roman" w:cs="Times New Roman"/>
          <w:sz w:val="24"/>
          <w:szCs w:val="24"/>
        </w:rPr>
        <w:footnoteReference w:id="12"/>
      </w:r>
      <w:r w:rsidRPr="0084627F">
        <w:rPr>
          <w:rFonts w:ascii="Times New Roman" w:hAnsi="Times New Roman" w:cs="Times New Roman"/>
          <w:sz w:val="24"/>
          <w:szCs w:val="24"/>
        </w:rPr>
        <w:t>.</w:t>
      </w:r>
    </w:p>
    <w:p w:rsidR="00DB5815" w:rsidRPr="0084627F" w:rsidRDefault="00DB5815" w:rsidP="0081701C">
      <w:pPr>
        <w:spacing w:after="0" w:line="240" w:lineRule="auto"/>
        <w:ind w:firstLine="709"/>
        <w:jc w:val="both"/>
        <w:rPr>
          <w:rFonts w:ascii="Times New Roman" w:hAnsi="Times New Roman" w:cs="Times New Roman"/>
          <w:sz w:val="24"/>
          <w:szCs w:val="24"/>
        </w:rPr>
      </w:pPr>
      <w:r w:rsidRPr="0084627F">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84627F" w:rsidRDefault="00C22956" w:rsidP="0081701C">
      <w:pPr>
        <w:spacing w:after="0" w:line="240" w:lineRule="auto"/>
        <w:ind w:firstLine="709"/>
        <w:jc w:val="both"/>
        <w:rPr>
          <w:rFonts w:ascii="Times New Roman" w:hAnsi="Times New Roman" w:cs="Times New Roman"/>
          <w:sz w:val="24"/>
          <w:szCs w:val="24"/>
        </w:rPr>
      </w:pPr>
      <w:r w:rsidRPr="0084627F">
        <w:rPr>
          <w:rFonts w:ascii="Times New Roman" w:hAnsi="Times New Roman" w:cs="Times New Roman"/>
          <w:sz w:val="24"/>
          <w:szCs w:val="24"/>
        </w:rPr>
        <w:t xml:space="preserve">В процессе всего школьного обучения сохраняется </w:t>
      </w:r>
      <w:r w:rsidRPr="0084627F">
        <w:rPr>
          <w:rFonts w:ascii="Times New Roman" w:hAnsi="Times New Roman" w:cs="Times New Roman"/>
          <w:i/>
          <w:sz w:val="24"/>
          <w:szCs w:val="24"/>
        </w:rPr>
        <w:t>возможность перехода обучающегося с одного варианта программы на другой</w:t>
      </w:r>
      <w:r w:rsidRPr="0084627F">
        <w:rPr>
          <w:rFonts w:ascii="Times New Roman" w:hAnsi="Times New Roman" w:cs="Times New Roman"/>
          <w:b/>
          <w:sz w:val="24"/>
          <w:szCs w:val="24"/>
        </w:rPr>
        <w:t xml:space="preserve"> (</w:t>
      </w:r>
      <w:r w:rsidRPr="0084627F">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w:t>
      </w:r>
      <w:r w:rsidR="00DB5815" w:rsidRPr="0084627F">
        <w:rPr>
          <w:rFonts w:ascii="Times New Roman" w:hAnsi="Times New Roman" w:cs="Times New Roman"/>
          <w:sz w:val="24"/>
          <w:szCs w:val="24"/>
        </w:rPr>
        <w:t>АООП НОО</w:t>
      </w:r>
      <w:r w:rsidRPr="0084627F">
        <w:rPr>
          <w:rFonts w:ascii="Times New Roman" w:hAnsi="Times New Roman" w:cs="Times New Roman"/>
          <w:sz w:val="24"/>
          <w:szCs w:val="24"/>
        </w:rPr>
        <w:t xml:space="preserve"> на другой осуществляется Организацией на основании комплексной оценки личностных, </w:t>
      </w:r>
      <w:proofErr w:type="spellStart"/>
      <w:r w:rsidRPr="0084627F">
        <w:rPr>
          <w:rFonts w:ascii="Times New Roman" w:hAnsi="Times New Roman" w:cs="Times New Roman"/>
          <w:sz w:val="24"/>
          <w:szCs w:val="24"/>
        </w:rPr>
        <w:t>метапредметных</w:t>
      </w:r>
      <w:proofErr w:type="spellEnd"/>
      <w:r w:rsidRPr="0084627F">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C22956" w:rsidRPr="0084627F" w:rsidRDefault="00C22956" w:rsidP="0081701C">
      <w:pPr>
        <w:spacing w:after="0" w:line="240" w:lineRule="auto"/>
        <w:ind w:firstLine="709"/>
        <w:jc w:val="both"/>
        <w:rPr>
          <w:rFonts w:ascii="Times New Roman" w:hAnsi="Times New Roman" w:cs="Times New Roman"/>
          <w:iCs/>
          <w:sz w:val="24"/>
          <w:szCs w:val="24"/>
        </w:rPr>
      </w:pPr>
      <w:r w:rsidRPr="0084627F">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w:t>
      </w:r>
      <w:r w:rsidRPr="0084627F">
        <w:rPr>
          <w:rFonts w:ascii="Times New Roman" w:hAnsi="Times New Roman" w:cs="Times New Roman"/>
          <w:sz w:val="24"/>
          <w:szCs w:val="24"/>
        </w:rPr>
        <w:lastRenderedPageBreak/>
        <w:t xml:space="preserve">освоения варианта 7.2 АООП НОО, поскольку у данной категории обучающихся может </w:t>
      </w:r>
      <w:r w:rsidRPr="0084627F">
        <w:rPr>
          <w:rFonts w:ascii="Times New Roman" w:hAnsi="Times New Roman" w:cs="Times New Roman"/>
          <w:color w:val="auto"/>
          <w:sz w:val="24"/>
          <w:szCs w:val="24"/>
        </w:rPr>
        <w:t xml:space="preserve">быть специфическое расстройство </w:t>
      </w:r>
      <w:r w:rsidR="00513CA2" w:rsidRPr="0084627F">
        <w:rPr>
          <w:rFonts w:ascii="Times New Roman" w:hAnsi="Times New Roman" w:cs="Times New Roman"/>
          <w:color w:val="auto"/>
          <w:sz w:val="24"/>
          <w:szCs w:val="24"/>
        </w:rPr>
        <w:t>чтения, письма, арифметических навыков</w:t>
      </w:r>
      <w:r w:rsidRPr="0084627F">
        <w:rPr>
          <w:rFonts w:ascii="Times New Roman" w:hAnsi="Times New Roman" w:cs="Times New Roman"/>
          <w:color w:val="auto"/>
          <w:sz w:val="24"/>
          <w:szCs w:val="24"/>
        </w:rPr>
        <w:t xml:space="preserve"> (</w:t>
      </w:r>
      <w:proofErr w:type="spellStart"/>
      <w:r w:rsidRPr="0084627F">
        <w:rPr>
          <w:rFonts w:ascii="Times New Roman" w:hAnsi="Times New Roman" w:cs="Times New Roman"/>
          <w:color w:val="auto"/>
          <w:sz w:val="24"/>
          <w:szCs w:val="24"/>
        </w:rPr>
        <w:t>дислексия</w:t>
      </w:r>
      <w:proofErr w:type="spellEnd"/>
      <w:r w:rsidRPr="0084627F">
        <w:rPr>
          <w:rFonts w:ascii="Times New Roman" w:hAnsi="Times New Roman" w:cs="Times New Roman"/>
          <w:color w:val="auto"/>
          <w:sz w:val="24"/>
          <w:szCs w:val="24"/>
        </w:rPr>
        <w:t xml:space="preserve">, </w:t>
      </w:r>
      <w:proofErr w:type="spellStart"/>
      <w:r w:rsidRPr="0084627F">
        <w:rPr>
          <w:rFonts w:ascii="Times New Roman" w:hAnsi="Times New Roman" w:cs="Times New Roman"/>
          <w:color w:val="auto"/>
          <w:sz w:val="24"/>
          <w:szCs w:val="24"/>
        </w:rPr>
        <w:t>дисграфия</w:t>
      </w:r>
      <w:proofErr w:type="spellEnd"/>
      <w:r w:rsidRPr="0084627F">
        <w:rPr>
          <w:rFonts w:ascii="Times New Roman" w:hAnsi="Times New Roman" w:cs="Times New Roman"/>
          <w:color w:val="auto"/>
          <w:sz w:val="24"/>
          <w:szCs w:val="24"/>
        </w:rPr>
        <w:t xml:space="preserve">, </w:t>
      </w:r>
      <w:proofErr w:type="spellStart"/>
      <w:r w:rsidRPr="0084627F">
        <w:rPr>
          <w:rFonts w:ascii="Times New Roman" w:hAnsi="Times New Roman" w:cs="Times New Roman"/>
          <w:color w:val="auto"/>
          <w:sz w:val="24"/>
          <w:szCs w:val="24"/>
        </w:rPr>
        <w:t>дискалькулия</w:t>
      </w:r>
      <w:proofErr w:type="spellEnd"/>
      <w:r w:rsidRPr="0084627F">
        <w:rPr>
          <w:rFonts w:ascii="Times New Roman" w:hAnsi="Times New Roman" w:cs="Times New Roman"/>
          <w:color w:val="auto"/>
          <w:sz w:val="24"/>
          <w:szCs w:val="24"/>
        </w:rPr>
        <w:t>), а так</w:t>
      </w:r>
      <w:r w:rsidRPr="0084627F">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84627F">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84627F">
        <w:rPr>
          <w:rFonts w:ascii="Times New Roman" w:hAnsi="Times New Roman" w:cs="Times New Roman"/>
          <w:sz w:val="24"/>
          <w:szCs w:val="24"/>
        </w:rPr>
        <w:t xml:space="preserve">специалисты, осуществляющие его </w:t>
      </w:r>
      <w:r w:rsidRPr="0084627F">
        <w:rPr>
          <w:rFonts w:ascii="Times New Roman" w:hAnsi="Times New Roman" w:cs="Times New Roman"/>
          <w:iCs/>
          <w:sz w:val="24"/>
          <w:szCs w:val="24"/>
        </w:rPr>
        <w:t>психолого-педагогическое сопровождение</w:t>
      </w:r>
      <w:r w:rsidRPr="0084627F">
        <w:rPr>
          <w:rFonts w:ascii="Times New Roman" w:hAnsi="Times New Roman" w:cs="Times New Roman"/>
          <w:sz w:val="24"/>
          <w:szCs w:val="24"/>
        </w:rPr>
        <w:t xml:space="preserve">, </w:t>
      </w:r>
      <w:r w:rsidRPr="0084627F">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C22956" w:rsidRPr="0084627F" w:rsidRDefault="00C22956" w:rsidP="0081701C">
      <w:pPr>
        <w:spacing w:after="0" w:line="240" w:lineRule="auto"/>
        <w:ind w:firstLine="709"/>
        <w:jc w:val="both"/>
        <w:rPr>
          <w:rFonts w:ascii="Times New Roman" w:hAnsi="Times New Roman" w:cs="Times New Roman"/>
          <w:bCs/>
          <w:sz w:val="24"/>
          <w:szCs w:val="24"/>
        </w:rPr>
      </w:pPr>
      <w:r w:rsidRPr="0084627F">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84627F">
        <w:rPr>
          <w:rFonts w:ascii="Times New Roman" w:hAnsi="Times New Roman" w:cs="Times New Roman"/>
          <w:iCs/>
          <w:sz w:val="24"/>
          <w:szCs w:val="24"/>
        </w:rPr>
        <w:t xml:space="preserve">перевода на обучение </w:t>
      </w:r>
      <w:r w:rsidRPr="0084627F">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C22956" w:rsidRPr="0084627F" w:rsidRDefault="00C22956" w:rsidP="0081701C">
      <w:pPr>
        <w:spacing w:after="0" w:line="240" w:lineRule="auto"/>
        <w:ind w:firstLine="709"/>
        <w:jc w:val="both"/>
        <w:rPr>
          <w:rFonts w:ascii="Times New Roman" w:hAnsi="Times New Roman" w:cs="Times New Roman"/>
          <w:sz w:val="24"/>
          <w:szCs w:val="24"/>
        </w:rPr>
      </w:pPr>
      <w:r w:rsidRPr="0084627F">
        <w:rPr>
          <w:rFonts w:ascii="Times New Roman" w:hAnsi="Times New Roman" w:cs="Times New Roman"/>
          <w:bCs/>
          <w:sz w:val="24"/>
          <w:szCs w:val="24"/>
        </w:rPr>
        <w:t xml:space="preserve">Общий подход к оценке знаний и </w:t>
      </w:r>
      <w:r w:rsidRPr="0084627F">
        <w:rPr>
          <w:rFonts w:ascii="Times New Roman" w:hAnsi="Times New Roman" w:cs="Times New Roman"/>
          <w:bCs/>
          <w:color w:val="auto"/>
          <w:sz w:val="24"/>
          <w:szCs w:val="24"/>
        </w:rPr>
        <w:t>умений, составляющих</w:t>
      </w:r>
      <w:r w:rsidRPr="0084627F">
        <w:rPr>
          <w:rFonts w:ascii="Times New Roman" w:hAnsi="Times New Roman" w:cs="Times New Roman"/>
          <w:bCs/>
          <w:i/>
          <w:color w:val="auto"/>
          <w:sz w:val="24"/>
          <w:szCs w:val="24"/>
        </w:rPr>
        <w:t xml:space="preserve"> </w:t>
      </w:r>
      <w:r w:rsidR="00513CA2" w:rsidRPr="0084627F">
        <w:rPr>
          <w:rFonts w:ascii="Times New Roman" w:hAnsi="Times New Roman" w:cs="Times New Roman"/>
          <w:bCs/>
          <w:color w:val="auto"/>
          <w:sz w:val="24"/>
          <w:szCs w:val="24"/>
        </w:rPr>
        <w:t>предметные результаты освоения</w:t>
      </w:r>
      <w:r w:rsidRPr="0084627F">
        <w:rPr>
          <w:rFonts w:ascii="Times New Roman" w:hAnsi="Times New Roman" w:cs="Times New Roman"/>
          <w:bCs/>
          <w:color w:val="auto"/>
          <w:sz w:val="24"/>
          <w:szCs w:val="24"/>
        </w:rPr>
        <w:t xml:space="preserve"> АООП НОО (вариант 7.2), п</w:t>
      </w:r>
      <w:r w:rsidRPr="0084627F">
        <w:rPr>
          <w:rFonts w:ascii="Times New Roman" w:hAnsi="Times New Roman" w:cs="Times New Roman"/>
          <w:bCs/>
          <w:sz w:val="24"/>
          <w:szCs w:val="24"/>
        </w:rPr>
        <w:t xml:space="preserve">редлагается в целом сохранить в его традиционном виде. </w:t>
      </w:r>
      <w:r w:rsidRPr="0084627F">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84627F">
        <w:rPr>
          <w:rStyle w:val="12"/>
          <w:rFonts w:ascii="Times New Roman" w:hAnsi="Times New Roman" w:cs="Times New Roman"/>
          <w:sz w:val="24"/>
          <w:szCs w:val="24"/>
        </w:rPr>
        <w:footnoteReference w:id="13"/>
      </w:r>
      <w:r w:rsidRPr="0084627F">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84627F">
        <w:rPr>
          <w:rFonts w:ascii="Times New Roman" w:hAnsi="Times New Roman" w:cs="Times New Roman"/>
          <w:sz w:val="24"/>
          <w:szCs w:val="24"/>
        </w:rPr>
        <w:t>АООП НОО обучающихся с ЗПР</w:t>
      </w:r>
      <w:r w:rsidRPr="0084627F">
        <w:rPr>
          <w:rFonts w:ascii="Times New Roman" w:hAnsi="Times New Roman" w:cs="Times New Roman"/>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84627F" w:rsidRDefault="00C22956" w:rsidP="0081701C">
      <w:pPr>
        <w:pStyle w:val="14TexstOSNOVA1012"/>
        <w:spacing w:line="240" w:lineRule="auto"/>
        <w:ind w:firstLine="709"/>
        <w:rPr>
          <w:rFonts w:ascii="Times New Roman" w:hAnsi="Times New Roman" w:cs="Times New Roman"/>
          <w:sz w:val="24"/>
          <w:szCs w:val="24"/>
        </w:rPr>
      </w:pPr>
      <w:r w:rsidRPr="0084627F">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84627F">
        <w:rPr>
          <w:rStyle w:val="12"/>
          <w:rFonts w:ascii="Times New Roman" w:hAnsi="Times New Roman" w:cs="Times New Roman"/>
          <w:sz w:val="24"/>
          <w:szCs w:val="24"/>
        </w:rPr>
        <w:footnoteReference w:id="14"/>
      </w:r>
      <w:r w:rsidRPr="0084627F">
        <w:rPr>
          <w:rFonts w:ascii="Times New Roman" w:hAnsi="Times New Roman" w:cs="Times New Roman"/>
          <w:sz w:val="24"/>
          <w:szCs w:val="24"/>
        </w:rPr>
        <w:t>.</w:t>
      </w:r>
    </w:p>
    <w:p w:rsidR="00D43322" w:rsidRPr="00FB065A" w:rsidRDefault="00D43322" w:rsidP="0081701C">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8D449C" w:rsidRDefault="003F561A" w:rsidP="0081701C">
      <w:pPr>
        <w:pStyle w:val="14TexstOSNOVA1012"/>
        <w:spacing w:line="240" w:lineRule="auto"/>
        <w:ind w:firstLine="709"/>
        <w:rPr>
          <w:rFonts w:ascii="Times New Roman" w:hAnsi="Times New Roman" w:cs="Times New Roman"/>
          <w:color w:val="auto"/>
          <w:sz w:val="24"/>
          <w:szCs w:val="24"/>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xml:space="preserve">— </w:t>
      </w:r>
      <w:r w:rsidRPr="008D449C">
        <w:rPr>
          <w:rFonts w:ascii="Times New Roman" w:hAnsi="Times New Roman" w:cs="Times New Roman"/>
          <w:color w:val="auto"/>
          <w:sz w:val="24"/>
          <w:szCs w:val="24"/>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D449C">
        <w:rPr>
          <w:rFonts w:ascii="Times New Roman" w:hAnsi="Times New Roman" w:cs="Times New Roman"/>
          <w:color w:val="auto"/>
          <w:sz w:val="24"/>
          <w:szCs w:val="24"/>
          <w:vertAlign w:val="superscript"/>
        </w:rPr>
        <w:footnoteReference w:id="15"/>
      </w:r>
      <w:r w:rsidRPr="008D449C">
        <w:rPr>
          <w:rFonts w:ascii="Times New Roman" w:hAnsi="Times New Roman" w:cs="Times New Roman"/>
          <w:color w:val="auto"/>
          <w:sz w:val="24"/>
          <w:szCs w:val="24"/>
        </w:rPr>
        <w:t>.</w:t>
      </w:r>
    </w:p>
    <w:p w:rsidR="003F561A" w:rsidRPr="008D449C" w:rsidRDefault="003F561A"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bCs/>
          <w:iCs/>
          <w:sz w:val="24"/>
          <w:szCs w:val="24"/>
        </w:rPr>
        <w:t xml:space="preserve">Категория обучающихся с </w:t>
      </w:r>
      <w:r w:rsidRPr="008D449C">
        <w:rPr>
          <w:rFonts w:ascii="Times New Roman" w:hAnsi="Times New Roman" w:cs="Times New Roman"/>
          <w:sz w:val="24"/>
          <w:szCs w:val="24"/>
        </w:rPr>
        <w:t>ЗПР –</w:t>
      </w:r>
      <w:r w:rsidRPr="008D449C">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8D449C">
        <w:rPr>
          <w:rFonts w:ascii="Times New Roman" w:hAnsi="Times New Roman" w:cs="Times New Roman"/>
          <w:b/>
          <w:bCs/>
          <w:sz w:val="24"/>
          <w:szCs w:val="24"/>
        </w:rPr>
        <w:t xml:space="preserve"> </w:t>
      </w:r>
      <w:r w:rsidRPr="008D449C">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8D449C" w:rsidRDefault="003F561A"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8D449C">
        <w:rPr>
          <w:rFonts w:ascii="Times New Roman" w:hAnsi="Times New Roman" w:cs="Times New Roman"/>
          <w:sz w:val="24"/>
          <w:szCs w:val="24"/>
        </w:rPr>
        <w:t>саморегуляции</w:t>
      </w:r>
      <w:proofErr w:type="spellEnd"/>
      <w:r w:rsidRPr="008D449C">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8D449C" w:rsidRDefault="003F561A" w:rsidP="0081701C">
      <w:pPr>
        <w:pStyle w:val="14TexstOSNOVA1012"/>
        <w:spacing w:line="240" w:lineRule="auto"/>
        <w:ind w:firstLine="709"/>
        <w:rPr>
          <w:rFonts w:ascii="Times New Roman" w:hAnsi="Times New Roman" w:cs="Times New Roman"/>
          <w:color w:val="auto"/>
          <w:sz w:val="24"/>
          <w:szCs w:val="24"/>
        </w:rPr>
      </w:pPr>
      <w:r w:rsidRPr="008D449C">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8D449C" w:rsidRDefault="003F561A" w:rsidP="0081701C">
      <w:pPr>
        <w:pStyle w:val="14TexstOSNOVA1012"/>
        <w:spacing w:line="240" w:lineRule="auto"/>
        <w:ind w:firstLine="709"/>
        <w:rPr>
          <w:rFonts w:ascii="Times New Roman" w:hAnsi="Times New Roman" w:cs="Times New Roman"/>
          <w:color w:val="auto"/>
          <w:sz w:val="24"/>
          <w:szCs w:val="24"/>
        </w:rPr>
      </w:pPr>
      <w:r w:rsidRPr="008D449C">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8D449C" w:rsidRDefault="003F561A" w:rsidP="0081701C">
      <w:pPr>
        <w:widowControl w:val="0"/>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8D449C">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D449C">
        <w:rPr>
          <w:rFonts w:ascii="Times New Roman" w:hAnsi="Times New Roman" w:cs="Times New Roman"/>
          <w:sz w:val="24"/>
          <w:szCs w:val="24"/>
        </w:rPr>
        <w:t>.</w:t>
      </w:r>
    </w:p>
    <w:p w:rsidR="003F561A" w:rsidRPr="008D449C" w:rsidRDefault="003F561A" w:rsidP="0081701C">
      <w:pPr>
        <w:pStyle w:val="14TexstOSNOVA1012"/>
        <w:spacing w:line="240" w:lineRule="auto"/>
        <w:ind w:firstLine="709"/>
        <w:rPr>
          <w:rFonts w:ascii="Times New Roman" w:hAnsi="Times New Roman" w:cs="Times New Roman"/>
          <w:color w:val="auto"/>
          <w:sz w:val="24"/>
          <w:szCs w:val="24"/>
        </w:rPr>
      </w:pPr>
      <w:r w:rsidRPr="008D449C">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8D449C" w:rsidRDefault="003F561A"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8D449C">
        <w:rPr>
          <w:rFonts w:ascii="Times New Roman" w:hAnsi="Times New Roman" w:cs="Times New Roman"/>
          <w:sz w:val="24"/>
          <w:szCs w:val="24"/>
        </w:rPr>
        <w:t>саморегуляция</w:t>
      </w:r>
      <w:proofErr w:type="spellEnd"/>
      <w:r w:rsidRPr="008D449C">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8D449C">
        <w:rPr>
          <w:rFonts w:ascii="Times New Roman" w:hAnsi="Times New Roman" w:cs="Times New Roman"/>
          <w:sz w:val="24"/>
          <w:szCs w:val="24"/>
        </w:rPr>
        <w:t xml:space="preserve">Возможна </w:t>
      </w:r>
      <w:proofErr w:type="spellStart"/>
      <w:r w:rsidR="00C05362" w:rsidRPr="008D449C">
        <w:rPr>
          <w:rFonts w:ascii="Times New Roman" w:hAnsi="Times New Roman"/>
          <w:sz w:val="24"/>
          <w:szCs w:val="24"/>
        </w:rPr>
        <w:t>неадаптивно</w:t>
      </w:r>
      <w:r w:rsidR="00471E15" w:rsidRPr="008D449C">
        <w:rPr>
          <w:rFonts w:ascii="Times New Roman" w:hAnsi="Times New Roman"/>
          <w:sz w:val="24"/>
          <w:szCs w:val="24"/>
        </w:rPr>
        <w:t>сть</w:t>
      </w:r>
      <w:proofErr w:type="spellEnd"/>
      <w:r w:rsidR="00C05362" w:rsidRPr="008D449C">
        <w:rPr>
          <w:rFonts w:ascii="Times New Roman" w:hAnsi="Times New Roman"/>
          <w:sz w:val="24"/>
          <w:szCs w:val="24"/>
        </w:rPr>
        <w:t xml:space="preserve"> поведения, связанн</w:t>
      </w:r>
      <w:r w:rsidR="00471E15" w:rsidRPr="008D449C">
        <w:rPr>
          <w:rFonts w:ascii="Times New Roman" w:hAnsi="Times New Roman"/>
          <w:sz w:val="24"/>
          <w:szCs w:val="24"/>
        </w:rPr>
        <w:t>ая</w:t>
      </w:r>
      <w:r w:rsidR="00C05362" w:rsidRPr="008D449C">
        <w:rPr>
          <w:rFonts w:ascii="Times New Roman" w:hAnsi="Times New Roman"/>
          <w:sz w:val="24"/>
          <w:szCs w:val="24"/>
        </w:rPr>
        <w:t xml:space="preserve"> как с недостаточным пониманием социальных норм, так и с нарушением эмоциональной регуляции, </w:t>
      </w:r>
      <w:proofErr w:type="spellStart"/>
      <w:r w:rsidR="00C05362" w:rsidRPr="008D449C">
        <w:rPr>
          <w:rFonts w:ascii="Times New Roman" w:hAnsi="Times New Roman"/>
          <w:sz w:val="24"/>
          <w:szCs w:val="24"/>
        </w:rPr>
        <w:t>гиперактивностью</w:t>
      </w:r>
      <w:proofErr w:type="spellEnd"/>
      <w:r w:rsidR="00471E15" w:rsidRPr="008D449C">
        <w:rPr>
          <w:rFonts w:ascii="Times New Roman" w:hAnsi="Times New Roman"/>
          <w:sz w:val="24"/>
          <w:szCs w:val="24"/>
        </w:rPr>
        <w:t>.</w:t>
      </w:r>
    </w:p>
    <w:p w:rsidR="00486D71" w:rsidRPr="00FB065A" w:rsidRDefault="00486D71" w:rsidP="0081701C">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8D449C" w:rsidRDefault="00472D5C" w:rsidP="0081701C">
      <w:pPr>
        <w:pStyle w:val="14TexstOSNOVA1012"/>
        <w:spacing w:line="240" w:lineRule="auto"/>
        <w:ind w:firstLine="709"/>
        <w:rPr>
          <w:rFonts w:ascii="Times New Roman" w:hAnsi="Times New Roman" w:cs="Times New Roman"/>
          <w:b/>
          <w:caps/>
          <w:color w:val="auto"/>
          <w:sz w:val="24"/>
          <w:szCs w:val="24"/>
          <w:shd w:val="clear" w:color="auto" w:fill="FFFFFF"/>
        </w:rPr>
      </w:pPr>
      <w:r w:rsidRPr="008D449C">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8D449C">
        <w:rPr>
          <w:rFonts w:ascii="Times New Roman" w:hAnsi="Times New Roman" w:cs="Times New Roman"/>
          <w:color w:val="auto"/>
          <w:sz w:val="24"/>
          <w:szCs w:val="24"/>
          <w:shd w:val="clear" w:color="auto" w:fill="FFFFFF"/>
        </w:rPr>
        <w:t xml:space="preserve">современные научные представления об </w:t>
      </w:r>
      <w:r w:rsidRPr="008D449C">
        <w:rPr>
          <w:rFonts w:ascii="Times New Roman" w:hAnsi="Times New Roman" w:cs="Times New Roman"/>
          <w:color w:val="auto"/>
          <w:sz w:val="24"/>
          <w:szCs w:val="24"/>
          <w:shd w:val="clear" w:color="auto" w:fill="FFFFFF"/>
        </w:rPr>
        <w:lastRenderedPageBreak/>
        <w:t>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D449C">
        <w:rPr>
          <w:rStyle w:val="a4"/>
          <w:rFonts w:ascii="Times New Roman" w:hAnsi="Times New Roman" w:cs="Times New Roman"/>
          <w:color w:val="auto"/>
          <w:sz w:val="24"/>
          <w:szCs w:val="24"/>
          <w:shd w:val="clear" w:color="auto" w:fill="FFFFFF"/>
        </w:rPr>
        <w:footnoteReference w:id="16"/>
      </w:r>
      <w:r w:rsidRPr="008D449C">
        <w:rPr>
          <w:rFonts w:ascii="Times New Roman" w:hAnsi="Times New Roman" w:cs="Times New Roman"/>
          <w:color w:val="auto"/>
          <w:sz w:val="24"/>
          <w:szCs w:val="24"/>
          <w:shd w:val="clear" w:color="auto" w:fill="FFFFFF"/>
        </w:rPr>
        <w:t xml:space="preserve">, так и специфические. </w:t>
      </w:r>
    </w:p>
    <w:p w:rsidR="00472D5C" w:rsidRPr="008D449C" w:rsidRDefault="00472D5C" w:rsidP="0081701C">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8D449C">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2D5C" w:rsidRPr="008D449C" w:rsidRDefault="00472D5C" w:rsidP="0081701C">
      <w:pPr>
        <w:pStyle w:val="p4"/>
        <w:numPr>
          <w:ilvl w:val="0"/>
          <w:numId w:val="7"/>
        </w:numPr>
        <w:spacing w:before="0" w:beforeAutospacing="0" w:after="0" w:afterAutospacing="0"/>
        <w:ind w:left="0" w:firstLine="709"/>
        <w:jc w:val="both"/>
      </w:pPr>
      <w:r w:rsidRPr="008D449C">
        <w:t>получение специальной помощи средствами образования сразу же после выявления первичного нарушения развития;</w:t>
      </w:r>
    </w:p>
    <w:p w:rsidR="00472D5C" w:rsidRPr="008D449C" w:rsidRDefault="00472D5C" w:rsidP="0081701C">
      <w:pPr>
        <w:pStyle w:val="p4"/>
        <w:numPr>
          <w:ilvl w:val="0"/>
          <w:numId w:val="7"/>
        </w:numPr>
        <w:tabs>
          <w:tab w:val="left" w:pos="1021"/>
        </w:tabs>
        <w:spacing w:before="0" w:beforeAutospacing="0" w:after="0" w:afterAutospacing="0"/>
        <w:ind w:left="0" w:firstLine="709"/>
        <w:jc w:val="both"/>
      </w:pPr>
      <w:r w:rsidRPr="008D449C">
        <w:t>выделение пропедевтического периода в образовании, обеспечивающего преемственность между дошкольным и школьным этапами;</w:t>
      </w:r>
    </w:p>
    <w:p w:rsidR="00472D5C" w:rsidRPr="008D449C" w:rsidRDefault="00472D5C" w:rsidP="0081701C">
      <w:pPr>
        <w:pStyle w:val="p4"/>
        <w:numPr>
          <w:ilvl w:val="0"/>
          <w:numId w:val="7"/>
        </w:numPr>
        <w:tabs>
          <w:tab w:val="left" w:pos="1021"/>
        </w:tabs>
        <w:spacing w:before="0" w:beforeAutospacing="0" w:after="0" w:afterAutospacing="0"/>
        <w:ind w:left="0" w:firstLine="709"/>
        <w:jc w:val="both"/>
      </w:pPr>
      <w:r w:rsidRPr="008D449C">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8D449C" w:rsidRDefault="00472D5C" w:rsidP="0081701C">
      <w:pPr>
        <w:pStyle w:val="p4"/>
        <w:numPr>
          <w:ilvl w:val="0"/>
          <w:numId w:val="7"/>
        </w:numPr>
        <w:tabs>
          <w:tab w:val="left" w:pos="1021"/>
        </w:tabs>
        <w:spacing w:before="0" w:beforeAutospacing="0" w:after="0" w:afterAutospacing="0"/>
        <w:ind w:left="0" w:firstLine="709"/>
        <w:jc w:val="both"/>
      </w:pPr>
      <w:r w:rsidRPr="008D449C">
        <w:t xml:space="preserve">обязательность непрерывности коррекционно-развивающего процесса, реализуемого, как через содержание </w:t>
      </w:r>
      <w:r w:rsidR="00167F92" w:rsidRPr="008D449C">
        <w:t>предметных</w:t>
      </w:r>
      <w:r w:rsidRPr="008D449C">
        <w:t xml:space="preserve"> областей, так и в процессе индивидуальной работы;</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психологическое сопровождение, оптимизирующее взаимодействие ребенка с педагогами и соучениками; </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психологическое сопровождение, направленное на установление взаимодействия семьи и образовательной организации;</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постепенное расширение образовательного пространства, выходящего за пределы образовательной организации.</w:t>
      </w:r>
    </w:p>
    <w:p w:rsidR="00472D5C" w:rsidRPr="008D449C" w:rsidRDefault="00472D5C" w:rsidP="0081701C">
      <w:pPr>
        <w:pStyle w:val="p4"/>
        <w:spacing w:before="0" w:beforeAutospacing="0" w:after="0" w:afterAutospacing="0"/>
        <w:ind w:firstLine="709"/>
        <w:jc w:val="both"/>
      </w:pPr>
      <w:r w:rsidRPr="008D449C">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D449C">
        <w:t>нейродинамики</w:t>
      </w:r>
      <w:proofErr w:type="spellEnd"/>
      <w:r w:rsidRPr="008D449C">
        <w:t xml:space="preserve"> психических процессов обучающихся с ЗПР (быстрой истощаемости, низкой работоспособности, пониженного общего тонуса и др.);</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увеличение сроков освоения АООП НОО до 5 лет;</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00387241" w:rsidRPr="008D449C">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8D449C">
        <w:t>;</w:t>
      </w:r>
    </w:p>
    <w:p w:rsidR="00387241" w:rsidRPr="008D449C" w:rsidRDefault="00387241"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упрощение системы учебно-познавательных задач, решаемых в процессе образования;</w:t>
      </w:r>
    </w:p>
    <w:p w:rsidR="00387241" w:rsidRPr="008D449C" w:rsidRDefault="00387241"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наглядно-действенный характер содержания образования;</w:t>
      </w:r>
    </w:p>
    <w:p w:rsidR="00245C27" w:rsidRPr="008D449C" w:rsidRDefault="00245C27"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развитие познавательной деятельности обучающихся с ЗПР как основы компенсации, коррекции и профилактики нарушений;</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постоянная помощь в осмыслении и расширении контекста усваиваемых знаний, в закреплении и совершенствовании освоенных умений;</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 xml:space="preserve"> специальное обучение «переносу» сформированных знаний и умений в новые ситуации взаимодействия с действительностью;</w:t>
      </w:r>
    </w:p>
    <w:p w:rsidR="00472D5C" w:rsidRPr="008D449C" w:rsidRDefault="00472D5C" w:rsidP="0081701C">
      <w:pPr>
        <w:pStyle w:val="p4"/>
        <w:spacing w:before="0" w:beforeAutospacing="0" w:after="0" w:afterAutospacing="0"/>
        <w:ind w:firstLine="709"/>
        <w:jc w:val="both"/>
      </w:pPr>
      <w:r w:rsidRPr="008D449C">
        <w:rPr>
          <w:rStyle w:val="s1"/>
        </w:rPr>
        <w:lastRenderedPageBreak/>
        <w:sym w:font="Symbol" w:char="F0B7"/>
      </w:r>
      <w:r w:rsidRPr="008D449C">
        <w:rPr>
          <w:rStyle w:val="s1"/>
        </w:rPr>
        <w:t> </w:t>
      </w:r>
      <w:r w:rsidRPr="008D449C">
        <w:t>необходимость постоянной актуализации знаний, умений и одобряемых обществом норм поведения;</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постоянное стимулирование познавательной активности, побуждение интереса к себе, окружающему предметному и социальному миру;</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использование преимущественно позитивных средств стимуляции деятельности и поведения;</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8D449C">
        <w:t>психокоррекционная</w:t>
      </w:r>
      <w:proofErr w:type="spellEnd"/>
      <w:r w:rsidRPr="008D449C">
        <w:t xml:space="preserve"> помощь, направленная на компенсацию дефицитов эмоционального развития и формирование осознанной </w:t>
      </w:r>
      <w:proofErr w:type="spellStart"/>
      <w:r w:rsidRPr="008D449C">
        <w:t>саморегуляции</w:t>
      </w:r>
      <w:proofErr w:type="spellEnd"/>
      <w:r w:rsidRPr="008D449C">
        <w:t xml:space="preserve"> познавательной деятельности и поведения;</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 xml:space="preserve">специальная </w:t>
      </w:r>
      <w:proofErr w:type="spellStart"/>
      <w:r w:rsidRPr="008D449C">
        <w:t>психокоррекционная</w:t>
      </w:r>
      <w:proofErr w:type="spellEnd"/>
      <w:r w:rsidRPr="008D449C">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8D449C" w:rsidRDefault="00472D5C" w:rsidP="0081701C">
      <w:pPr>
        <w:pStyle w:val="p4"/>
        <w:spacing w:before="0" w:beforeAutospacing="0" w:after="0" w:afterAutospacing="0"/>
        <w:ind w:firstLine="709"/>
        <w:jc w:val="both"/>
      </w:pPr>
      <w:r w:rsidRPr="008D449C">
        <w:rPr>
          <w:rStyle w:val="s1"/>
        </w:rPr>
        <w:sym w:font="Symbol" w:char="F0B7"/>
      </w:r>
      <w:r w:rsidRPr="008D449C">
        <w:rPr>
          <w:rStyle w:val="s1"/>
        </w:rPr>
        <w:t> </w:t>
      </w:r>
      <w:r w:rsidRPr="008D449C">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8D449C" w:rsidRDefault="00472D5C" w:rsidP="0081701C">
      <w:pPr>
        <w:pStyle w:val="p4"/>
        <w:spacing w:before="0" w:beforeAutospacing="0" w:after="0" w:afterAutospacing="0"/>
        <w:ind w:firstLine="709"/>
        <w:jc w:val="both"/>
        <w:rPr>
          <w:rStyle w:val="s1"/>
        </w:rPr>
      </w:pPr>
      <w:r w:rsidRPr="008D449C">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F63254" w:rsidRDefault="003404F2" w:rsidP="0081701C">
      <w:pPr>
        <w:spacing w:after="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Style w:val="afd"/>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8D449C">
        <w:rPr>
          <w:rFonts w:ascii="Times New Roman" w:hAnsi="Times New Roman" w:cs="Times New Roman"/>
          <w:sz w:val="24"/>
          <w:szCs w:val="24"/>
        </w:rPr>
        <w:t xml:space="preserve"> </w:t>
      </w:r>
      <w:r w:rsidRPr="008D449C">
        <w:rPr>
          <w:rFonts w:ascii="Times New Roman" w:hAnsi="Times New Roman" w:cs="Times New Roman"/>
          <w:i/>
          <w:sz w:val="24"/>
          <w:szCs w:val="24"/>
        </w:rPr>
        <w:t>систему</w:t>
      </w:r>
      <w:r w:rsidRPr="008D449C">
        <w:rPr>
          <w:rStyle w:val="CenturySchoolbook"/>
          <w:rFonts w:ascii="Times New Roman" w:hAnsi="Times New Roman" w:cs="Times New Roman"/>
          <w:sz w:val="24"/>
          <w:szCs w:val="24"/>
        </w:rPr>
        <w:t xml:space="preserve"> обобщённых личностно ориентированных целей образования,</w:t>
      </w:r>
      <w:r w:rsidRPr="008D449C">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8D449C" w:rsidRDefault="00CB20A1" w:rsidP="0081701C">
      <w:pPr>
        <w:pStyle w:val="afc"/>
        <w:spacing w:line="240" w:lineRule="auto"/>
        <w:ind w:firstLine="709"/>
        <w:rPr>
          <w:sz w:val="24"/>
          <w:szCs w:val="24"/>
        </w:rPr>
      </w:pPr>
      <w:r w:rsidRPr="008D449C">
        <w:rPr>
          <w:caps w:val="0"/>
          <w:sz w:val="24"/>
          <w:szCs w:val="24"/>
        </w:rPr>
        <w:t>Планируемые результаты:</w:t>
      </w:r>
    </w:p>
    <w:p w:rsidR="00CB20A1" w:rsidRPr="008D449C" w:rsidRDefault="00CB20A1" w:rsidP="0081701C">
      <w:pPr>
        <w:pStyle w:val="afc"/>
        <w:spacing w:line="240" w:lineRule="auto"/>
        <w:ind w:firstLine="709"/>
        <w:rPr>
          <w:caps w:val="0"/>
          <w:sz w:val="24"/>
          <w:szCs w:val="24"/>
        </w:rPr>
      </w:pPr>
      <w:r w:rsidRPr="008D449C">
        <w:rPr>
          <w:sz w:val="24"/>
          <w:szCs w:val="24"/>
        </w:rPr>
        <w:t>• </w:t>
      </w:r>
      <w:r w:rsidRPr="008D449C">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8D449C" w:rsidRDefault="00CB20A1" w:rsidP="0081701C">
      <w:pPr>
        <w:pStyle w:val="afc"/>
        <w:spacing w:line="240" w:lineRule="auto"/>
        <w:ind w:firstLine="709"/>
        <w:rPr>
          <w:sz w:val="24"/>
          <w:szCs w:val="24"/>
        </w:rPr>
      </w:pPr>
      <w:r w:rsidRPr="008D449C">
        <w:rPr>
          <w:sz w:val="24"/>
          <w:szCs w:val="24"/>
        </w:rPr>
        <w:t>• </w:t>
      </w:r>
      <w:r w:rsidRPr="008D449C">
        <w:rPr>
          <w:caps w:val="0"/>
          <w:sz w:val="24"/>
          <w:szCs w:val="24"/>
        </w:rPr>
        <w:t>являться основой для разработки АООП НОО Организациями</w:t>
      </w:r>
      <w:r w:rsidRPr="008D449C">
        <w:rPr>
          <w:sz w:val="24"/>
          <w:szCs w:val="24"/>
        </w:rPr>
        <w:t>;</w:t>
      </w:r>
    </w:p>
    <w:p w:rsidR="00CB20A1" w:rsidRPr="008D449C" w:rsidRDefault="00CB20A1" w:rsidP="0081701C">
      <w:pPr>
        <w:pStyle w:val="afc"/>
        <w:spacing w:line="240" w:lineRule="auto"/>
        <w:ind w:firstLine="709"/>
        <w:rPr>
          <w:sz w:val="24"/>
          <w:szCs w:val="24"/>
        </w:rPr>
      </w:pPr>
      <w:r w:rsidRPr="008D449C">
        <w:rPr>
          <w:sz w:val="24"/>
          <w:szCs w:val="24"/>
        </w:rPr>
        <w:t>• </w:t>
      </w:r>
      <w:r w:rsidRPr="008D449C">
        <w:rPr>
          <w:caps w:val="0"/>
          <w:sz w:val="24"/>
          <w:szCs w:val="24"/>
        </w:rPr>
        <w:t xml:space="preserve">являются содержательной и </w:t>
      </w:r>
      <w:proofErr w:type="spellStart"/>
      <w:r w:rsidRPr="008D449C">
        <w:rPr>
          <w:caps w:val="0"/>
          <w:sz w:val="24"/>
          <w:szCs w:val="24"/>
        </w:rPr>
        <w:t>критериальной</w:t>
      </w:r>
      <w:proofErr w:type="spellEnd"/>
      <w:r w:rsidRPr="008D449C">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8D449C" w:rsidRDefault="00CB20A1" w:rsidP="0081701C">
      <w:pPr>
        <w:pStyle w:val="afc"/>
        <w:spacing w:line="240" w:lineRule="auto"/>
        <w:ind w:firstLine="709"/>
        <w:rPr>
          <w:sz w:val="24"/>
          <w:szCs w:val="24"/>
        </w:rPr>
      </w:pPr>
      <w:r w:rsidRPr="008D449C">
        <w:rPr>
          <w:caps w:val="0"/>
          <w:sz w:val="24"/>
          <w:szCs w:val="24"/>
        </w:rPr>
        <w:t xml:space="preserve">В соответствии с </w:t>
      </w:r>
      <w:r w:rsidRPr="008D449C">
        <w:rPr>
          <w:caps w:val="0"/>
          <w:color w:val="auto"/>
          <w:kern w:val="28"/>
          <w:sz w:val="24"/>
          <w:szCs w:val="24"/>
        </w:rPr>
        <w:t xml:space="preserve">дифференцированным и </w:t>
      </w:r>
      <w:proofErr w:type="spellStart"/>
      <w:r w:rsidRPr="008D449C">
        <w:rPr>
          <w:caps w:val="0"/>
          <w:color w:val="auto"/>
          <w:kern w:val="28"/>
          <w:sz w:val="24"/>
          <w:szCs w:val="24"/>
        </w:rPr>
        <w:t>деятельностным</w:t>
      </w:r>
      <w:proofErr w:type="spellEnd"/>
      <w:r w:rsidRPr="008D449C">
        <w:rPr>
          <w:caps w:val="0"/>
          <w:color w:val="auto"/>
          <w:kern w:val="28"/>
          <w:sz w:val="24"/>
          <w:szCs w:val="24"/>
        </w:rPr>
        <w:t xml:space="preserve"> подходами</w:t>
      </w:r>
      <w:r w:rsidRPr="008D449C">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lastRenderedPageBreak/>
        <w:t>Результаты освоения обучающимися с ЗПР АООП НОО оцениваются как итоговые на момент завершения начального общего образования.</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8D449C">
        <w:rPr>
          <w:rFonts w:ascii="Times New Roman" w:hAnsi="Times New Roman" w:cs="Times New Roman"/>
          <w:b/>
          <w:i/>
          <w:sz w:val="24"/>
          <w:szCs w:val="24"/>
        </w:rPr>
        <w:t xml:space="preserve">личностных, </w:t>
      </w:r>
      <w:proofErr w:type="spellStart"/>
      <w:r w:rsidRPr="008D449C">
        <w:rPr>
          <w:rFonts w:ascii="Times New Roman" w:hAnsi="Times New Roman" w:cs="Times New Roman"/>
          <w:b/>
          <w:i/>
          <w:sz w:val="24"/>
          <w:szCs w:val="24"/>
        </w:rPr>
        <w:t>метапредметных</w:t>
      </w:r>
      <w:proofErr w:type="spellEnd"/>
      <w:r w:rsidRPr="008D449C">
        <w:rPr>
          <w:rFonts w:ascii="Times New Roman" w:hAnsi="Times New Roman" w:cs="Times New Roman"/>
          <w:sz w:val="24"/>
          <w:szCs w:val="24"/>
        </w:rPr>
        <w:t xml:space="preserve"> и </w:t>
      </w:r>
      <w:r w:rsidRPr="008D449C">
        <w:rPr>
          <w:rFonts w:ascii="Times New Roman" w:hAnsi="Times New Roman" w:cs="Times New Roman"/>
          <w:b/>
          <w:i/>
          <w:sz w:val="24"/>
          <w:szCs w:val="24"/>
        </w:rPr>
        <w:t>предметных</w:t>
      </w:r>
      <w:r w:rsidRPr="008D449C">
        <w:rPr>
          <w:rFonts w:ascii="Times New Roman" w:hAnsi="Times New Roman" w:cs="Times New Roman"/>
          <w:sz w:val="24"/>
          <w:szCs w:val="24"/>
        </w:rPr>
        <w:t xml:space="preserve">. </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b/>
          <w:i/>
          <w:sz w:val="24"/>
          <w:szCs w:val="24"/>
        </w:rPr>
        <w:t>Личностные результаты</w:t>
      </w:r>
      <w:r w:rsidRPr="008D449C">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8D449C">
        <w:rPr>
          <w:rFonts w:ascii="Times New Roman" w:hAnsi="Times New Roman" w:cs="Times New Roman"/>
          <w:color w:val="auto"/>
          <w:sz w:val="24"/>
          <w:szCs w:val="24"/>
        </w:rPr>
        <w:t>(жизненные)</w:t>
      </w:r>
      <w:r w:rsidRPr="008D449C">
        <w:rPr>
          <w:rFonts w:ascii="Times New Roman" w:hAnsi="Times New Roman" w:cs="Times New Roman"/>
          <w:sz w:val="24"/>
          <w:szCs w:val="24"/>
        </w:rPr>
        <w:t xml:space="preserve"> компетенции, </w:t>
      </w:r>
      <w:r w:rsidRPr="008D449C">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8D449C">
        <w:rPr>
          <w:rFonts w:ascii="Times New Roman" w:hAnsi="Times New Roman" w:cs="Times New Roman"/>
          <w:color w:val="auto"/>
          <w:sz w:val="24"/>
          <w:szCs w:val="24"/>
        </w:rPr>
        <w:t>социо</w:t>
      </w:r>
      <w:proofErr w:type="spellEnd"/>
      <w:r w:rsidRPr="008D449C">
        <w:rPr>
          <w:rFonts w:ascii="Times New Roman" w:hAnsi="Times New Roman" w:cs="Times New Roman"/>
          <w:color w:val="auto"/>
          <w:sz w:val="24"/>
          <w:szCs w:val="24"/>
        </w:rPr>
        <w:t>-культурным опытом.</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eastAsia="Times New Roman" w:hAnsi="Times New Roman" w:cs="Times New Roman"/>
          <w:bCs/>
          <w:sz w:val="24"/>
          <w:szCs w:val="24"/>
        </w:rPr>
        <w:t xml:space="preserve">С учетом </w:t>
      </w:r>
      <w:r w:rsidRPr="008D449C">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8D449C">
        <w:rPr>
          <w:rFonts w:ascii="Times New Roman" w:eastAsia="Times New Roman" w:hAnsi="Times New Roman" w:cs="Times New Roman"/>
          <w:b/>
          <w:bCs/>
          <w:i/>
          <w:sz w:val="24"/>
          <w:szCs w:val="24"/>
        </w:rPr>
        <w:t>личностные результаты</w:t>
      </w:r>
      <w:r w:rsidRPr="008D449C">
        <w:rPr>
          <w:rFonts w:ascii="Times New Roman" w:eastAsia="Times New Roman" w:hAnsi="Times New Roman" w:cs="Times New Roman"/>
          <w:sz w:val="24"/>
          <w:szCs w:val="24"/>
        </w:rPr>
        <w:t xml:space="preserve"> освоения АООП НОО </w:t>
      </w:r>
      <w:r w:rsidR="00001401" w:rsidRPr="008D449C">
        <w:rPr>
          <w:rFonts w:ascii="Times New Roman" w:eastAsia="Times New Roman" w:hAnsi="Times New Roman" w:cs="Times New Roman"/>
          <w:sz w:val="24"/>
          <w:szCs w:val="24"/>
        </w:rPr>
        <w:t xml:space="preserve">должны </w:t>
      </w:r>
      <w:r w:rsidRPr="008D449C">
        <w:rPr>
          <w:rFonts w:ascii="Times New Roman" w:eastAsia="Times New Roman" w:hAnsi="Times New Roman" w:cs="Times New Roman"/>
          <w:sz w:val="24"/>
          <w:szCs w:val="24"/>
        </w:rPr>
        <w:t>отража</w:t>
      </w:r>
      <w:r w:rsidR="00001401" w:rsidRPr="008D449C">
        <w:rPr>
          <w:rFonts w:ascii="Times New Roman" w:eastAsia="Times New Roman" w:hAnsi="Times New Roman" w:cs="Times New Roman"/>
          <w:sz w:val="24"/>
          <w:szCs w:val="24"/>
        </w:rPr>
        <w:t>ть</w:t>
      </w:r>
      <w:r w:rsidRPr="008D449C">
        <w:rPr>
          <w:rFonts w:ascii="Times New Roman" w:eastAsia="Times New Roman" w:hAnsi="Times New Roman" w:cs="Times New Roman"/>
          <w:sz w:val="24"/>
          <w:szCs w:val="24"/>
        </w:rPr>
        <w:t>:</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8D449C" w:rsidRDefault="00CB20A1" w:rsidP="0081701C">
      <w:pPr>
        <w:spacing w:after="0" w:line="240" w:lineRule="auto"/>
        <w:ind w:firstLine="709"/>
        <w:jc w:val="both"/>
        <w:rPr>
          <w:rFonts w:ascii="Times New Roman" w:hAnsi="Times New Roman" w:cs="Times New Roman"/>
          <w:bCs/>
          <w:sz w:val="24"/>
          <w:szCs w:val="24"/>
        </w:rPr>
      </w:pPr>
      <w:r w:rsidRPr="008D449C">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7) формирование эстетических потребностей, ценностей и чувств;</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8D449C" w:rsidRDefault="00CB20A1" w:rsidP="0081701C">
      <w:pPr>
        <w:spacing w:after="0" w:line="240" w:lineRule="auto"/>
        <w:ind w:firstLine="709"/>
        <w:jc w:val="both"/>
        <w:rPr>
          <w:rFonts w:ascii="Times New Roman" w:hAnsi="Times New Roman" w:cs="Times New Roman"/>
          <w:iCs/>
          <w:sz w:val="24"/>
          <w:szCs w:val="24"/>
        </w:rPr>
      </w:pPr>
      <w:r w:rsidRPr="008D449C">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8D449C">
        <w:rPr>
          <w:rFonts w:ascii="Times New Roman" w:hAnsi="Times New Roman" w:cs="Times New Roman"/>
          <w:iCs/>
          <w:sz w:val="24"/>
          <w:szCs w:val="24"/>
        </w:rPr>
        <w:t>в том числе с использованием информационных технологий;</w:t>
      </w:r>
    </w:p>
    <w:p w:rsidR="00CB20A1" w:rsidRPr="008D449C" w:rsidRDefault="00CB20A1" w:rsidP="0081701C">
      <w:pPr>
        <w:spacing w:after="0" w:line="240" w:lineRule="auto"/>
        <w:ind w:firstLine="709"/>
        <w:jc w:val="both"/>
        <w:rPr>
          <w:rFonts w:ascii="Times New Roman" w:hAnsi="Times New Roman" w:cs="Times New Roman"/>
          <w:color w:val="auto"/>
          <w:sz w:val="24"/>
          <w:szCs w:val="24"/>
        </w:rPr>
      </w:pPr>
      <w:r w:rsidRPr="008D449C">
        <w:rPr>
          <w:rFonts w:ascii="Times New Roman" w:hAnsi="Times New Roman" w:cs="Times New Roman"/>
          <w:iCs/>
          <w:sz w:val="24"/>
          <w:szCs w:val="24"/>
        </w:rPr>
        <w:t>14) </w:t>
      </w:r>
      <w:r w:rsidRPr="008D449C">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8D449C" w:rsidRDefault="00CB20A1" w:rsidP="0081701C">
      <w:pPr>
        <w:spacing w:after="0" w:line="240" w:lineRule="auto"/>
        <w:ind w:firstLine="709"/>
        <w:jc w:val="both"/>
        <w:rPr>
          <w:rFonts w:ascii="Times New Roman" w:hAnsi="Times New Roman" w:cs="Times New Roman"/>
          <w:sz w:val="24"/>
          <w:szCs w:val="24"/>
        </w:rPr>
      </w:pPr>
      <w:proofErr w:type="spellStart"/>
      <w:r w:rsidRPr="008D449C">
        <w:rPr>
          <w:rFonts w:ascii="Times New Roman" w:hAnsi="Times New Roman" w:cs="Times New Roman"/>
          <w:b/>
          <w:i/>
          <w:sz w:val="24"/>
          <w:szCs w:val="24"/>
        </w:rPr>
        <w:t>Метапредметные</w:t>
      </w:r>
      <w:proofErr w:type="spellEnd"/>
      <w:r w:rsidRPr="008D449C">
        <w:rPr>
          <w:rFonts w:ascii="Times New Roman" w:hAnsi="Times New Roman" w:cs="Times New Roman"/>
          <w:b/>
          <w:i/>
          <w:sz w:val="24"/>
          <w:szCs w:val="24"/>
        </w:rPr>
        <w:t xml:space="preserve"> результаты</w:t>
      </w:r>
      <w:r w:rsidRPr="008D449C">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D449C">
        <w:rPr>
          <w:rFonts w:ascii="Times New Roman" w:hAnsi="Times New Roman" w:cs="Times New Roman"/>
          <w:sz w:val="24"/>
          <w:szCs w:val="24"/>
        </w:rPr>
        <w:t>межпредметными</w:t>
      </w:r>
      <w:proofErr w:type="spellEnd"/>
      <w:r w:rsidRPr="008D449C">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8D449C" w:rsidRDefault="00CB20A1" w:rsidP="0081701C">
      <w:pPr>
        <w:spacing w:after="0" w:line="240" w:lineRule="auto"/>
        <w:ind w:firstLine="709"/>
        <w:jc w:val="both"/>
        <w:rPr>
          <w:rFonts w:ascii="Times New Roman" w:hAnsi="Times New Roman" w:cs="Times New Roman"/>
          <w:bCs/>
          <w:sz w:val="24"/>
          <w:szCs w:val="24"/>
        </w:rPr>
      </w:pPr>
      <w:r w:rsidRPr="008D449C">
        <w:rPr>
          <w:rFonts w:ascii="Times New Roman" w:eastAsia="Times New Roman" w:hAnsi="Times New Roman" w:cs="Times New Roman"/>
          <w:bCs/>
          <w:sz w:val="24"/>
          <w:szCs w:val="24"/>
        </w:rPr>
        <w:t xml:space="preserve">С учетом </w:t>
      </w:r>
      <w:r w:rsidRPr="008D449C">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proofErr w:type="spellStart"/>
      <w:r w:rsidRPr="008D449C">
        <w:rPr>
          <w:rFonts w:ascii="Times New Roman" w:eastAsia="Times New Roman" w:hAnsi="Times New Roman" w:cs="Times New Roman"/>
          <w:b/>
          <w:bCs/>
          <w:i/>
          <w:sz w:val="24"/>
          <w:szCs w:val="24"/>
        </w:rPr>
        <w:t>метапредметные</w:t>
      </w:r>
      <w:proofErr w:type="spellEnd"/>
      <w:r w:rsidRPr="008D449C">
        <w:rPr>
          <w:rFonts w:ascii="Times New Roman" w:eastAsia="Times New Roman" w:hAnsi="Times New Roman" w:cs="Times New Roman"/>
          <w:b/>
          <w:bCs/>
          <w:i/>
          <w:sz w:val="24"/>
          <w:szCs w:val="24"/>
        </w:rPr>
        <w:t xml:space="preserve"> результаты</w:t>
      </w:r>
      <w:r w:rsidRPr="008D449C">
        <w:rPr>
          <w:rFonts w:ascii="Times New Roman" w:eastAsia="Times New Roman" w:hAnsi="Times New Roman" w:cs="Times New Roman"/>
          <w:sz w:val="24"/>
          <w:szCs w:val="24"/>
        </w:rPr>
        <w:t xml:space="preserve"> освоения АООП НОО </w:t>
      </w:r>
      <w:r w:rsidR="00001401" w:rsidRPr="008D449C">
        <w:rPr>
          <w:rFonts w:ascii="Times New Roman" w:eastAsia="Times New Roman" w:hAnsi="Times New Roman" w:cs="Times New Roman"/>
          <w:sz w:val="24"/>
          <w:szCs w:val="24"/>
        </w:rPr>
        <w:t xml:space="preserve">должны </w:t>
      </w:r>
      <w:r w:rsidRPr="008D449C">
        <w:rPr>
          <w:rFonts w:ascii="Times New Roman" w:eastAsia="Times New Roman" w:hAnsi="Times New Roman" w:cs="Times New Roman"/>
          <w:sz w:val="24"/>
          <w:szCs w:val="24"/>
        </w:rPr>
        <w:t>отража</w:t>
      </w:r>
      <w:r w:rsidR="00001401" w:rsidRPr="008D449C">
        <w:rPr>
          <w:rFonts w:ascii="Times New Roman" w:eastAsia="Times New Roman" w:hAnsi="Times New Roman" w:cs="Times New Roman"/>
          <w:sz w:val="24"/>
          <w:szCs w:val="24"/>
        </w:rPr>
        <w:t>ть</w:t>
      </w:r>
      <w:r w:rsidRPr="008D449C">
        <w:rPr>
          <w:rFonts w:ascii="Times New Roman" w:eastAsia="Times New Roman" w:hAnsi="Times New Roman" w:cs="Times New Roman"/>
          <w:sz w:val="24"/>
          <w:szCs w:val="24"/>
        </w:rPr>
        <w:t>:</w:t>
      </w:r>
    </w:p>
    <w:p w:rsidR="00CB20A1" w:rsidRPr="008D449C" w:rsidRDefault="00CB20A1" w:rsidP="0081701C">
      <w:pPr>
        <w:spacing w:after="0" w:line="240" w:lineRule="auto"/>
        <w:ind w:firstLine="709"/>
        <w:jc w:val="both"/>
        <w:rPr>
          <w:rFonts w:ascii="Times New Roman" w:hAnsi="Times New Roman" w:cs="Times New Roman"/>
          <w:bCs/>
          <w:sz w:val="24"/>
          <w:szCs w:val="24"/>
        </w:rPr>
      </w:pPr>
      <w:r w:rsidRPr="008D449C">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bCs/>
          <w:sz w:val="24"/>
          <w:szCs w:val="24"/>
        </w:rPr>
        <w:t>5) </w:t>
      </w:r>
      <w:r w:rsidRPr="008D449C">
        <w:rPr>
          <w:rFonts w:ascii="Times New Roman" w:hAnsi="Times New Roman" w:cs="Times New Roman"/>
          <w:sz w:val="24"/>
          <w:szCs w:val="24"/>
        </w:rPr>
        <w:t xml:space="preserve">овладение навыками смыслового чтения </w:t>
      </w:r>
      <w:r w:rsidRPr="008D449C">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8D449C">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bCs/>
          <w:sz w:val="24"/>
          <w:szCs w:val="24"/>
        </w:rPr>
        <w:t>6) </w:t>
      </w:r>
      <w:r w:rsidRPr="008D449C">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8D449C">
        <w:rPr>
          <w:rFonts w:ascii="Times New Roman" w:hAnsi="Times New Roman" w:cs="Times New Roman"/>
          <w:bCs/>
          <w:sz w:val="24"/>
          <w:szCs w:val="24"/>
        </w:rPr>
        <w:t>по родовидовым признакам</w:t>
      </w:r>
      <w:r w:rsidRPr="008D449C">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8D449C">
        <w:rPr>
          <w:rFonts w:ascii="Times New Roman" w:hAnsi="Times New Roman" w:cs="Times New Roman"/>
          <w:bCs/>
          <w:sz w:val="24"/>
          <w:szCs w:val="24"/>
        </w:rPr>
        <w:t>на уровне, соответствующем индивидуальным возможностям</w:t>
      </w:r>
      <w:r w:rsidRPr="008D449C">
        <w:rPr>
          <w:rFonts w:ascii="Times New Roman" w:hAnsi="Times New Roman" w:cs="Times New Roman"/>
          <w:sz w:val="24"/>
          <w:szCs w:val="24"/>
        </w:rPr>
        <w:t>;</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8D449C" w:rsidRDefault="00CB20A1" w:rsidP="0081701C">
      <w:pPr>
        <w:pStyle w:val="ad"/>
        <w:spacing w:after="0" w:line="240" w:lineRule="auto"/>
        <w:ind w:firstLine="709"/>
        <w:jc w:val="both"/>
        <w:rPr>
          <w:rFonts w:ascii="Times New Roman" w:hAnsi="Times New Roman"/>
          <w:sz w:val="24"/>
          <w:szCs w:val="24"/>
        </w:rPr>
      </w:pPr>
      <w:r w:rsidRPr="008D449C">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8D449C" w:rsidRDefault="00CB20A1" w:rsidP="0081701C">
      <w:pPr>
        <w:spacing w:after="0" w:line="240" w:lineRule="auto"/>
        <w:ind w:firstLine="709"/>
        <w:jc w:val="both"/>
        <w:rPr>
          <w:rFonts w:ascii="Times New Roman" w:hAnsi="Times New Roman" w:cs="Times New Roman"/>
          <w:sz w:val="24"/>
          <w:szCs w:val="24"/>
        </w:rPr>
      </w:pPr>
      <w:r w:rsidRPr="008D449C">
        <w:rPr>
          <w:rFonts w:ascii="Times New Roman" w:hAnsi="Times New Roman" w:cs="Times New Roman"/>
          <w:bCs/>
          <w:sz w:val="24"/>
          <w:szCs w:val="24"/>
        </w:rPr>
        <w:t xml:space="preserve">11) овладение некоторыми базовыми предметными и </w:t>
      </w:r>
      <w:proofErr w:type="spellStart"/>
      <w:r w:rsidRPr="008D449C">
        <w:rPr>
          <w:rFonts w:ascii="Times New Roman" w:hAnsi="Times New Roman" w:cs="Times New Roman"/>
          <w:bCs/>
          <w:sz w:val="24"/>
          <w:szCs w:val="24"/>
        </w:rPr>
        <w:t>межпредметными</w:t>
      </w:r>
      <w:proofErr w:type="spellEnd"/>
      <w:r w:rsidRPr="008D449C">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CB20A1" w:rsidRPr="008D449C" w:rsidRDefault="00CB20A1" w:rsidP="0081701C">
      <w:pPr>
        <w:spacing w:after="0" w:line="240" w:lineRule="auto"/>
        <w:ind w:firstLine="709"/>
        <w:jc w:val="both"/>
        <w:rPr>
          <w:rFonts w:ascii="Times New Roman" w:hAnsi="Times New Roman" w:cs="Times New Roman"/>
          <w:bCs/>
          <w:color w:val="000000"/>
          <w:kern w:val="28"/>
          <w:sz w:val="24"/>
          <w:szCs w:val="24"/>
        </w:rPr>
      </w:pPr>
      <w:r w:rsidRPr="008D449C">
        <w:rPr>
          <w:rFonts w:ascii="Times New Roman" w:hAnsi="Times New Roman" w:cs="Times New Roman"/>
          <w:b/>
          <w:bCs/>
          <w:i/>
          <w:color w:val="000000"/>
          <w:kern w:val="28"/>
          <w:sz w:val="24"/>
          <w:szCs w:val="24"/>
        </w:rPr>
        <w:t>Предметные результаты</w:t>
      </w:r>
      <w:r w:rsidRPr="008D449C">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8D449C">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8D449C">
        <w:rPr>
          <w:rFonts w:ascii="Times New Roman" w:hAnsi="Times New Roman" w:cs="Times New Roman"/>
          <w:bCs/>
          <w:color w:val="000000"/>
          <w:kern w:val="28"/>
          <w:sz w:val="24"/>
          <w:szCs w:val="24"/>
        </w:rPr>
        <w:t>.</w:t>
      </w:r>
    </w:p>
    <w:p w:rsidR="00CB20A1" w:rsidRPr="008D449C" w:rsidRDefault="00CB20A1" w:rsidP="0081701C">
      <w:pPr>
        <w:spacing w:after="0" w:line="240" w:lineRule="auto"/>
        <w:ind w:firstLine="709"/>
        <w:jc w:val="both"/>
        <w:rPr>
          <w:rFonts w:ascii="Times New Roman" w:hAnsi="Times New Roman" w:cs="Times New Roman"/>
          <w:bCs/>
          <w:color w:val="000000"/>
          <w:kern w:val="28"/>
          <w:sz w:val="24"/>
          <w:szCs w:val="24"/>
        </w:rPr>
      </w:pPr>
      <w:r w:rsidRPr="008D449C">
        <w:rPr>
          <w:rFonts w:ascii="Times New Roman" w:eastAsia="Times New Roman" w:hAnsi="Times New Roman" w:cs="Times New Roman"/>
          <w:bCs/>
          <w:sz w:val="24"/>
          <w:szCs w:val="24"/>
        </w:rPr>
        <w:t xml:space="preserve">С учетом </w:t>
      </w:r>
      <w:r w:rsidRPr="008D449C">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8D449C">
        <w:rPr>
          <w:rFonts w:ascii="Times New Roman" w:hAnsi="Times New Roman" w:cs="Times New Roman"/>
          <w:b/>
          <w:i/>
          <w:sz w:val="24"/>
          <w:szCs w:val="24"/>
        </w:rPr>
        <w:t>предметные результаты</w:t>
      </w:r>
      <w:r w:rsidRPr="008D449C">
        <w:rPr>
          <w:rFonts w:ascii="Times New Roman" w:hAnsi="Times New Roman" w:cs="Times New Roman"/>
          <w:sz w:val="24"/>
          <w:szCs w:val="24"/>
        </w:rPr>
        <w:t xml:space="preserve"> </w:t>
      </w:r>
      <w:r w:rsidR="00001401" w:rsidRPr="008D449C">
        <w:rPr>
          <w:rFonts w:ascii="Times New Roman" w:hAnsi="Times New Roman" w:cs="Times New Roman"/>
          <w:sz w:val="24"/>
          <w:szCs w:val="24"/>
        </w:rPr>
        <w:t xml:space="preserve">должны </w:t>
      </w:r>
      <w:r w:rsidRPr="008D449C">
        <w:rPr>
          <w:rFonts w:ascii="Times New Roman" w:hAnsi="Times New Roman" w:cs="Times New Roman"/>
          <w:sz w:val="24"/>
          <w:szCs w:val="24"/>
        </w:rPr>
        <w:t>отража</w:t>
      </w:r>
      <w:r w:rsidR="00001401" w:rsidRPr="008D449C">
        <w:rPr>
          <w:rFonts w:ascii="Times New Roman" w:hAnsi="Times New Roman" w:cs="Times New Roman"/>
          <w:sz w:val="24"/>
          <w:szCs w:val="24"/>
        </w:rPr>
        <w:t>ть</w:t>
      </w:r>
      <w:r w:rsidRPr="008D449C">
        <w:rPr>
          <w:rFonts w:ascii="Times New Roman" w:hAnsi="Times New Roman" w:cs="Times New Roman"/>
          <w:sz w:val="24"/>
          <w:szCs w:val="24"/>
        </w:rPr>
        <w:t>:</w:t>
      </w:r>
    </w:p>
    <w:p w:rsidR="00CB20A1" w:rsidRPr="008D449C" w:rsidRDefault="00CB20A1" w:rsidP="0081701C">
      <w:pPr>
        <w:autoSpaceDE w:val="0"/>
        <w:spacing w:after="0" w:line="240" w:lineRule="auto"/>
        <w:ind w:firstLine="720"/>
        <w:jc w:val="both"/>
        <w:rPr>
          <w:rFonts w:ascii="Times New Roman" w:hAnsi="Times New Roman" w:cs="Times New Roman"/>
          <w:b/>
          <w:bCs/>
          <w:color w:val="000000"/>
          <w:sz w:val="24"/>
          <w:szCs w:val="24"/>
        </w:rPr>
      </w:pPr>
      <w:r w:rsidRPr="008D449C">
        <w:rPr>
          <w:rFonts w:ascii="Times New Roman" w:hAnsi="Times New Roman" w:cs="Times New Roman"/>
          <w:b/>
          <w:bCs/>
          <w:color w:val="000000"/>
          <w:sz w:val="24"/>
          <w:szCs w:val="24"/>
        </w:rPr>
        <w:t>Филология</w:t>
      </w:r>
    </w:p>
    <w:p w:rsidR="00CB20A1" w:rsidRPr="008D449C" w:rsidRDefault="00CB20A1" w:rsidP="0081701C">
      <w:pPr>
        <w:autoSpaceDE w:val="0"/>
        <w:spacing w:after="0" w:line="240" w:lineRule="auto"/>
        <w:ind w:firstLine="720"/>
        <w:rPr>
          <w:rFonts w:ascii="Times New Roman" w:hAnsi="Times New Roman" w:cs="Times New Roman"/>
          <w:b/>
          <w:bCs/>
          <w:i/>
          <w:color w:val="000000"/>
          <w:sz w:val="24"/>
          <w:szCs w:val="24"/>
        </w:rPr>
      </w:pPr>
      <w:r w:rsidRPr="008D449C">
        <w:rPr>
          <w:rFonts w:ascii="Times New Roman" w:hAnsi="Times New Roman" w:cs="Times New Roman"/>
          <w:b/>
          <w:bCs/>
          <w:i/>
          <w:color w:val="000000"/>
          <w:sz w:val="24"/>
          <w:szCs w:val="24"/>
        </w:rPr>
        <w:t>Русский язык. Родной язык:</w:t>
      </w:r>
    </w:p>
    <w:p w:rsidR="00CB20A1" w:rsidRPr="008D449C" w:rsidRDefault="00CB20A1" w:rsidP="0081701C">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8D449C">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8D449C" w:rsidRDefault="00CB20A1" w:rsidP="0081701C">
      <w:pPr>
        <w:pStyle w:val="af2"/>
        <w:numPr>
          <w:ilvl w:val="0"/>
          <w:numId w:val="12"/>
        </w:numPr>
        <w:suppressAutoHyphens/>
        <w:spacing w:line="240" w:lineRule="auto"/>
        <w:ind w:firstLine="720"/>
        <w:contextualSpacing w:val="0"/>
        <w:jc w:val="both"/>
        <w:rPr>
          <w:bCs/>
          <w:caps w:val="0"/>
          <w:color w:val="000000"/>
        </w:rPr>
      </w:pPr>
      <w:r w:rsidRPr="008D449C">
        <w:rPr>
          <w:bCs/>
          <w:caps w:val="0"/>
          <w:color w:val="000000"/>
        </w:rPr>
        <w:t>формирование интереса к изучению родного (русского) языка;</w:t>
      </w:r>
    </w:p>
    <w:p w:rsidR="00CB20A1" w:rsidRPr="008D449C" w:rsidRDefault="00CB20A1" w:rsidP="0081701C">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8D449C">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8D449C" w:rsidRDefault="00CB20A1" w:rsidP="0081701C">
      <w:pPr>
        <w:pStyle w:val="af2"/>
        <w:numPr>
          <w:ilvl w:val="0"/>
          <w:numId w:val="12"/>
        </w:numPr>
        <w:suppressAutoHyphens/>
        <w:spacing w:line="240" w:lineRule="auto"/>
        <w:ind w:firstLine="720"/>
        <w:contextualSpacing w:val="0"/>
        <w:jc w:val="both"/>
        <w:rPr>
          <w:bCs/>
          <w:caps w:val="0"/>
          <w:color w:val="000000"/>
        </w:rPr>
      </w:pPr>
      <w:r w:rsidRPr="008D449C">
        <w:rPr>
          <w:bCs/>
          <w:caps w:val="0"/>
          <w:color w:val="000000"/>
        </w:rPr>
        <w:t>овладение основами грамотного письма;</w:t>
      </w:r>
    </w:p>
    <w:p w:rsidR="00CB20A1" w:rsidRPr="008D449C" w:rsidRDefault="00CB20A1" w:rsidP="0081701C">
      <w:pPr>
        <w:pStyle w:val="af2"/>
        <w:numPr>
          <w:ilvl w:val="0"/>
          <w:numId w:val="12"/>
        </w:numPr>
        <w:suppressAutoHyphens/>
        <w:spacing w:line="240" w:lineRule="auto"/>
        <w:ind w:firstLine="720"/>
        <w:contextualSpacing w:val="0"/>
        <w:jc w:val="both"/>
        <w:rPr>
          <w:bCs/>
          <w:caps w:val="0"/>
          <w:color w:val="000000"/>
        </w:rPr>
      </w:pPr>
      <w:r w:rsidRPr="008D449C">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8D449C" w:rsidRDefault="00CB20A1" w:rsidP="0081701C">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8D449C">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8D449C" w:rsidRDefault="00CB20A1" w:rsidP="0081701C">
      <w:pPr>
        <w:pStyle w:val="af2"/>
        <w:numPr>
          <w:ilvl w:val="0"/>
          <w:numId w:val="12"/>
        </w:numPr>
        <w:suppressAutoHyphens/>
        <w:spacing w:line="240" w:lineRule="auto"/>
        <w:ind w:firstLine="709"/>
        <w:contextualSpacing w:val="0"/>
        <w:jc w:val="both"/>
        <w:rPr>
          <w:bCs/>
          <w:caps w:val="0"/>
          <w:color w:val="000000"/>
        </w:rPr>
      </w:pPr>
      <w:r w:rsidRPr="008D449C">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8D449C" w:rsidRDefault="00CB20A1" w:rsidP="0081701C">
      <w:pPr>
        <w:tabs>
          <w:tab w:val="left" w:pos="1080"/>
        </w:tabs>
        <w:autoSpaceDE w:val="0"/>
        <w:spacing w:after="0" w:line="240" w:lineRule="auto"/>
        <w:ind w:firstLine="720"/>
        <w:jc w:val="both"/>
        <w:rPr>
          <w:rFonts w:ascii="Times New Roman" w:hAnsi="Times New Roman" w:cs="Times New Roman"/>
          <w:b/>
          <w:bCs/>
          <w:i/>
          <w:color w:val="000000"/>
          <w:sz w:val="24"/>
          <w:szCs w:val="24"/>
        </w:rPr>
      </w:pPr>
      <w:r w:rsidRPr="008D449C">
        <w:rPr>
          <w:rFonts w:ascii="Times New Roman" w:hAnsi="Times New Roman" w:cs="Times New Roman"/>
          <w:b/>
          <w:bCs/>
          <w:i/>
          <w:color w:val="000000"/>
          <w:sz w:val="24"/>
          <w:szCs w:val="24"/>
        </w:rPr>
        <w:t>Литературное чтение. Литературное чтение на родном языке:</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t xml:space="preserve">понимание роли чтения, использование разных видов чтения; </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t xml:space="preserve">формирование потребности в систематическом чтении; </w:t>
      </w:r>
    </w:p>
    <w:p w:rsidR="00CB20A1" w:rsidRPr="008D449C" w:rsidRDefault="00CB20A1" w:rsidP="0081701C">
      <w:pPr>
        <w:pStyle w:val="af2"/>
        <w:numPr>
          <w:ilvl w:val="0"/>
          <w:numId w:val="15"/>
        </w:numPr>
        <w:suppressAutoHyphens/>
        <w:spacing w:line="240" w:lineRule="auto"/>
        <w:ind w:firstLine="709"/>
        <w:contextualSpacing w:val="0"/>
        <w:jc w:val="both"/>
        <w:rPr>
          <w:bCs/>
          <w:caps w:val="0"/>
          <w:color w:val="000000"/>
        </w:rPr>
      </w:pPr>
      <w:r w:rsidRPr="008D449C">
        <w:rPr>
          <w:bCs/>
          <w:caps w:val="0"/>
          <w:color w:val="000000"/>
        </w:rPr>
        <w:t xml:space="preserve">выбор с помощью взрослого интересующей литературы. </w:t>
      </w:r>
    </w:p>
    <w:p w:rsidR="00CB20A1" w:rsidRPr="008D449C" w:rsidRDefault="00CB20A1" w:rsidP="0081701C">
      <w:pPr>
        <w:autoSpaceDE w:val="0"/>
        <w:spacing w:after="0" w:line="240" w:lineRule="auto"/>
        <w:ind w:firstLine="720"/>
        <w:jc w:val="both"/>
        <w:rPr>
          <w:rFonts w:ascii="Times New Roman" w:hAnsi="Times New Roman" w:cs="Times New Roman"/>
          <w:b/>
          <w:bCs/>
          <w:i/>
          <w:color w:val="000000"/>
          <w:spacing w:val="-15"/>
          <w:sz w:val="24"/>
          <w:szCs w:val="24"/>
        </w:rPr>
      </w:pPr>
      <w:r w:rsidRPr="008D449C">
        <w:rPr>
          <w:rFonts w:ascii="Times New Roman" w:hAnsi="Times New Roman" w:cs="Times New Roman"/>
          <w:b/>
          <w:bCs/>
          <w:i/>
          <w:color w:val="000000"/>
          <w:spacing w:val="-15"/>
          <w:sz w:val="24"/>
          <w:szCs w:val="24"/>
        </w:rPr>
        <w:t>Иностранный язык:</w:t>
      </w:r>
    </w:p>
    <w:p w:rsidR="00CB20A1" w:rsidRPr="008D449C" w:rsidRDefault="00CB20A1" w:rsidP="0081701C">
      <w:pPr>
        <w:numPr>
          <w:ilvl w:val="0"/>
          <w:numId w:val="18"/>
        </w:numPr>
        <w:spacing w:after="0" w:line="240" w:lineRule="auto"/>
        <w:ind w:left="0" w:firstLine="709"/>
        <w:jc w:val="both"/>
        <w:rPr>
          <w:rFonts w:ascii="Times New Roman" w:hAnsi="Times New Roman" w:cs="Times New Roman"/>
          <w:sz w:val="24"/>
          <w:szCs w:val="24"/>
        </w:rPr>
      </w:pPr>
      <w:r w:rsidRPr="008D449C">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8D449C" w:rsidRDefault="00CB20A1" w:rsidP="0081701C">
      <w:pPr>
        <w:numPr>
          <w:ilvl w:val="0"/>
          <w:numId w:val="18"/>
        </w:numPr>
        <w:spacing w:after="0" w:line="240" w:lineRule="auto"/>
        <w:ind w:left="0"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8D449C" w:rsidRDefault="00CB20A1" w:rsidP="0081701C">
      <w:pPr>
        <w:numPr>
          <w:ilvl w:val="0"/>
          <w:numId w:val="18"/>
        </w:numPr>
        <w:spacing w:after="0" w:line="240" w:lineRule="auto"/>
        <w:ind w:left="0" w:firstLine="709"/>
        <w:jc w:val="both"/>
        <w:rPr>
          <w:rFonts w:ascii="Times New Roman" w:hAnsi="Times New Roman" w:cs="Times New Roman"/>
          <w:sz w:val="24"/>
          <w:szCs w:val="24"/>
        </w:rPr>
      </w:pPr>
      <w:proofErr w:type="spellStart"/>
      <w:r w:rsidRPr="008D449C">
        <w:rPr>
          <w:rFonts w:ascii="Times New Roman" w:hAnsi="Times New Roman" w:cs="Times New Roman"/>
          <w:sz w:val="24"/>
          <w:szCs w:val="24"/>
        </w:rPr>
        <w:t>сформированность</w:t>
      </w:r>
      <w:proofErr w:type="spellEnd"/>
      <w:r w:rsidRPr="008D449C">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8D449C" w:rsidRDefault="00CB20A1" w:rsidP="0081701C">
      <w:pPr>
        <w:tabs>
          <w:tab w:val="left" w:pos="1080"/>
        </w:tabs>
        <w:autoSpaceDE w:val="0"/>
        <w:spacing w:after="0" w:line="240" w:lineRule="auto"/>
        <w:ind w:firstLine="720"/>
        <w:rPr>
          <w:rFonts w:ascii="Times New Roman" w:hAnsi="Times New Roman" w:cs="Times New Roman"/>
          <w:b/>
          <w:sz w:val="24"/>
          <w:szCs w:val="24"/>
        </w:rPr>
      </w:pPr>
      <w:r w:rsidRPr="008D449C">
        <w:rPr>
          <w:rFonts w:ascii="Times New Roman" w:hAnsi="Times New Roman" w:cs="Times New Roman"/>
          <w:b/>
          <w:sz w:val="24"/>
          <w:szCs w:val="24"/>
        </w:rPr>
        <w:t>Математика и информатика</w:t>
      </w:r>
    </w:p>
    <w:p w:rsidR="00CB20A1" w:rsidRPr="008D449C" w:rsidRDefault="00CB20A1" w:rsidP="0081701C">
      <w:pPr>
        <w:tabs>
          <w:tab w:val="left" w:pos="1080"/>
        </w:tabs>
        <w:autoSpaceDE w:val="0"/>
        <w:spacing w:after="0" w:line="240" w:lineRule="auto"/>
        <w:ind w:firstLine="720"/>
        <w:rPr>
          <w:rFonts w:ascii="Times New Roman" w:hAnsi="Times New Roman" w:cs="Times New Roman"/>
          <w:i/>
          <w:sz w:val="24"/>
          <w:szCs w:val="24"/>
        </w:rPr>
      </w:pPr>
      <w:r w:rsidRPr="008D449C">
        <w:rPr>
          <w:rFonts w:ascii="Times New Roman" w:hAnsi="Times New Roman" w:cs="Times New Roman"/>
          <w:b/>
          <w:i/>
          <w:sz w:val="24"/>
          <w:szCs w:val="24"/>
        </w:rPr>
        <w:t>Математика:</w:t>
      </w:r>
    </w:p>
    <w:p w:rsidR="00CB20A1" w:rsidRPr="008D449C" w:rsidRDefault="00CB20A1" w:rsidP="0081701C">
      <w:pPr>
        <w:pStyle w:val="af2"/>
        <w:numPr>
          <w:ilvl w:val="0"/>
          <w:numId w:val="16"/>
        </w:numPr>
        <w:suppressAutoHyphens/>
        <w:spacing w:line="240" w:lineRule="auto"/>
        <w:ind w:firstLine="709"/>
        <w:contextualSpacing w:val="0"/>
        <w:jc w:val="both"/>
        <w:rPr>
          <w:bCs/>
          <w:caps w:val="0"/>
          <w:color w:val="000000"/>
        </w:rPr>
      </w:pPr>
      <w:r w:rsidRPr="008D449C">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8D449C" w:rsidRDefault="00CB20A1" w:rsidP="0081701C">
      <w:pPr>
        <w:pStyle w:val="af2"/>
        <w:numPr>
          <w:ilvl w:val="0"/>
          <w:numId w:val="16"/>
        </w:numPr>
        <w:suppressAutoHyphens/>
        <w:spacing w:line="240" w:lineRule="auto"/>
        <w:ind w:firstLine="709"/>
        <w:contextualSpacing w:val="0"/>
        <w:jc w:val="both"/>
        <w:rPr>
          <w:bCs/>
          <w:caps w:val="0"/>
          <w:color w:val="000000"/>
        </w:rPr>
      </w:pPr>
      <w:r w:rsidRPr="008D449C">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8D449C" w:rsidRDefault="00CB20A1" w:rsidP="0081701C">
      <w:pPr>
        <w:pStyle w:val="af2"/>
        <w:numPr>
          <w:ilvl w:val="0"/>
          <w:numId w:val="16"/>
        </w:numPr>
        <w:suppressAutoHyphens/>
        <w:spacing w:line="240" w:lineRule="auto"/>
        <w:ind w:firstLine="709"/>
        <w:contextualSpacing w:val="0"/>
        <w:jc w:val="both"/>
        <w:rPr>
          <w:bCs/>
          <w:caps w:val="0"/>
          <w:color w:val="000000"/>
        </w:rPr>
      </w:pPr>
      <w:r w:rsidRPr="008D449C">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8D449C" w:rsidRDefault="00CB20A1" w:rsidP="0081701C">
      <w:pPr>
        <w:spacing w:after="0" w:line="240" w:lineRule="auto"/>
        <w:ind w:firstLine="709"/>
        <w:rPr>
          <w:rFonts w:ascii="Times New Roman" w:hAnsi="Times New Roman" w:cs="Times New Roman"/>
          <w:b/>
          <w:sz w:val="24"/>
          <w:szCs w:val="24"/>
        </w:rPr>
      </w:pPr>
      <w:r w:rsidRPr="008D449C">
        <w:rPr>
          <w:rFonts w:ascii="Times New Roman" w:hAnsi="Times New Roman" w:cs="Times New Roman"/>
          <w:b/>
          <w:sz w:val="24"/>
          <w:szCs w:val="24"/>
        </w:rPr>
        <w:t>Обществознание и естествознание (Окружающий мир)</w:t>
      </w:r>
    </w:p>
    <w:p w:rsidR="00CB20A1" w:rsidRPr="008D449C" w:rsidRDefault="00CB20A1" w:rsidP="0081701C">
      <w:pPr>
        <w:spacing w:after="0" w:line="240" w:lineRule="auto"/>
        <w:ind w:firstLine="709"/>
        <w:rPr>
          <w:rFonts w:ascii="Times New Roman" w:hAnsi="Times New Roman" w:cs="Times New Roman"/>
          <w:i/>
          <w:sz w:val="24"/>
          <w:szCs w:val="24"/>
        </w:rPr>
      </w:pPr>
      <w:r w:rsidRPr="008D449C">
        <w:rPr>
          <w:rFonts w:ascii="Times New Roman" w:hAnsi="Times New Roman" w:cs="Times New Roman"/>
          <w:b/>
          <w:i/>
          <w:sz w:val="24"/>
          <w:szCs w:val="24"/>
        </w:rPr>
        <w:t>Окружающий мир:</w:t>
      </w:r>
    </w:p>
    <w:p w:rsidR="00CB20A1" w:rsidRPr="008D449C" w:rsidRDefault="00CB20A1" w:rsidP="0081701C">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4"/>
          <w:szCs w:val="24"/>
        </w:rPr>
      </w:pPr>
      <w:proofErr w:type="spellStart"/>
      <w:r w:rsidRPr="008D449C">
        <w:rPr>
          <w:rFonts w:ascii="Times New Roman" w:hAnsi="Times New Roman" w:cs="Times New Roman"/>
          <w:sz w:val="24"/>
          <w:szCs w:val="24"/>
        </w:rPr>
        <w:t>сформированность</w:t>
      </w:r>
      <w:proofErr w:type="spellEnd"/>
      <w:r w:rsidRPr="008D449C">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8D449C" w:rsidRDefault="00CB20A1" w:rsidP="0081701C">
      <w:pPr>
        <w:numPr>
          <w:ilvl w:val="0"/>
          <w:numId w:val="9"/>
        </w:numPr>
        <w:tabs>
          <w:tab w:val="left" w:pos="1080"/>
        </w:tabs>
        <w:autoSpaceDE w:val="0"/>
        <w:spacing w:after="0" w:line="240" w:lineRule="auto"/>
        <w:ind w:left="0" w:firstLine="709"/>
        <w:jc w:val="both"/>
        <w:rPr>
          <w:rFonts w:ascii="Times New Roman" w:hAnsi="Times New Roman" w:cs="Times New Roman"/>
          <w:sz w:val="24"/>
          <w:szCs w:val="24"/>
          <w:shd w:val="clear" w:color="auto" w:fill="FF0000"/>
        </w:rPr>
      </w:pPr>
      <w:r w:rsidRPr="008D449C">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8D449C">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D449C">
        <w:rPr>
          <w:rFonts w:ascii="Times New Roman" w:hAnsi="Times New Roman" w:cs="Times New Roman"/>
          <w:sz w:val="24"/>
          <w:szCs w:val="24"/>
        </w:rPr>
        <w:t>здоровьесберегающего</w:t>
      </w:r>
      <w:proofErr w:type="spellEnd"/>
      <w:r w:rsidRPr="008D449C">
        <w:rPr>
          <w:rFonts w:ascii="Times New Roman" w:hAnsi="Times New Roman" w:cs="Times New Roman"/>
          <w:sz w:val="24"/>
          <w:szCs w:val="24"/>
        </w:rPr>
        <w:t xml:space="preserve"> поведения в природной и социальной среде;</w:t>
      </w:r>
    </w:p>
    <w:p w:rsidR="00CB20A1" w:rsidRPr="008D449C" w:rsidRDefault="00CB20A1" w:rsidP="0081701C">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8D449C">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8D449C" w:rsidRDefault="00CB20A1" w:rsidP="0081701C">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8D449C">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r w:rsidRPr="008D449C">
        <w:rPr>
          <w:rFonts w:ascii="Times New Roman" w:hAnsi="Times New Roman" w:cs="Times New Roman"/>
          <w:sz w:val="24"/>
          <w:szCs w:val="24"/>
        </w:rPr>
        <w:t>мире,умение</w:t>
      </w:r>
      <w:proofErr w:type="spellEnd"/>
      <w:r w:rsidRPr="008D449C">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CB20A1" w:rsidRPr="008D449C" w:rsidRDefault="00CB20A1" w:rsidP="0081701C">
      <w:pPr>
        <w:tabs>
          <w:tab w:val="left" w:pos="1080"/>
        </w:tabs>
        <w:autoSpaceDE w:val="0"/>
        <w:spacing w:after="0" w:line="240" w:lineRule="auto"/>
        <w:ind w:firstLine="720"/>
        <w:rPr>
          <w:rFonts w:ascii="Times New Roman" w:hAnsi="Times New Roman" w:cs="Times New Roman"/>
          <w:b/>
          <w:sz w:val="24"/>
          <w:szCs w:val="24"/>
        </w:rPr>
      </w:pPr>
      <w:r w:rsidRPr="008D449C">
        <w:rPr>
          <w:rFonts w:ascii="Times New Roman" w:hAnsi="Times New Roman" w:cs="Times New Roman"/>
          <w:b/>
          <w:sz w:val="24"/>
          <w:szCs w:val="24"/>
        </w:rPr>
        <w:t>Основы религиозных культур и светской этики</w:t>
      </w:r>
    </w:p>
    <w:p w:rsidR="00CB20A1" w:rsidRPr="008D449C" w:rsidRDefault="00CB20A1" w:rsidP="0081701C">
      <w:pPr>
        <w:tabs>
          <w:tab w:val="left" w:pos="1080"/>
        </w:tabs>
        <w:autoSpaceDE w:val="0"/>
        <w:spacing w:after="0" w:line="240" w:lineRule="auto"/>
        <w:ind w:firstLine="720"/>
        <w:rPr>
          <w:rFonts w:ascii="Times New Roman" w:hAnsi="Times New Roman" w:cs="Times New Roman"/>
          <w:b/>
          <w:i/>
          <w:sz w:val="24"/>
          <w:szCs w:val="24"/>
        </w:rPr>
      </w:pPr>
      <w:r w:rsidRPr="008D449C">
        <w:rPr>
          <w:rFonts w:ascii="Times New Roman" w:hAnsi="Times New Roman" w:cs="Times New Roman"/>
          <w:b/>
          <w:i/>
          <w:sz w:val="24"/>
          <w:szCs w:val="24"/>
        </w:rPr>
        <w:lastRenderedPageBreak/>
        <w:t>Основы религиозных культур и светской этики:</w:t>
      </w:r>
    </w:p>
    <w:p w:rsidR="00CB20A1" w:rsidRPr="008D449C" w:rsidRDefault="00CB20A1" w:rsidP="0081701C">
      <w:pPr>
        <w:numPr>
          <w:ilvl w:val="0"/>
          <w:numId w:val="10"/>
        </w:numPr>
        <w:tabs>
          <w:tab w:val="left" w:pos="1080"/>
        </w:tabs>
        <w:autoSpaceDE w:val="0"/>
        <w:spacing w:after="0" w:line="240" w:lineRule="auto"/>
        <w:ind w:left="0" w:firstLine="720"/>
        <w:jc w:val="both"/>
        <w:rPr>
          <w:rFonts w:ascii="Times New Roman" w:hAnsi="Times New Roman" w:cs="Times New Roman"/>
          <w:sz w:val="24"/>
          <w:szCs w:val="24"/>
          <w:shd w:val="clear" w:color="auto" w:fill="FFFF00"/>
        </w:rPr>
      </w:pPr>
      <w:r w:rsidRPr="008D449C">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8D449C" w:rsidRDefault="00CB20A1" w:rsidP="0081701C">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8D449C">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8D449C" w:rsidRDefault="00CB20A1" w:rsidP="0081701C">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8D449C">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8D449C" w:rsidRDefault="00CB20A1" w:rsidP="0081701C">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kern w:val="28"/>
          <w:sz w:val="24"/>
          <w:szCs w:val="24"/>
        </w:rPr>
        <w:t>осознание ценности человеческой жизни.</w:t>
      </w:r>
    </w:p>
    <w:p w:rsidR="00CB20A1" w:rsidRPr="008D449C" w:rsidRDefault="00CB20A1" w:rsidP="0081701C">
      <w:pPr>
        <w:tabs>
          <w:tab w:val="left" w:pos="1080"/>
        </w:tabs>
        <w:autoSpaceDE w:val="0"/>
        <w:spacing w:after="0" w:line="240" w:lineRule="auto"/>
        <w:ind w:firstLine="720"/>
        <w:rPr>
          <w:rFonts w:ascii="Times New Roman" w:hAnsi="Times New Roman" w:cs="Times New Roman"/>
          <w:b/>
          <w:kern w:val="28"/>
          <w:sz w:val="24"/>
          <w:szCs w:val="24"/>
        </w:rPr>
      </w:pPr>
      <w:r w:rsidRPr="008D449C">
        <w:rPr>
          <w:rFonts w:ascii="Times New Roman" w:hAnsi="Times New Roman" w:cs="Times New Roman"/>
          <w:b/>
          <w:kern w:val="28"/>
          <w:sz w:val="24"/>
          <w:szCs w:val="24"/>
        </w:rPr>
        <w:t>Искусство</w:t>
      </w:r>
    </w:p>
    <w:p w:rsidR="00CB20A1" w:rsidRPr="008D449C" w:rsidRDefault="00CB20A1" w:rsidP="0081701C">
      <w:pPr>
        <w:tabs>
          <w:tab w:val="left" w:pos="1080"/>
        </w:tabs>
        <w:autoSpaceDE w:val="0"/>
        <w:spacing w:after="0" w:line="240" w:lineRule="auto"/>
        <w:ind w:firstLine="720"/>
        <w:rPr>
          <w:rFonts w:ascii="Times New Roman" w:hAnsi="Times New Roman" w:cs="Times New Roman"/>
          <w:i/>
          <w:kern w:val="28"/>
          <w:sz w:val="24"/>
          <w:szCs w:val="24"/>
        </w:rPr>
      </w:pPr>
      <w:r w:rsidRPr="008D449C">
        <w:rPr>
          <w:rFonts w:ascii="Times New Roman" w:hAnsi="Times New Roman" w:cs="Times New Roman"/>
          <w:b/>
          <w:i/>
          <w:kern w:val="28"/>
          <w:sz w:val="24"/>
          <w:szCs w:val="24"/>
        </w:rPr>
        <w:t>Изобразительное искусство:</w:t>
      </w:r>
    </w:p>
    <w:p w:rsidR="00CB20A1" w:rsidRPr="008D449C" w:rsidRDefault="00CB20A1" w:rsidP="0081701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proofErr w:type="spellStart"/>
      <w:r w:rsidRPr="008D449C">
        <w:rPr>
          <w:rFonts w:ascii="Times New Roman" w:hAnsi="Times New Roman" w:cs="Times New Roman"/>
          <w:kern w:val="28"/>
          <w:sz w:val="24"/>
          <w:szCs w:val="24"/>
        </w:rPr>
        <w:t>сформированность</w:t>
      </w:r>
      <w:proofErr w:type="spellEnd"/>
      <w:r w:rsidRPr="008D449C">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8D449C" w:rsidRDefault="00CB20A1" w:rsidP="0081701C">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8D449C" w:rsidRDefault="00CB20A1" w:rsidP="0081701C">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8D449C">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8D449C" w:rsidRDefault="00CB20A1" w:rsidP="0081701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8D449C">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8D449C" w:rsidRDefault="00CB20A1" w:rsidP="0081701C">
      <w:pPr>
        <w:numPr>
          <w:ilvl w:val="0"/>
          <w:numId w:val="11"/>
        </w:numPr>
        <w:tabs>
          <w:tab w:val="left" w:pos="1080"/>
        </w:tabs>
        <w:autoSpaceDE w:val="0"/>
        <w:spacing w:after="0" w:line="240" w:lineRule="auto"/>
        <w:ind w:left="0" w:firstLine="720"/>
        <w:jc w:val="both"/>
        <w:rPr>
          <w:rFonts w:ascii="Times New Roman" w:hAnsi="Times New Roman" w:cs="Times New Roman"/>
          <w:b/>
          <w:kern w:val="28"/>
          <w:sz w:val="24"/>
          <w:szCs w:val="24"/>
        </w:rPr>
      </w:pPr>
      <w:r w:rsidRPr="008D449C">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8D449C">
        <w:rPr>
          <w:rFonts w:ascii="Times New Roman" w:hAnsi="Times New Roman" w:cs="Times New Roman"/>
          <w:kern w:val="28"/>
          <w:sz w:val="24"/>
          <w:szCs w:val="24"/>
        </w:rPr>
        <w:t>.</w:t>
      </w:r>
    </w:p>
    <w:p w:rsidR="00CB20A1" w:rsidRPr="008D449C" w:rsidRDefault="00CB20A1" w:rsidP="0081701C">
      <w:pPr>
        <w:tabs>
          <w:tab w:val="left" w:pos="1080"/>
        </w:tabs>
        <w:autoSpaceDE w:val="0"/>
        <w:spacing w:after="0" w:line="240" w:lineRule="auto"/>
        <w:ind w:firstLine="720"/>
        <w:rPr>
          <w:rFonts w:ascii="Times New Roman" w:hAnsi="Times New Roman" w:cs="Times New Roman"/>
          <w:i/>
          <w:kern w:val="28"/>
          <w:sz w:val="24"/>
          <w:szCs w:val="24"/>
        </w:rPr>
      </w:pPr>
      <w:r w:rsidRPr="008D449C">
        <w:rPr>
          <w:rFonts w:ascii="Times New Roman" w:hAnsi="Times New Roman" w:cs="Times New Roman"/>
          <w:b/>
          <w:i/>
          <w:kern w:val="28"/>
          <w:sz w:val="24"/>
          <w:szCs w:val="24"/>
        </w:rPr>
        <w:t>Музыка:</w:t>
      </w:r>
    </w:p>
    <w:p w:rsidR="00CB20A1" w:rsidRPr="008D449C" w:rsidRDefault="00CB20A1" w:rsidP="0081701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8D449C">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8D449C" w:rsidRDefault="00CB20A1" w:rsidP="0081701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8D449C">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8D449C" w:rsidRDefault="00CB20A1" w:rsidP="0081701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8D449C">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8D449C" w:rsidRDefault="00CB20A1" w:rsidP="0081701C">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B20A1" w:rsidRPr="008D449C" w:rsidRDefault="00CB20A1" w:rsidP="0081701C">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8D449C" w:rsidRDefault="00CB20A1" w:rsidP="0081701C">
      <w:pPr>
        <w:tabs>
          <w:tab w:val="left" w:pos="1080"/>
        </w:tabs>
        <w:autoSpaceDE w:val="0"/>
        <w:spacing w:after="0" w:line="240" w:lineRule="auto"/>
        <w:ind w:firstLine="720"/>
        <w:rPr>
          <w:rFonts w:ascii="Times New Roman" w:hAnsi="Times New Roman" w:cs="Times New Roman"/>
          <w:b/>
          <w:kern w:val="28"/>
          <w:sz w:val="24"/>
          <w:szCs w:val="24"/>
        </w:rPr>
      </w:pPr>
      <w:r w:rsidRPr="008D449C">
        <w:rPr>
          <w:rFonts w:ascii="Times New Roman" w:hAnsi="Times New Roman" w:cs="Times New Roman"/>
          <w:b/>
          <w:kern w:val="28"/>
          <w:sz w:val="24"/>
          <w:szCs w:val="24"/>
        </w:rPr>
        <w:t>Технология</w:t>
      </w:r>
    </w:p>
    <w:p w:rsidR="00CB20A1" w:rsidRPr="008D449C" w:rsidRDefault="00CB20A1" w:rsidP="0081701C">
      <w:pPr>
        <w:tabs>
          <w:tab w:val="left" w:pos="1080"/>
        </w:tabs>
        <w:autoSpaceDE w:val="0"/>
        <w:spacing w:after="0" w:line="240" w:lineRule="auto"/>
        <w:ind w:firstLine="720"/>
        <w:rPr>
          <w:rFonts w:ascii="Times New Roman" w:hAnsi="Times New Roman" w:cs="Times New Roman"/>
          <w:b/>
          <w:bCs/>
          <w:i/>
          <w:color w:val="000000"/>
          <w:kern w:val="28"/>
          <w:sz w:val="24"/>
          <w:szCs w:val="24"/>
        </w:rPr>
      </w:pPr>
      <w:r w:rsidRPr="008D449C">
        <w:rPr>
          <w:rFonts w:ascii="Times New Roman" w:hAnsi="Times New Roman" w:cs="Times New Roman"/>
          <w:b/>
          <w:i/>
          <w:kern w:val="28"/>
          <w:sz w:val="24"/>
          <w:szCs w:val="24"/>
        </w:rPr>
        <w:t>Технология (труд):</w:t>
      </w:r>
    </w:p>
    <w:p w:rsidR="00CB20A1" w:rsidRPr="008D449C" w:rsidRDefault="00CB20A1" w:rsidP="0081701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8D449C">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8D449C">
        <w:rPr>
          <w:rFonts w:ascii="Times New Roman" w:hAnsi="Times New Roman" w:cs="Times New Roman"/>
          <w:kern w:val="28"/>
          <w:sz w:val="24"/>
          <w:szCs w:val="24"/>
        </w:rPr>
        <w:t xml:space="preserve"> усвоение правил техники безопасности;</w:t>
      </w:r>
    </w:p>
    <w:p w:rsidR="00CB20A1" w:rsidRPr="008D449C" w:rsidRDefault="00CB20A1" w:rsidP="0081701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8D449C">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8D449C" w:rsidRDefault="00CB20A1" w:rsidP="0081701C">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8D449C" w:rsidRDefault="00CB20A1" w:rsidP="0081701C">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8D449C" w:rsidRDefault="00CB20A1" w:rsidP="0081701C">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kern w:val="28"/>
          <w:sz w:val="24"/>
          <w:szCs w:val="24"/>
        </w:rPr>
        <w:t xml:space="preserve">использование приобретенных знаний и умений </w:t>
      </w:r>
      <w:r w:rsidRPr="008D449C">
        <w:rPr>
          <w:rFonts w:ascii="Times New Roman" w:hAnsi="Times New Roman" w:cs="Times New Roman"/>
          <w:bCs/>
          <w:color w:val="000000"/>
          <w:kern w:val="28"/>
          <w:sz w:val="24"/>
          <w:szCs w:val="24"/>
        </w:rPr>
        <w:t>для решения практических задач.</w:t>
      </w:r>
    </w:p>
    <w:p w:rsidR="00CB20A1" w:rsidRPr="008D449C" w:rsidRDefault="00CB20A1" w:rsidP="0081701C">
      <w:pPr>
        <w:tabs>
          <w:tab w:val="left" w:pos="1080"/>
        </w:tabs>
        <w:autoSpaceDE w:val="0"/>
        <w:spacing w:after="0" w:line="240" w:lineRule="auto"/>
        <w:ind w:firstLine="720"/>
        <w:rPr>
          <w:rFonts w:ascii="Times New Roman" w:hAnsi="Times New Roman" w:cs="Times New Roman"/>
          <w:b/>
          <w:kern w:val="28"/>
          <w:sz w:val="24"/>
          <w:szCs w:val="24"/>
        </w:rPr>
      </w:pPr>
      <w:r w:rsidRPr="008D449C">
        <w:rPr>
          <w:rFonts w:ascii="Times New Roman" w:hAnsi="Times New Roman" w:cs="Times New Roman"/>
          <w:b/>
          <w:kern w:val="28"/>
          <w:sz w:val="24"/>
          <w:szCs w:val="24"/>
        </w:rPr>
        <w:t>Физическая культура</w:t>
      </w:r>
    </w:p>
    <w:p w:rsidR="00CB20A1" w:rsidRPr="008D449C" w:rsidRDefault="00CB20A1" w:rsidP="0081701C">
      <w:pPr>
        <w:tabs>
          <w:tab w:val="left" w:pos="1080"/>
        </w:tabs>
        <w:autoSpaceDE w:val="0"/>
        <w:spacing w:after="0" w:line="240" w:lineRule="auto"/>
        <w:ind w:firstLine="720"/>
        <w:rPr>
          <w:rFonts w:ascii="Times New Roman" w:hAnsi="Times New Roman" w:cs="Times New Roman"/>
          <w:bCs/>
          <w:i/>
          <w:color w:val="000000"/>
          <w:kern w:val="28"/>
          <w:sz w:val="24"/>
          <w:szCs w:val="24"/>
        </w:rPr>
      </w:pPr>
      <w:r w:rsidRPr="008D449C">
        <w:rPr>
          <w:rFonts w:ascii="Times New Roman" w:hAnsi="Times New Roman" w:cs="Times New Roman"/>
          <w:b/>
          <w:i/>
          <w:kern w:val="28"/>
          <w:sz w:val="24"/>
          <w:szCs w:val="24"/>
        </w:rPr>
        <w:lastRenderedPageBreak/>
        <w:t>Физическая культура</w:t>
      </w:r>
    </w:p>
    <w:p w:rsidR="00CB20A1" w:rsidRPr="008D449C" w:rsidRDefault="00CB20A1" w:rsidP="0081701C">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8D449C" w:rsidRDefault="00CB20A1" w:rsidP="0081701C">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8D449C">
        <w:rPr>
          <w:rFonts w:ascii="Times New Roman" w:hAnsi="Times New Roman" w:cs="Times New Roman"/>
          <w:kern w:val="28"/>
          <w:sz w:val="24"/>
          <w:szCs w:val="24"/>
        </w:rPr>
        <w:t xml:space="preserve">овладение умениями организовывать </w:t>
      </w:r>
      <w:proofErr w:type="spellStart"/>
      <w:r w:rsidRPr="008D449C">
        <w:rPr>
          <w:rFonts w:ascii="Times New Roman" w:hAnsi="Times New Roman" w:cs="Times New Roman"/>
          <w:kern w:val="28"/>
          <w:sz w:val="24"/>
          <w:szCs w:val="24"/>
        </w:rPr>
        <w:t>здоровьесберегающую</w:t>
      </w:r>
      <w:proofErr w:type="spellEnd"/>
      <w:r w:rsidRPr="008D449C">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CB20A1" w:rsidRPr="008D449C" w:rsidRDefault="00CB20A1" w:rsidP="0081701C">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4"/>
          <w:szCs w:val="24"/>
        </w:rPr>
      </w:pPr>
      <w:r w:rsidRPr="008D449C">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CB20A1" w:rsidRPr="00772E11" w:rsidRDefault="00CB20A1" w:rsidP="0081701C">
      <w:pPr>
        <w:tabs>
          <w:tab w:val="left" w:pos="1080"/>
        </w:tabs>
        <w:autoSpaceDE w:val="0"/>
        <w:spacing w:after="0" w:line="24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5C34AD" w:rsidRDefault="00CB20A1" w:rsidP="0081701C">
      <w:pPr>
        <w:spacing w:after="0" w:line="240" w:lineRule="auto"/>
        <w:ind w:firstLine="709"/>
        <w:jc w:val="both"/>
        <w:rPr>
          <w:rFonts w:ascii="Times New Roman" w:hAnsi="Times New Roman" w:cs="Times New Roman"/>
          <w:sz w:val="24"/>
          <w:szCs w:val="24"/>
        </w:rPr>
      </w:pPr>
      <w:r w:rsidRPr="005C34AD">
        <w:rPr>
          <w:rFonts w:ascii="Times New Roman" w:hAnsi="Times New Roman" w:cs="Times New Roman"/>
          <w:sz w:val="24"/>
          <w:szCs w:val="24"/>
        </w:rPr>
        <w:t xml:space="preserve">Результаты освоения </w:t>
      </w:r>
      <w:r w:rsidRPr="005C34AD">
        <w:rPr>
          <w:rFonts w:ascii="Times New Roman" w:hAnsi="Times New Roman" w:cs="Times New Roman"/>
          <w:b/>
          <w:bCs/>
          <w:i/>
          <w:sz w:val="24"/>
          <w:szCs w:val="24"/>
        </w:rPr>
        <w:t>коррекционно-развивающей области</w:t>
      </w:r>
      <w:r w:rsidRPr="005C34AD">
        <w:rPr>
          <w:rFonts w:ascii="Times New Roman" w:hAnsi="Times New Roman" w:cs="Times New Roman"/>
          <w:b/>
          <w:bCs/>
          <w:sz w:val="24"/>
          <w:szCs w:val="24"/>
        </w:rPr>
        <w:t xml:space="preserve"> </w:t>
      </w:r>
      <w:r w:rsidRPr="005C34AD">
        <w:rPr>
          <w:rFonts w:ascii="Times New Roman" w:hAnsi="Times New Roman" w:cs="Times New Roman"/>
          <w:sz w:val="24"/>
          <w:szCs w:val="24"/>
        </w:rPr>
        <w:t xml:space="preserve">АООП НОО </w:t>
      </w:r>
      <w:r w:rsidR="00176CAD" w:rsidRPr="005C34AD">
        <w:rPr>
          <w:rFonts w:ascii="Times New Roman" w:hAnsi="Times New Roman" w:cs="Times New Roman"/>
          <w:sz w:val="24"/>
          <w:szCs w:val="24"/>
        </w:rPr>
        <w:t xml:space="preserve">обучающихся с ЗПР </w:t>
      </w:r>
      <w:r w:rsidRPr="005C34AD">
        <w:rPr>
          <w:rFonts w:ascii="Times New Roman" w:hAnsi="Times New Roman" w:cs="Times New Roman"/>
          <w:sz w:val="24"/>
          <w:szCs w:val="24"/>
        </w:rPr>
        <w:t xml:space="preserve">должны отражать: </w:t>
      </w:r>
    </w:p>
    <w:p w:rsidR="00CB20A1" w:rsidRPr="005C34AD" w:rsidRDefault="00CB20A1" w:rsidP="0081701C">
      <w:pPr>
        <w:spacing w:after="0" w:line="240" w:lineRule="auto"/>
        <w:ind w:firstLine="709"/>
        <w:jc w:val="both"/>
        <w:rPr>
          <w:rFonts w:ascii="Times New Roman" w:hAnsi="Times New Roman" w:cs="Times New Roman"/>
          <w:sz w:val="24"/>
          <w:szCs w:val="24"/>
        </w:rPr>
      </w:pPr>
      <w:proofErr w:type="spellStart"/>
      <w:r w:rsidRPr="005C34AD">
        <w:rPr>
          <w:rFonts w:ascii="Times New Roman" w:hAnsi="Times New Roman" w:cs="Times New Roman"/>
          <w:b/>
          <w:bCs/>
          <w:i/>
          <w:kern w:val="2"/>
          <w:sz w:val="24"/>
          <w:szCs w:val="24"/>
        </w:rPr>
        <w:t>Корреционный</w:t>
      </w:r>
      <w:proofErr w:type="spellEnd"/>
      <w:r w:rsidRPr="005C34AD">
        <w:rPr>
          <w:rFonts w:ascii="Times New Roman" w:hAnsi="Times New Roman" w:cs="Times New Roman"/>
          <w:b/>
          <w:bCs/>
          <w:i/>
          <w:kern w:val="2"/>
          <w:sz w:val="24"/>
          <w:szCs w:val="24"/>
        </w:rPr>
        <w:t xml:space="preserve"> курс</w:t>
      </w:r>
      <w:r w:rsidRPr="005C34AD">
        <w:rPr>
          <w:rFonts w:ascii="Times New Roman" w:hAnsi="Times New Roman" w:cs="Times New Roman"/>
          <w:b/>
          <w:bCs/>
          <w:kern w:val="2"/>
          <w:sz w:val="24"/>
          <w:szCs w:val="24"/>
        </w:rPr>
        <w:t xml:space="preserve"> «</w:t>
      </w:r>
      <w:r w:rsidRPr="005C34AD">
        <w:rPr>
          <w:rFonts w:ascii="Times New Roman" w:hAnsi="Times New Roman" w:cs="Times New Roman"/>
          <w:b/>
          <w:bCs/>
          <w:i/>
          <w:iCs/>
          <w:kern w:val="2"/>
          <w:sz w:val="24"/>
          <w:szCs w:val="24"/>
        </w:rPr>
        <w:t>Ритмика</w:t>
      </w:r>
      <w:r w:rsidRPr="005C34AD">
        <w:rPr>
          <w:rFonts w:ascii="Times New Roman" w:hAnsi="Times New Roman" w:cs="Times New Roman"/>
          <w:b/>
          <w:bCs/>
          <w:kern w:val="2"/>
          <w:sz w:val="24"/>
          <w:szCs w:val="24"/>
        </w:rPr>
        <w:t>»</w:t>
      </w:r>
      <w:r w:rsidRPr="005C34AD">
        <w:rPr>
          <w:rFonts w:ascii="Times New Roman" w:hAnsi="Times New Roman" w:cs="Times New Roman"/>
          <w:b/>
          <w:bCs/>
          <w:i/>
          <w:iCs/>
          <w:kern w:val="2"/>
          <w:sz w:val="24"/>
          <w:szCs w:val="24"/>
        </w:rPr>
        <w:t xml:space="preserve">: </w:t>
      </w:r>
      <w:r w:rsidRPr="005C34AD">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5C34AD" w:rsidRDefault="00CB20A1" w:rsidP="0081701C">
      <w:pPr>
        <w:spacing w:after="0" w:line="240" w:lineRule="auto"/>
        <w:ind w:firstLine="709"/>
        <w:jc w:val="both"/>
        <w:rPr>
          <w:rFonts w:ascii="Times New Roman" w:hAnsi="Times New Roman" w:cs="Times New Roman"/>
          <w:b/>
          <w:bCs/>
          <w:kern w:val="2"/>
          <w:sz w:val="24"/>
          <w:szCs w:val="24"/>
        </w:rPr>
      </w:pPr>
      <w:r w:rsidRPr="005C34AD">
        <w:rPr>
          <w:rFonts w:ascii="Times New Roman" w:hAnsi="Times New Roman" w:cs="Times New Roman"/>
          <w:b/>
          <w:bCs/>
          <w:i/>
          <w:kern w:val="2"/>
          <w:sz w:val="24"/>
          <w:szCs w:val="24"/>
        </w:rPr>
        <w:t>Коррекционный курс «</w:t>
      </w:r>
      <w:r w:rsidRPr="005C34AD">
        <w:rPr>
          <w:rFonts w:ascii="Times New Roman" w:hAnsi="Times New Roman" w:cs="Times New Roman"/>
          <w:b/>
          <w:i/>
          <w:sz w:val="24"/>
          <w:szCs w:val="24"/>
        </w:rPr>
        <w:t>Коррекционно-развивающие занятия</w:t>
      </w:r>
      <w:r w:rsidRPr="005C34AD">
        <w:rPr>
          <w:rFonts w:ascii="Times New Roman" w:hAnsi="Times New Roman" w:cs="Times New Roman"/>
          <w:b/>
          <w:bCs/>
          <w:kern w:val="2"/>
          <w:sz w:val="24"/>
          <w:szCs w:val="24"/>
        </w:rPr>
        <w:t>»</w:t>
      </w:r>
    </w:p>
    <w:p w:rsidR="00CB20A1" w:rsidRPr="005C34AD" w:rsidRDefault="00CB20A1" w:rsidP="0081701C">
      <w:pPr>
        <w:spacing w:after="0" w:line="240" w:lineRule="auto"/>
        <w:ind w:firstLine="709"/>
        <w:jc w:val="both"/>
        <w:rPr>
          <w:rFonts w:ascii="Times New Roman" w:hAnsi="Times New Roman" w:cs="Times New Roman"/>
          <w:b/>
          <w:bCs/>
          <w:kern w:val="2"/>
          <w:sz w:val="24"/>
          <w:szCs w:val="24"/>
        </w:rPr>
      </w:pPr>
      <w:r w:rsidRPr="005C34AD">
        <w:rPr>
          <w:rFonts w:ascii="Times New Roman" w:hAnsi="Times New Roman" w:cs="Times New Roman"/>
          <w:b/>
          <w:i/>
          <w:sz w:val="24"/>
          <w:szCs w:val="24"/>
        </w:rPr>
        <w:t>Логопедические занятия</w:t>
      </w:r>
      <w:r w:rsidRPr="005C34AD">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5C34AD" w:rsidRDefault="00CB20A1" w:rsidP="0081701C">
      <w:pPr>
        <w:spacing w:after="0" w:line="240" w:lineRule="auto"/>
        <w:ind w:firstLine="709"/>
        <w:jc w:val="both"/>
        <w:rPr>
          <w:rFonts w:ascii="Times New Roman" w:hAnsi="Times New Roman" w:cs="Times New Roman"/>
          <w:sz w:val="24"/>
          <w:szCs w:val="24"/>
        </w:rPr>
      </w:pPr>
      <w:proofErr w:type="spellStart"/>
      <w:r w:rsidRPr="005C34AD">
        <w:rPr>
          <w:rFonts w:ascii="Times New Roman" w:hAnsi="Times New Roman" w:cs="Times New Roman"/>
          <w:b/>
          <w:i/>
          <w:sz w:val="24"/>
          <w:szCs w:val="24"/>
        </w:rPr>
        <w:t>Психокоррекционные</w:t>
      </w:r>
      <w:proofErr w:type="spellEnd"/>
      <w:r w:rsidRPr="005C34AD">
        <w:rPr>
          <w:rFonts w:ascii="Times New Roman" w:hAnsi="Times New Roman" w:cs="Times New Roman"/>
          <w:b/>
          <w:i/>
          <w:sz w:val="24"/>
          <w:szCs w:val="24"/>
        </w:rPr>
        <w:t xml:space="preserve"> занятия: </w:t>
      </w:r>
      <w:r w:rsidRPr="005C34AD">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5C34AD">
        <w:rPr>
          <w:rFonts w:ascii="Times New Roman" w:hAnsi="Times New Roman" w:cs="Times New Roman"/>
          <w:sz w:val="24"/>
          <w:szCs w:val="24"/>
        </w:rPr>
        <w:t>мнемических</w:t>
      </w:r>
      <w:proofErr w:type="spellEnd"/>
      <w:r w:rsidRPr="005C34AD">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5C34AD">
        <w:rPr>
          <w:rFonts w:ascii="Times New Roman" w:hAnsi="Times New Roman" w:cs="Times New Roman"/>
          <w:sz w:val="24"/>
          <w:szCs w:val="24"/>
        </w:rPr>
        <w:t>эмпатии</w:t>
      </w:r>
      <w:proofErr w:type="spellEnd"/>
      <w:r w:rsidRPr="005C34AD">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5C34AD" w:rsidRDefault="00CB20A1" w:rsidP="0081701C">
      <w:pPr>
        <w:tabs>
          <w:tab w:val="left" w:pos="1080"/>
        </w:tabs>
        <w:autoSpaceDE w:val="0"/>
        <w:spacing w:after="0" w:line="240" w:lineRule="auto"/>
        <w:ind w:firstLine="709"/>
        <w:jc w:val="both"/>
        <w:rPr>
          <w:rFonts w:ascii="Times New Roman" w:hAnsi="Times New Roman" w:cs="Times New Roman"/>
          <w:sz w:val="24"/>
          <w:szCs w:val="24"/>
        </w:rPr>
      </w:pPr>
      <w:r w:rsidRPr="005C34AD">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81701C">
      <w:pPr>
        <w:spacing w:after="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Pr="0045353C" w:rsidRDefault="003A5E34" w:rsidP="0081701C">
      <w:pPr>
        <w:pStyle w:val="afc"/>
        <w:spacing w:line="240" w:lineRule="auto"/>
        <w:ind w:firstLine="709"/>
        <w:rPr>
          <w:caps w:val="0"/>
          <w:sz w:val="24"/>
          <w:szCs w:val="24"/>
        </w:rPr>
      </w:pPr>
      <w:r w:rsidRPr="0045353C">
        <w:rPr>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45353C">
        <w:rPr>
          <w:caps w:val="0"/>
          <w:sz w:val="24"/>
          <w:szCs w:val="24"/>
        </w:rPr>
        <w:t>вовлечённость</w:t>
      </w:r>
      <w:proofErr w:type="spellEnd"/>
      <w:r w:rsidRPr="0045353C">
        <w:rPr>
          <w:caps w:val="0"/>
          <w:sz w:val="24"/>
          <w:szCs w:val="24"/>
        </w:rPr>
        <w:t xml:space="preserve"> в оценочную деятельность как педагогов, так и обучающихся и их родителей (законных представителей).</w:t>
      </w:r>
    </w:p>
    <w:p w:rsidR="003A5E34" w:rsidRPr="0045353C" w:rsidRDefault="003A5E34" w:rsidP="0081701C">
      <w:pPr>
        <w:pStyle w:val="afc"/>
        <w:spacing w:line="240" w:lineRule="auto"/>
        <w:ind w:firstLine="709"/>
        <w:rPr>
          <w:sz w:val="24"/>
          <w:szCs w:val="24"/>
        </w:rPr>
      </w:pPr>
      <w:r w:rsidRPr="0045353C">
        <w:rPr>
          <w:caps w:val="0"/>
          <w:sz w:val="24"/>
          <w:szCs w:val="24"/>
        </w:rPr>
        <w:t>В соответствии с ФГОС НОО обучающихся с ОВЗ основным</w:t>
      </w:r>
      <w:r w:rsidRPr="0045353C">
        <w:rPr>
          <w:rStyle w:val="210"/>
          <w:b w:val="0"/>
          <w:bCs w:val="0"/>
          <w:sz w:val="24"/>
          <w:szCs w:val="24"/>
        </w:rPr>
        <w:t xml:space="preserve"> </w:t>
      </w:r>
      <w:r w:rsidRPr="0045353C">
        <w:rPr>
          <w:rStyle w:val="210"/>
          <w:b w:val="0"/>
          <w:bCs w:val="0"/>
          <w:caps w:val="0"/>
          <w:sz w:val="24"/>
          <w:szCs w:val="24"/>
        </w:rPr>
        <w:t>объектом</w:t>
      </w:r>
      <w:r w:rsidRPr="0045353C">
        <w:rPr>
          <w:caps w:val="0"/>
          <w:sz w:val="24"/>
          <w:szCs w:val="24"/>
        </w:rPr>
        <w:t xml:space="preserve"> системы оценки, её</w:t>
      </w:r>
      <w:r w:rsidRPr="0045353C">
        <w:rPr>
          <w:rStyle w:val="210"/>
          <w:b w:val="0"/>
          <w:bCs w:val="0"/>
          <w:sz w:val="24"/>
          <w:szCs w:val="24"/>
        </w:rPr>
        <w:t xml:space="preserve"> </w:t>
      </w:r>
      <w:r w:rsidRPr="0045353C">
        <w:rPr>
          <w:rStyle w:val="210"/>
          <w:b w:val="0"/>
          <w:bCs w:val="0"/>
          <w:caps w:val="0"/>
          <w:sz w:val="24"/>
          <w:szCs w:val="24"/>
        </w:rPr>
        <w:t xml:space="preserve">содержательной и </w:t>
      </w:r>
      <w:proofErr w:type="spellStart"/>
      <w:r w:rsidRPr="0045353C">
        <w:rPr>
          <w:rStyle w:val="210"/>
          <w:b w:val="0"/>
          <w:bCs w:val="0"/>
          <w:caps w:val="0"/>
          <w:sz w:val="24"/>
          <w:szCs w:val="24"/>
        </w:rPr>
        <w:t>критериальной</w:t>
      </w:r>
      <w:proofErr w:type="spellEnd"/>
      <w:r w:rsidRPr="0045353C">
        <w:rPr>
          <w:rStyle w:val="210"/>
          <w:b w:val="0"/>
          <w:bCs w:val="0"/>
          <w:caps w:val="0"/>
          <w:sz w:val="24"/>
          <w:szCs w:val="24"/>
        </w:rPr>
        <w:t xml:space="preserve"> базой выступают планируемые результаты</w:t>
      </w:r>
      <w:r w:rsidRPr="0045353C">
        <w:rPr>
          <w:caps w:val="0"/>
          <w:sz w:val="24"/>
          <w:szCs w:val="24"/>
        </w:rPr>
        <w:t xml:space="preserve"> освоения обучающимися АООП НОО.</w:t>
      </w:r>
    </w:p>
    <w:p w:rsidR="003A5E34" w:rsidRPr="0045353C" w:rsidRDefault="003A5E34" w:rsidP="0081701C">
      <w:pPr>
        <w:pStyle w:val="afc"/>
        <w:spacing w:line="240" w:lineRule="auto"/>
        <w:ind w:firstLine="709"/>
        <w:rPr>
          <w:sz w:val="24"/>
          <w:szCs w:val="24"/>
        </w:rPr>
      </w:pPr>
      <w:r w:rsidRPr="0045353C">
        <w:rPr>
          <w:caps w:val="0"/>
          <w:sz w:val="24"/>
          <w:szCs w:val="24"/>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45353C">
        <w:rPr>
          <w:rStyle w:val="210"/>
          <w:b w:val="0"/>
          <w:bCs w:val="0"/>
          <w:sz w:val="24"/>
          <w:szCs w:val="24"/>
        </w:rPr>
        <w:t xml:space="preserve"> </w:t>
      </w:r>
      <w:r w:rsidRPr="0045353C">
        <w:rPr>
          <w:rStyle w:val="210"/>
          <w:b w:val="0"/>
          <w:bCs w:val="0"/>
          <w:i/>
          <w:caps w:val="0"/>
          <w:sz w:val="24"/>
          <w:szCs w:val="24"/>
        </w:rPr>
        <w:t>функциями</w:t>
      </w:r>
      <w:r w:rsidRPr="0045353C">
        <w:rPr>
          <w:caps w:val="0"/>
          <w:sz w:val="24"/>
          <w:szCs w:val="24"/>
        </w:rPr>
        <w:t xml:space="preserve"> являются</w:t>
      </w:r>
      <w:r w:rsidRPr="0045353C">
        <w:rPr>
          <w:rStyle w:val="200"/>
          <w:b w:val="0"/>
          <w:bCs w:val="0"/>
          <w:i w:val="0"/>
          <w:iCs w:val="0"/>
          <w:sz w:val="24"/>
          <w:szCs w:val="24"/>
        </w:rPr>
        <w:t xml:space="preserve"> </w:t>
      </w:r>
      <w:r w:rsidRPr="0045353C">
        <w:rPr>
          <w:rStyle w:val="200"/>
          <w:b w:val="0"/>
          <w:bCs w:val="0"/>
          <w:iCs w:val="0"/>
          <w:caps w:val="0"/>
          <w:sz w:val="24"/>
          <w:szCs w:val="24"/>
        </w:rPr>
        <w:t>ориентация образовательного процесса</w:t>
      </w:r>
      <w:r w:rsidRPr="0045353C">
        <w:rPr>
          <w:caps w:val="0"/>
          <w:sz w:val="24"/>
          <w:szCs w:val="24"/>
        </w:rPr>
        <w:t xml:space="preserve"> на достижение планируемых результатов освоения АООП НОО и обеспечение эффективной</w:t>
      </w:r>
      <w:r w:rsidRPr="0045353C">
        <w:rPr>
          <w:rStyle w:val="200"/>
          <w:b w:val="0"/>
          <w:bCs w:val="0"/>
          <w:i w:val="0"/>
          <w:iCs w:val="0"/>
          <w:sz w:val="24"/>
          <w:szCs w:val="24"/>
        </w:rPr>
        <w:t xml:space="preserve"> </w:t>
      </w:r>
      <w:r w:rsidRPr="0045353C">
        <w:rPr>
          <w:rStyle w:val="200"/>
          <w:b w:val="0"/>
          <w:bCs w:val="0"/>
          <w:iCs w:val="0"/>
          <w:caps w:val="0"/>
          <w:sz w:val="24"/>
          <w:szCs w:val="24"/>
        </w:rPr>
        <w:t>обратной связи</w:t>
      </w:r>
      <w:r w:rsidRPr="0045353C">
        <w:rPr>
          <w:rStyle w:val="200"/>
          <w:b w:val="0"/>
          <w:bCs w:val="0"/>
          <w:i w:val="0"/>
          <w:iCs w:val="0"/>
          <w:sz w:val="24"/>
          <w:szCs w:val="24"/>
        </w:rPr>
        <w:t>,</w:t>
      </w:r>
      <w:r w:rsidRPr="0045353C">
        <w:rPr>
          <w:caps w:val="0"/>
          <w:sz w:val="24"/>
          <w:szCs w:val="24"/>
        </w:rPr>
        <w:t xml:space="preserve"> позволяющей осуществлять</w:t>
      </w:r>
      <w:r w:rsidRPr="0045353C">
        <w:rPr>
          <w:rStyle w:val="200"/>
          <w:b w:val="0"/>
          <w:bCs w:val="0"/>
          <w:i w:val="0"/>
          <w:iCs w:val="0"/>
          <w:sz w:val="24"/>
          <w:szCs w:val="24"/>
        </w:rPr>
        <w:t xml:space="preserve"> </w:t>
      </w:r>
      <w:r w:rsidRPr="0045353C">
        <w:rPr>
          <w:rStyle w:val="200"/>
          <w:b w:val="0"/>
          <w:bCs w:val="0"/>
          <w:i w:val="0"/>
          <w:iCs w:val="0"/>
          <w:caps w:val="0"/>
          <w:sz w:val="24"/>
          <w:szCs w:val="24"/>
        </w:rPr>
        <w:t>управление образовательным процессом</w:t>
      </w:r>
      <w:r w:rsidRPr="0045353C">
        <w:rPr>
          <w:rStyle w:val="200"/>
          <w:b w:val="0"/>
          <w:bCs w:val="0"/>
          <w:i w:val="0"/>
          <w:iCs w:val="0"/>
          <w:sz w:val="24"/>
          <w:szCs w:val="24"/>
        </w:rPr>
        <w:t>.</w:t>
      </w:r>
    </w:p>
    <w:p w:rsidR="003A5E34" w:rsidRPr="0045353C" w:rsidRDefault="003A5E34"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Основными направлениями и целями оценочной деятель</w:t>
      </w:r>
      <w:r w:rsidRPr="0045353C">
        <w:rPr>
          <w:rFonts w:ascii="Times New Roman" w:hAnsi="Times New Roman" w:cs="Times New Roman"/>
          <w:color w:val="auto"/>
          <w:spacing w:val="2"/>
          <w:sz w:val="24"/>
          <w:szCs w:val="24"/>
        </w:rPr>
        <w:t xml:space="preserve">ности в соответствии с требованиями </w:t>
      </w:r>
      <w:r w:rsidRPr="0045353C">
        <w:rPr>
          <w:rFonts w:ascii="Times New Roman" w:hAnsi="Times New Roman" w:cs="Times New Roman"/>
          <w:caps/>
          <w:sz w:val="24"/>
          <w:szCs w:val="24"/>
        </w:rPr>
        <w:t xml:space="preserve">ФГОС НОО </w:t>
      </w:r>
      <w:r w:rsidRPr="0045353C">
        <w:rPr>
          <w:rFonts w:ascii="Times New Roman" w:hAnsi="Times New Roman" w:cs="Times New Roman"/>
          <w:sz w:val="24"/>
          <w:szCs w:val="24"/>
        </w:rPr>
        <w:t xml:space="preserve">обучающихся с </w:t>
      </w:r>
      <w:r w:rsidRPr="0045353C">
        <w:rPr>
          <w:rFonts w:ascii="Times New Roman" w:hAnsi="Times New Roman" w:cs="Times New Roman"/>
          <w:caps/>
          <w:sz w:val="24"/>
          <w:szCs w:val="24"/>
        </w:rPr>
        <w:t>ОВЗ</w:t>
      </w:r>
      <w:r w:rsidRPr="0045353C">
        <w:rPr>
          <w:rFonts w:ascii="Times New Roman" w:hAnsi="Times New Roman" w:cs="Times New Roman"/>
          <w:color w:val="auto"/>
          <w:spacing w:val="2"/>
          <w:sz w:val="24"/>
          <w:szCs w:val="24"/>
        </w:rPr>
        <w:t xml:space="preserve"> являются </w:t>
      </w:r>
      <w:r w:rsidRPr="0045353C">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45353C" w:rsidRDefault="00015199" w:rsidP="0081701C">
      <w:pPr>
        <w:spacing w:after="0" w:line="240" w:lineRule="auto"/>
        <w:ind w:firstLine="567"/>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015199" w:rsidRPr="0045353C" w:rsidRDefault="00015199" w:rsidP="0081701C">
      <w:pPr>
        <w:spacing w:after="0" w:line="240" w:lineRule="auto"/>
        <w:ind w:firstLine="720"/>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45353C" w:rsidRDefault="00015199" w:rsidP="0081701C">
      <w:pPr>
        <w:spacing w:after="0" w:line="240" w:lineRule="auto"/>
        <w:ind w:firstLine="720"/>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45353C" w:rsidRDefault="00015199" w:rsidP="0081701C">
      <w:pPr>
        <w:spacing w:after="0" w:line="240" w:lineRule="auto"/>
        <w:ind w:firstLine="720"/>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обеспечивать комплексный подход к оценке результатов</w:t>
      </w:r>
      <w:r w:rsidRPr="0045353C">
        <w:rPr>
          <w:rFonts w:ascii="Times New Roman" w:hAnsi="Times New Roman" w:cs="Times New Roman"/>
          <w:b/>
          <w:color w:val="auto"/>
          <w:sz w:val="24"/>
          <w:szCs w:val="24"/>
        </w:rPr>
        <w:t xml:space="preserve"> </w:t>
      </w:r>
      <w:r w:rsidRPr="0045353C">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Pr="0045353C">
        <w:rPr>
          <w:rFonts w:ascii="Times New Roman" w:hAnsi="Times New Roman" w:cs="Times New Roman"/>
          <w:color w:val="auto"/>
          <w:sz w:val="24"/>
          <w:szCs w:val="24"/>
        </w:rPr>
        <w:t>метапредметных</w:t>
      </w:r>
      <w:proofErr w:type="spellEnd"/>
      <w:r w:rsidRPr="0045353C">
        <w:rPr>
          <w:rFonts w:ascii="Times New Roman" w:hAnsi="Times New Roman" w:cs="Times New Roman"/>
          <w:color w:val="auto"/>
          <w:sz w:val="24"/>
          <w:szCs w:val="24"/>
        </w:rPr>
        <w:t xml:space="preserve"> и предметных результатов;</w:t>
      </w:r>
    </w:p>
    <w:p w:rsidR="00015199" w:rsidRPr="0045353C" w:rsidRDefault="00015199" w:rsidP="0081701C">
      <w:pPr>
        <w:spacing w:after="0" w:line="240" w:lineRule="auto"/>
        <w:ind w:firstLine="720"/>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45353C" w:rsidRDefault="00015199" w:rsidP="0081701C">
      <w:pPr>
        <w:spacing w:after="0" w:line="240" w:lineRule="auto"/>
        <w:ind w:firstLine="720"/>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45353C" w:rsidRDefault="003A5E34"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45353C">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45353C">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45353C">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45353C">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45353C">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45353C">
        <w:rPr>
          <w:rFonts w:ascii="Times New Roman" w:hAnsi="Times New Roman" w:cs="Times New Roman"/>
          <w:color w:val="auto"/>
          <w:kern w:val="28"/>
          <w:sz w:val="24"/>
          <w:szCs w:val="24"/>
        </w:rPr>
        <w:t>ФГОС НОО обучающихся с ЗПР</w:t>
      </w:r>
      <w:r w:rsidRPr="0045353C">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45353C">
        <w:rPr>
          <w:rFonts w:ascii="Times New Roman" w:hAnsi="Times New Roman" w:cs="Times New Roman"/>
          <w:color w:val="auto"/>
          <w:kern w:val="28"/>
          <w:sz w:val="24"/>
          <w:szCs w:val="24"/>
        </w:rPr>
        <w:t>ФГОС НОО обучающихся с ЗПР</w:t>
      </w:r>
      <w:r w:rsidRPr="0045353C">
        <w:rPr>
          <w:rFonts w:ascii="Times New Roman" w:hAnsi="Times New Roman" w:cs="Times New Roman"/>
          <w:color w:val="auto"/>
          <w:kern w:val="28"/>
          <w:sz w:val="24"/>
          <w:szCs w:val="24"/>
        </w:rPr>
        <w:t xml:space="preserve"> оценке подлежат </w:t>
      </w:r>
      <w:r w:rsidRPr="0045353C">
        <w:rPr>
          <w:rFonts w:ascii="Times New Roman" w:hAnsi="Times New Roman" w:cs="Times New Roman"/>
          <w:color w:val="auto"/>
          <w:sz w:val="24"/>
          <w:szCs w:val="24"/>
        </w:rPr>
        <w:t xml:space="preserve">личностные, </w:t>
      </w:r>
      <w:proofErr w:type="spellStart"/>
      <w:r w:rsidRPr="0045353C">
        <w:rPr>
          <w:rFonts w:ascii="Times New Roman" w:hAnsi="Times New Roman" w:cs="Times New Roman"/>
          <w:color w:val="auto"/>
          <w:sz w:val="24"/>
          <w:szCs w:val="24"/>
        </w:rPr>
        <w:t>метапредметные</w:t>
      </w:r>
      <w:proofErr w:type="spellEnd"/>
      <w:r w:rsidRPr="0045353C">
        <w:rPr>
          <w:rFonts w:ascii="Times New Roman" w:hAnsi="Times New Roman" w:cs="Times New Roman"/>
          <w:color w:val="auto"/>
          <w:sz w:val="24"/>
          <w:szCs w:val="24"/>
        </w:rPr>
        <w:t xml:space="preserve"> и предметные результаты.</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b/>
          <w:i/>
          <w:color w:val="auto"/>
          <w:sz w:val="24"/>
          <w:szCs w:val="24"/>
        </w:rPr>
        <w:lastRenderedPageBreak/>
        <w:t>Личностные результаты</w:t>
      </w:r>
      <w:r w:rsidRPr="0045353C">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45353C" w:rsidRDefault="00C02FB2" w:rsidP="0081701C">
      <w:pPr>
        <w:spacing w:after="0" w:line="240" w:lineRule="auto"/>
        <w:ind w:firstLine="709"/>
        <w:contextualSpacing/>
        <w:jc w:val="both"/>
        <w:rPr>
          <w:rFonts w:ascii="Times New Roman" w:hAnsi="Times New Roman" w:cs="Times New Roman"/>
          <w:sz w:val="24"/>
          <w:szCs w:val="24"/>
        </w:rPr>
      </w:pPr>
      <w:r w:rsidRPr="0045353C">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5353C">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45353C">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F47D6" w:rsidRPr="0045353C" w:rsidRDefault="003A5E34"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На основе требований, сформулированных в</w:t>
      </w:r>
      <w:r w:rsidR="00BF47D6" w:rsidRPr="0045353C">
        <w:rPr>
          <w:rFonts w:ascii="Times New Roman" w:hAnsi="Times New Roman" w:cs="Times New Roman"/>
          <w:color w:val="auto"/>
          <w:sz w:val="24"/>
          <w:szCs w:val="24"/>
        </w:rPr>
        <w:t xml:space="preserve">о </w:t>
      </w:r>
      <w:r w:rsidR="00D47CB4" w:rsidRPr="0045353C">
        <w:rPr>
          <w:rFonts w:ascii="Times New Roman" w:hAnsi="Times New Roman" w:cs="Times New Roman"/>
          <w:color w:val="auto"/>
          <w:kern w:val="28"/>
          <w:sz w:val="24"/>
          <w:szCs w:val="24"/>
        </w:rPr>
        <w:t xml:space="preserve">ФГОС НОО обучающихся с </w:t>
      </w:r>
      <w:r w:rsidR="00BF47D6" w:rsidRPr="0045353C">
        <w:rPr>
          <w:rFonts w:ascii="Times New Roman" w:hAnsi="Times New Roman" w:cs="Times New Roman"/>
          <w:color w:val="auto"/>
          <w:kern w:val="28"/>
          <w:sz w:val="24"/>
          <w:szCs w:val="24"/>
        </w:rPr>
        <w:t>ОВЗ</w:t>
      </w:r>
      <w:r w:rsidRPr="0045353C">
        <w:rPr>
          <w:rFonts w:ascii="Times New Roman" w:hAnsi="Times New Roman" w:cs="Times New Roman"/>
          <w:color w:val="auto"/>
          <w:sz w:val="24"/>
          <w:szCs w:val="24"/>
        </w:rPr>
        <w:t xml:space="preserve">, Организация </w:t>
      </w:r>
      <w:r w:rsidR="00BF47D6" w:rsidRPr="0045353C">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45353C" w:rsidRDefault="00BF47D6"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45353C" w:rsidRDefault="00BF47D6"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2) перечень параметров и индика</w:t>
      </w:r>
      <w:r w:rsidR="00F1275F" w:rsidRPr="0045353C">
        <w:rPr>
          <w:rFonts w:ascii="Times New Roman" w:hAnsi="Times New Roman" w:cs="Times New Roman"/>
          <w:color w:val="auto"/>
          <w:sz w:val="24"/>
          <w:szCs w:val="24"/>
        </w:rPr>
        <w:t>торов оценки каждого результата;</w:t>
      </w:r>
    </w:p>
    <w:p w:rsidR="00F1275F" w:rsidRPr="0045353C" w:rsidRDefault="00F1275F"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3) систему бальной оценки результатов;</w:t>
      </w:r>
    </w:p>
    <w:p w:rsidR="00F1275F" w:rsidRPr="0045353C" w:rsidRDefault="00F1275F"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45353C" w:rsidRDefault="00F1275F"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45353C" w:rsidRDefault="00F1275F"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5353C">
        <w:rPr>
          <w:rFonts w:ascii="Times New Roman" w:hAnsi="Times New Roman" w:cs="Times New Roman"/>
          <w:b/>
          <w:i/>
          <w:sz w:val="24"/>
          <w:szCs w:val="24"/>
        </w:rPr>
        <w:t>Метапредметные</w:t>
      </w:r>
      <w:proofErr w:type="spellEnd"/>
      <w:r w:rsidRPr="0045353C">
        <w:rPr>
          <w:rFonts w:ascii="Times New Roman" w:hAnsi="Times New Roman" w:cs="Times New Roman"/>
          <w:b/>
          <w:i/>
          <w:sz w:val="24"/>
          <w:szCs w:val="24"/>
        </w:rPr>
        <w:t xml:space="preserve"> результаты</w:t>
      </w:r>
      <w:r w:rsidRPr="0045353C">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w:t>
      </w:r>
      <w:r w:rsidRPr="0045353C">
        <w:rPr>
          <w:rFonts w:ascii="Times New Roman" w:hAnsi="Times New Roman" w:cs="Times New Roman"/>
          <w:sz w:val="24"/>
          <w:szCs w:val="24"/>
        </w:rPr>
        <w:lastRenderedPageBreak/>
        <w:t xml:space="preserve">овладение ключевыми компетенциями (составляющими основу умения учиться) и </w:t>
      </w:r>
      <w:proofErr w:type="spellStart"/>
      <w:r w:rsidRPr="0045353C">
        <w:rPr>
          <w:rFonts w:ascii="Times New Roman" w:hAnsi="Times New Roman" w:cs="Times New Roman"/>
          <w:sz w:val="24"/>
          <w:szCs w:val="24"/>
        </w:rPr>
        <w:t>межпредметными</w:t>
      </w:r>
      <w:proofErr w:type="spellEnd"/>
      <w:r w:rsidRPr="0045353C">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spacing w:val="2"/>
          <w:sz w:val="24"/>
          <w:szCs w:val="24"/>
        </w:rPr>
      </w:pPr>
      <w:r w:rsidRPr="0045353C">
        <w:rPr>
          <w:rFonts w:ascii="Times New Roman" w:hAnsi="Times New Roman" w:cs="Times New Roman"/>
          <w:color w:val="auto"/>
          <w:sz w:val="24"/>
          <w:szCs w:val="24"/>
        </w:rPr>
        <w:t xml:space="preserve">Оценка </w:t>
      </w:r>
      <w:proofErr w:type="spellStart"/>
      <w:r w:rsidRPr="0045353C">
        <w:rPr>
          <w:rFonts w:ascii="Times New Roman" w:hAnsi="Times New Roman" w:cs="Times New Roman"/>
          <w:color w:val="auto"/>
          <w:sz w:val="24"/>
          <w:szCs w:val="24"/>
        </w:rPr>
        <w:t>метапредметных</w:t>
      </w:r>
      <w:proofErr w:type="spellEnd"/>
      <w:r w:rsidRPr="0045353C">
        <w:rPr>
          <w:rFonts w:ascii="Times New Roman" w:hAnsi="Times New Roman" w:cs="Times New Roman"/>
          <w:color w:val="auto"/>
          <w:sz w:val="24"/>
          <w:szCs w:val="24"/>
        </w:rPr>
        <w:t xml:space="preserve"> результатов предполагает </w:t>
      </w:r>
      <w:r w:rsidRPr="0045353C">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45353C">
        <w:rPr>
          <w:rFonts w:ascii="Times New Roman" w:hAnsi="Times New Roman" w:cs="Times New Roman"/>
          <w:spacing w:val="2"/>
          <w:sz w:val="24"/>
          <w:szCs w:val="24"/>
        </w:rPr>
        <w:t xml:space="preserve">е. таких умственных действий обучающихся, </w:t>
      </w:r>
      <w:r w:rsidRPr="0045353C">
        <w:rPr>
          <w:rFonts w:ascii="Times New Roman" w:hAnsi="Times New Roman" w:cs="Times New Roman"/>
          <w:sz w:val="24"/>
          <w:szCs w:val="24"/>
        </w:rPr>
        <w:t>которые направлены на управление своей познавательной деятельностью</w:t>
      </w:r>
      <w:r w:rsidRPr="0045353C">
        <w:rPr>
          <w:rFonts w:ascii="Times New Roman" w:hAnsi="Times New Roman" w:cs="Times New Roman"/>
          <w:spacing w:val="2"/>
          <w:sz w:val="24"/>
          <w:szCs w:val="24"/>
        </w:rPr>
        <w:t>.</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bCs/>
          <w:iCs/>
          <w:sz w:val="24"/>
          <w:szCs w:val="24"/>
        </w:rPr>
        <w:t xml:space="preserve">Основное содержание оценки </w:t>
      </w:r>
      <w:proofErr w:type="spellStart"/>
      <w:r w:rsidRPr="0045353C">
        <w:rPr>
          <w:rFonts w:ascii="Times New Roman" w:hAnsi="Times New Roman" w:cs="Times New Roman"/>
          <w:bCs/>
          <w:iCs/>
          <w:sz w:val="24"/>
          <w:szCs w:val="24"/>
        </w:rPr>
        <w:t>метапредметных</w:t>
      </w:r>
      <w:proofErr w:type="spellEnd"/>
      <w:r w:rsidRPr="0045353C">
        <w:rPr>
          <w:rFonts w:ascii="Times New Roman" w:hAnsi="Times New Roman" w:cs="Times New Roman"/>
          <w:bCs/>
          <w:iCs/>
          <w:sz w:val="24"/>
          <w:szCs w:val="24"/>
        </w:rPr>
        <w:t xml:space="preserve"> результатов</w:t>
      </w:r>
      <w:r w:rsidRPr="0045353C">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45353C">
        <w:rPr>
          <w:rFonts w:ascii="Times New Roman" w:hAnsi="Times New Roman" w:cs="Times New Roman"/>
          <w:spacing w:val="2"/>
          <w:sz w:val="24"/>
          <w:szCs w:val="24"/>
        </w:rPr>
        <w:t xml:space="preserve">обучающихся с ЗПР к самостоятельному усвоению новых знаний </w:t>
      </w:r>
      <w:r w:rsidRPr="0045353C">
        <w:rPr>
          <w:rFonts w:ascii="Times New Roman" w:hAnsi="Times New Roman" w:cs="Times New Roman"/>
          <w:sz w:val="24"/>
          <w:szCs w:val="24"/>
        </w:rPr>
        <w:t>и умений, включая организацию этого процесса.</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 xml:space="preserve">Уровень </w:t>
      </w:r>
      <w:proofErr w:type="spellStart"/>
      <w:r w:rsidRPr="0045353C">
        <w:rPr>
          <w:rFonts w:ascii="Times New Roman" w:hAnsi="Times New Roman" w:cs="Times New Roman"/>
          <w:sz w:val="24"/>
          <w:szCs w:val="24"/>
        </w:rPr>
        <w:t>сформированности</w:t>
      </w:r>
      <w:proofErr w:type="spellEnd"/>
      <w:r w:rsidRPr="0045353C">
        <w:rPr>
          <w:rFonts w:ascii="Times New Roman" w:hAnsi="Times New Roman" w:cs="Times New Roman"/>
          <w:sz w:val="24"/>
          <w:szCs w:val="24"/>
        </w:rPr>
        <w:t xml:space="preserve"> универсальных учебных дей</w:t>
      </w:r>
      <w:r w:rsidRPr="0045353C">
        <w:rPr>
          <w:rFonts w:ascii="Times New Roman" w:hAnsi="Times New Roman" w:cs="Times New Roman"/>
          <w:spacing w:val="2"/>
          <w:sz w:val="24"/>
          <w:szCs w:val="24"/>
        </w:rPr>
        <w:t xml:space="preserve">ствий, представляющих содержание и объект оценки </w:t>
      </w:r>
      <w:proofErr w:type="spellStart"/>
      <w:r w:rsidRPr="0045353C">
        <w:rPr>
          <w:rFonts w:ascii="Times New Roman" w:hAnsi="Times New Roman" w:cs="Times New Roman"/>
          <w:spacing w:val="2"/>
          <w:sz w:val="24"/>
          <w:szCs w:val="24"/>
        </w:rPr>
        <w:t>мета</w:t>
      </w:r>
      <w:r w:rsidRPr="0045353C">
        <w:rPr>
          <w:rFonts w:ascii="Times New Roman" w:hAnsi="Times New Roman" w:cs="Times New Roman"/>
          <w:sz w:val="24"/>
          <w:szCs w:val="24"/>
        </w:rPr>
        <w:t>предметных</w:t>
      </w:r>
      <w:proofErr w:type="spellEnd"/>
      <w:r w:rsidRPr="0045353C">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 xml:space="preserve">- достижение </w:t>
      </w:r>
      <w:proofErr w:type="spellStart"/>
      <w:r w:rsidRPr="0045353C">
        <w:rPr>
          <w:rFonts w:ascii="Times New Roman" w:hAnsi="Times New Roman" w:cs="Times New Roman"/>
          <w:sz w:val="24"/>
          <w:szCs w:val="24"/>
        </w:rPr>
        <w:t>метапредметных</w:t>
      </w:r>
      <w:proofErr w:type="spellEnd"/>
      <w:r w:rsidRPr="0045353C">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45353C">
        <w:rPr>
          <w:rFonts w:ascii="Times New Roman" w:hAnsi="Times New Roman" w:cs="Times New Roman"/>
          <w:spacing w:val="2"/>
          <w:sz w:val="24"/>
          <w:szCs w:val="24"/>
        </w:rPr>
        <w:t xml:space="preserve">рованных диагностических задач, направленных на оценку </w:t>
      </w:r>
      <w:r w:rsidRPr="0045353C">
        <w:rPr>
          <w:rFonts w:ascii="Times New Roman" w:hAnsi="Times New Roman" w:cs="Times New Roman"/>
          <w:sz w:val="24"/>
          <w:szCs w:val="24"/>
        </w:rPr>
        <w:t xml:space="preserve">уровня </w:t>
      </w:r>
      <w:proofErr w:type="spellStart"/>
      <w:r w:rsidRPr="0045353C">
        <w:rPr>
          <w:rFonts w:ascii="Times New Roman" w:hAnsi="Times New Roman" w:cs="Times New Roman"/>
          <w:sz w:val="24"/>
          <w:szCs w:val="24"/>
        </w:rPr>
        <w:t>сформированности</w:t>
      </w:r>
      <w:proofErr w:type="spellEnd"/>
      <w:r w:rsidRPr="0045353C">
        <w:rPr>
          <w:rFonts w:ascii="Times New Roman" w:hAnsi="Times New Roman" w:cs="Times New Roman"/>
          <w:sz w:val="24"/>
          <w:szCs w:val="24"/>
        </w:rPr>
        <w:t xml:space="preserve"> конкретного вида универсальных учебных действий;</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 xml:space="preserve">- </w:t>
      </w:r>
      <w:r w:rsidRPr="0045353C">
        <w:rPr>
          <w:rFonts w:ascii="Times New Roman" w:hAnsi="Times New Roman" w:cs="Times New Roman"/>
          <w:spacing w:val="-2"/>
          <w:sz w:val="24"/>
          <w:szCs w:val="24"/>
        </w:rPr>
        <w:t xml:space="preserve">достижение </w:t>
      </w:r>
      <w:proofErr w:type="spellStart"/>
      <w:r w:rsidRPr="0045353C">
        <w:rPr>
          <w:rFonts w:ascii="Times New Roman" w:hAnsi="Times New Roman" w:cs="Times New Roman"/>
          <w:spacing w:val="-2"/>
          <w:sz w:val="24"/>
          <w:szCs w:val="24"/>
        </w:rPr>
        <w:t>метапредметных</w:t>
      </w:r>
      <w:proofErr w:type="spellEnd"/>
      <w:r w:rsidRPr="0045353C">
        <w:rPr>
          <w:rFonts w:ascii="Times New Roman" w:hAnsi="Times New Roman" w:cs="Times New Roman"/>
          <w:spacing w:val="-2"/>
          <w:sz w:val="24"/>
          <w:szCs w:val="24"/>
        </w:rPr>
        <w:t xml:space="preserve"> результатов мо</w:t>
      </w:r>
      <w:r w:rsidRPr="0045353C">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45353C">
        <w:rPr>
          <w:rFonts w:ascii="Times New Roman" w:hAnsi="Times New Roman" w:cs="Times New Roman"/>
          <w:sz w:val="24"/>
          <w:szCs w:val="24"/>
        </w:rPr>
        <w:t>учебно­практических</w:t>
      </w:r>
      <w:proofErr w:type="spellEnd"/>
      <w:r w:rsidRPr="0045353C">
        <w:rPr>
          <w:rFonts w:ascii="Times New Roman" w:hAnsi="Times New Roman" w:cs="Times New Roman"/>
          <w:sz w:val="24"/>
          <w:szCs w:val="24"/>
        </w:rPr>
        <w:t xml:space="preserve"> задач средствами учебных предметов;</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 xml:space="preserve">- </w:t>
      </w:r>
      <w:r w:rsidRPr="0045353C">
        <w:rPr>
          <w:rFonts w:ascii="Times New Roman" w:hAnsi="Times New Roman" w:cs="Times New Roman"/>
          <w:spacing w:val="2"/>
          <w:sz w:val="24"/>
          <w:szCs w:val="24"/>
        </w:rPr>
        <w:t xml:space="preserve">достижение </w:t>
      </w:r>
      <w:proofErr w:type="spellStart"/>
      <w:r w:rsidRPr="0045353C">
        <w:rPr>
          <w:rFonts w:ascii="Times New Roman" w:hAnsi="Times New Roman" w:cs="Times New Roman"/>
          <w:spacing w:val="2"/>
          <w:sz w:val="24"/>
          <w:szCs w:val="24"/>
        </w:rPr>
        <w:t>метапредметных</w:t>
      </w:r>
      <w:proofErr w:type="spellEnd"/>
      <w:r w:rsidRPr="0045353C">
        <w:rPr>
          <w:rFonts w:ascii="Times New Roman" w:hAnsi="Times New Roman" w:cs="Times New Roman"/>
          <w:spacing w:val="2"/>
          <w:sz w:val="24"/>
          <w:szCs w:val="24"/>
        </w:rPr>
        <w:t xml:space="preserve"> результатов может </w:t>
      </w:r>
      <w:r w:rsidRPr="0045353C">
        <w:rPr>
          <w:rFonts w:ascii="Times New Roman" w:hAnsi="Times New Roman" w:cs="Times New Roman"/>
          <w:sz w:val="24"/>
          <w:szCs w:val="24"/>
        </w:rPr>
        <w:t xml:space="preserve">проявиться в успешности выполнения комплексных заданий на </w:t>
      </w:r>
      <w:proofErr w:type="spellStart"/>
      <w:r w:rsidRPr="0045353C">
        <w:rPr>
          <w:rFonts w:ascii="Times New Roman" w:hAnsi="Times New Roman" w:cs="Times New Roman"/>
          <w:sz w:val="24"/>
          <w:szCs w:val="24"/>
        </w:rPr>
        <w:t>межпредметной</w:t>
      </w:r>
      <w:proofErr w:type="spellEnd"/>
      <w:r w:rsidRPr="0045353C">
        <w:rPr>
          <w:rFonts w:ascii="Times New Roman" w:hAnsi="Times New Roman" w:cs="Times New Roman"/>
          <w:sz w:val="24"/>
          <w:szCs w:val="24"/>
        </w:rPr>
        <w:t xml:space="preserve"> основе.</w:t>
      </w:r>
    </w:p>
    <w:p w:rsidR="00643A94" w:rsidRPr="0045353C" w:rsidRDefault="00643A94"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b/>
          <w:i/>
          <w:color w:val="auto"/>
          <w:sz w:val="24"/>
          <w:szCs w:val="24"/>
        </w:rPr>
        <w:t>Предметные результаты</w:t>
      </w:r>
      <w:r w:rsidRPr="0045353C">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45353C">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45353C" w:rsidRDefault="003A5E34" w:rsidP="0081701C">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45353C">
        <w:rPr>
          <w:rFonts w:ascii="Times New Roman" w:hAnsi="Times New Roman" w:cs="Times New Roman"/>
          <w:bCs/>
          <w:color w:val="auto"/>
          <w:sz w:val="24"/>
          <w:szCs w:val="24"/>
        </w:rPr>
        <w:t>Во время обучения в 1 и 1</w:t>
      </w:r>
      <w:r w:rsidR="00933F4C" w:rsidRPr="0045353C">
        <w:rPr>
          <w:rFonts w:ascii="Times New Roman" w:hAnsi="Times New Roman" w:cs="Times New Roman"/>
          <w:bCs/>
          <w:color w:val="auto"/>
          <w:sz w:val="24"/>
          <w:szCs w:val="24"/>
        </w:rPr>
        <w:t xml:space="preserve"> </w:t>
      </w:r>
      <w:r w:rsidRPr="0045353C">
        <w:rPr>
          <w:rFonts w:ascii="Times New Roman" w:hAnsi="Times New Roman" w:cs="Times New Roman"/>
          <w:bCs/>
          <w:color w:val="auto"/>
          <w:sz w:val="24"/>
          <w:szCs w:val="24"/>
        </w:rPr>
        <w:t>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45353C" w:rsidRDefault="00A31BD5"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45353C" w:rsidRDefault="003C63F0" w:rsidP="0081701C">
      <w:pPr>
        <w:autoSpaceDE w:val="0"/>
        <w:autoSpaceDN w:val="0"/>
        <w:adjustRightInd w:val="0"/>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45353C">
        <w:rPr>
          <w:rFonts w:ascii="Times New Roman" w:hAnsi="Times New Roman" w:cs="Times New Roman"/>
          <w:sz w:val="24"/>
          <w:szCs w:val="24"/>
        </w:rPr>
        <w:t xml:space="preserve">В процессе оценки достижения планируемых личностных, </w:t>
      </w:r>
      <w:proofErr w:type="spellStart"/>
      <w:r w:rsidR="003A5E34" w:rsidRPr="0045353C">
        <w:rPr>
          <w:rFonts w:ascii="Times New Roman" w:hAnsi="Times New Roman" w:cs="Times New Roman"/>
          <w:sz w:val="24"/>
          <w:szCs w:val="24"/>
        </w:rPr>
        <w:t>метапредметных</w:t>
      </w:r>
      <w:proofErr w:type="spellEnd"/>
      <w:r w:rsidR="003A5E34" w:rsidRPr="0045353C">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45353C" w:rsidRDefault="008B149D" w:rsidP="0081701C">
      <w:pPr>
        <w:pStyle w:val="a7"/>
        <w:ind w:firstLine="709"/>
        <w:jc w:val="both"/>
        <w:rPr>
          <w:rFonts w:ascii="Times New Roman" w:hAnsi="Times New Roman" w:cs="Times New Roman"/>
        </w:rPr>
      </w:pPr>
      <w:r w:rsidRPr="0045353C">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45353C">
        <w:rPr>
          <w:rFonts w:ascii="Times New Roman" w:hAnsi="Times New Roman" w:cs="Times New Roman"/>
          <w:b/>
        </w:rPr>
        <w:t xml:space="preserve"> </w:t>
      </w:r>
      <w:r w:rsidRPr="0045353C">
        <w:rPr>
          <w:rFonts w:ascii="Times New Roman" w:hAnsi="Times New Roman" w:cs="Times New Roman"/>
        </w:rPr>
        <w:t>освоения АООП НОО в иных формах.</w:t>
      </w:r>
    </w:p>
    <w:p w:rsidR="008B149D" w:rsidRPr="0045353C" w:rsidRDefault="008B149D" w:rsidP="0081701C">
      <w:pPr>
        <w:pStyle w:val="a7"/>
        <w:ind w:firstLine="709"/>
        <w:jc w:val="both"/>
        <w:rPr>
          <w:rFonts w:ascii="Times New Roman" w:hAnsi="Times New Roman" w:cs="Times New Roman"/>
        </w:rPr>
      </w:pPr>
      <w:r w:rsidRPr="0045353C">
        <w:rPr>
          <w:rFonts w:ascii="Times New Roman" w:hAnsi="Times New Roman" w:cs="Times New Roman"/>
        </w:rPr>
        <w:lastRenderedPageBreak/>
        <w:t>Специальные условия</w:t>
      </w:r>
      <w:r w:rsidRPr="0045353C">
        <w:rPr>
          <w:rFonts w:ascii="Times New Roman" w:hAnsi="Times New Roman" w:cs="Times New Roman"/>
          <w:b/>
        </w:rPr>
        <w:t xml:space="preserve"> </w:t>
      </w:r>
      <w:r w:rsidRPr="0045353C">
        <w:rPr>
          <w:rFonts w:ascii="Times New Roman" w:hAnsi="Times New Roman" w:cs="Times New Roman"/>
        </w:rPr>
        <w:t xml:space="preserve">проведения </w:t>
      </w:r>
      <w:r w:rsidRPr="0045353C">
        <w:rPr>
          <w:rFonts w:ascii="Times New Roman" w:hAnsi="Times New Roman" w:cs="Times New Roman"/>
          <w:i/>
        </w:rPr>
        <w:t>текущей, промежуточной</w:t>
      </w:r>
      <w:r w:rsidRPr="0045353C">
        <w:rPr>
          <w:rFonts w:ascii="Times New Roman" w:hAnsi="Times New Roman" w:cs="Times New Roman"/>
        </w:rPr>
        <w:t xml:space="preserve"> и </w:t>
      </w:r>
      <w:r w:rsidRPr="0045353C">
        <w:rPr>
          <w:rFonts w:ascii="Times New Roman" w:hAnsi="Times New Roman" w:cs="Times New Roman"/>
          <w:i/>
        </w:rPr>
        <w:t>итоговой</w:t>
      </w:r>
      <w:r w:rsidRPr="0045353C">
        <w:rPr>
          <w:rFonts w:ascii="Times New Roman" w:hAnsi="Times New Roman" w:cs="Times New Roman"/>
        </w:rPr>
        <w:t xml:space="preserve"> (по итогам освоения АООП НОО) </w:t>
      </w:r>
      <w:r w:rsidRPr="0045353C">
        <w:rPr>
          <w:rFonts w:ascii="Times New Roman" w:hAnsi="Times New Roman" w:cs="Times New Roman"/>
          <w:i/>
        </w:rPr>
        <w:t xml:space="preserve">аттестации </w:t>
      </w:r>
      <w:r w:rsidRPr="0045353C">
        <w:rPr>
          <w:rFonts w:ascii="Times New Roman" w:hAnsi="Times New Roman" w:cs="Times New Roman"/>
        </w:rPr>
        <w:t>обучающихся с ЗПР включают:</w:t>
      </w:r>
    </w:p>
    <w:p w:rsidR="008B149D" w:rsidRPr="0045353C" w:rsidRDefault="008B149D" w:rsidP="0081701C">
      <w:pPr>
        <w:pStyle w:val="af2"/>
        <w:numPr>
          <w:ilvl w:val="0"/>
          <w:numId w:val="23"/>
        </w:numPr>
        <w:spacing w:line="240" w:lineRule="auto"/>
        <w:ind w:left="0" w:firstLine="709"/>
        <w:jc w:val="both"/>
      </w:pPr>
      <w:r w:rsidRPr="0045353C">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5353C">
        <w:t>ЗПР;</w:t>
      </w:r>
    </w:p>
    <w:p w:rsidR="008B149D" w:rsidRPr="0045353C" w:rsidRDefault="008B149D" w:rsidP="0081701C">
      <w:pPr>
        <w:pStyle w:val="af2"/>
        <w:numPr>
          <w:ilvl w:val="0"/>
          <w:numId w:val="23"/>
        </w:numPr>
        <w:spacing w:line="240" w:lineRule="auto"/>
        <w:ind w:left="0" w:firstLine="709"/>
        <w:jc w:val="both"/>
      </w:pPr>
      <w:r w:rsidRPr="0045353C">
        <w:rPr>
          <w:caps w:val="0"/>
        </w:rPr>
        <w:t xml:space="preserve">привычную обстановку в классе (присутствие своего учителя, наличие привычных для обучающихся </w:t>
      </w:r>
      <w:proofErr w:type="spellStart"/>
      <w:r w:rsidRPr="0045353C">
        <w:rPr>
          <w:caps w:val="0"/>
        </w:rPr>
        <w:t>мнестических</w:t>
      </w:r>
      <w:proofErr w:type="spellEnd"/>
      <w:r w:rsidRPr="0045353C">
        <w:rPr>
          <w:caps w:val="0"/>
        </w:rPr>
        <w:t xml:space="preserve"> опор: наглядных схем, шаблонов общего хода выполнения заданий);</w:t>
      </w:r>
    </w:p>
    <w:p w:rsidR="008B149D" w:rsidRPr="0045353C" w:rsidRDefault="008B149D" w:rsidP="0081701C">
      <w:pPr>
        <w:pStyle w:val="af2"/>
        <w:numPr>
          <w:ilvl w:val="0"/>
          <w:numId w:val="23"/>
        </w:numPr>
        <w:spacing w:line="240" w:lineRule="auto"/>
        <w:ind w:left="0" w:firstLine="709"/>
        <w:jc w:val="both"/>
      </w:pPr>
      <w:r w:rsidRPr="0045353C">
        <w:rPr>
          <w:caps w:val="0"/>
        </w:rPr>
        <w:t>присутствие в начале работы этапа общей организации деятельности;</w:t>
      </w:r>
    </w:p>
    <w:p w:rsidR="008B149D" w:rsidRPr="0045353C" w:rsidRDefault="008B149D" w:rsidP="0081701C">
      <w:pPr>
        <w:pStyle w:val="af2"/>
        <w:numPr>
          <w:ilvl w:val="0"/>
          <w:numId w:val="23"/>
        </w:numPr>
        <w:spacing w:line="240" w:lineRule="auto"/>
        <w:ind w:left="0" w:firstLine="709"/>
        <w:jc w:val="both"/>
      </w:pPr>
      <w:proofErr w:type="spellStart"/>
      <w:r w:rsidRPr="0045353C">
        <w:rPr>
          <w:caps w:val="0"/>
        </w:rPr>
        <w:t>адаптирование</w:t>
      </w:r>
      <w:proofErr w:type="spellEnd"/>
      <w:r w:rsidRPr="0045353C">
        <w:rPr>
          <w:caps w:val="0"/>
        </w:rPr>
        <w:t xml:space="preserve"> инструкции с учетом особых образовательных потребностей и индивидуальных трудностей обучающихся с </w:t>
      </w:r>
      <w:r w:rsidRPr="0045353C">
        <w:t>ЗПР:</w:t>
      </w:r>
    </w:p>
    <w:p w:rsidR="008B149D" w:rsidRPr="0045353C" w:rsidRDefault="008B149D" w:rsidP="0081701C">
      <w:pPr>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1) упрощение формулировок по грамматическому и семантическому оформлению;</w:t>
      </w:r>
    </w:p>
    <w:p w:rsidR="008B149D" w:rsidRPr="0045353C" w:rsidRDefault="008B149D" w:rsidP="0081701C">
      <w:pPr>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 xml:space="preserve">2) упрощение </w:t>
      </w:r>
      <w:proofErr w:type="spellStart"/>
      <w:r w:rsidRPr="0045353C">
        <w:rPr>
          <w:rFonts w:ascii="Times New Roman" w:hAnsi="Times New Roman" w:cs="Times New Roman"/>
          <w:sz w:val="24"/>
          <w:szCs w:val="24"/>
        </w:rPr>
        <w:t>многозвеньевой</w:t>
      </w:r>
      <w:proofErr w:type="spellEnd"/>
      <w:r w:rsidRPr="0045353C">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45353C">
        <w:rPr>
          <w:rFonts w:ascii="Times New Roman" w:hAnsi="Times New Roman" w:cs="Times New Roman"/>
          <w:sz w:val="24"/>
          <w:szCs w:val="24"/>
        </w:rPr>
        <w:t>поэтапность</w:t>
      </w:r>
      <w:proofErr w:type="spellEnd"/>
      <w:r w:rsidRPr="0045353C">
        <w:rPr>
          <w:rFonts w:ascii="Times New Roman" w:hAnsi="Times New Roman" w:cs="Times New Roman"/>
          <w:sz w:val="24"/>
          <w:szCs w:val="24"/>
        </w:rPr>
        <w:t xml:space="preserve"> (</w:t>
      </w:r>
      <w:proofErr w:type="spellStart"/>
      <w:r w:rsidRPr="0045353C">
        <w:rPr>
          <w:rFonts w:ascii="Times New Roman" w:hAnsi="Times New Roman" w:cs="Times New Roman"/>
          <w:sz w:val="24"/>
          <w:szCs w:val="24"/>
        </w:rPr>
        <w:t>пошаговость</w:t>
      </w:r>
      <w:proofErr w:type="spellEnd"/>
      <w:r w:rsidRPr="0045353C">
        <w:rPr>
          <w:rFonts w:ascii="Times New Roman" w:hAnsi="Times New Roman" w:cs="Times New Roman"/>
          <w:sz w:val="24"/>
          <w:szCs w:val="24"/>
        </w:rPr>
        <w:t>) выполнения задания;</w:t>
      </w:r>
    </w:p>
    <w:p w:rsidR="008B149D" w:rsidRPr="0045353C" w:rsidRDefault="008B149D" w:rsidP="0081701C">
      <w:pPr>
        <w:spacing w:after="0" w:line="240" w:lineRule="auto"/>
        <w:ind w:firstLine="709"/>
        <w:jc w:val="both"/>
        <w:rPr>
          <w:rFonts w:ascii="Times New Roman" w:hAnsi="Times New Roman" w:cs="Times New Roman"/>
          <w:sz w:val="24"/>
          <w:szCs w:val="24"/>
        </w:rPr>
      </w:pPr>
      <w:r w:rsidRPr="0045353C">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45353C" w:rsidRDefault="008B149D" w:rsidP="0081701C">
      <w:pPr>
        <w:pStyle w:val="af2"/>
        <w:numPr>
          <w:ilvl w:val="0"/>
          <w:numId w:val="23"/>
        </w:numPr>
        <w:spacing w:line="240" w:lineRule="auto"/>
        <w:ind w:left="0" w:firstLine="709"/>
        <w:jc w:val="both"/>
      </w:pPr>
      <w:r w:rsidRPr="0045353C">
        <w:rPr>
          <w:caps w:val="0"/>
        </w:rPr>
        <w:t xml:space="preserve">при необходимости </w:t>
      </w:r>
      <w:proofErr w:type="spellStart"/>
      <w:r w:rsidRPr="0045353C">
        <w:rPr>
          <w:caps w:val="0"/>
        </w:rPr>
        <w:t>адаптирование</w:t>
      </w:r>
      <w:proofErr w:type="spellEnd"/>
      <w:r w:rsidRPr="0045353C">
        <w:rPr>
          <w:caps w:val="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45353C">
        <w:t>.);</w:t>
      </w:r>
    </w:p>
    <w:p w:rsidR="008B149D" w:rsidRPr="0045353C" w:rsidRDefault="008B149D" w:rsidP="0081701C">
      <w:pPr>
        <w:pStyle w:val="af2"/>
        <w:numPr>
          <w:ilvl w:val="0"/>
          <w:numId w:val="23"/>
        </w:numPr>
        <w:spacing w:line="240" w:lineRule="auto"/>
        <w:ind w:left="0" w:firstLine="709"/>
        <w:jc w:val="both"/>
      </w:pPr>
      <w:r w:rsidRPr="0045353C">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45353C">
        <w:t>;</w:t>
      </w:r>
    </w:p>
    <w:p w:rsidR="008B149D" w:rsidRPr="0045353C" w:rsidRDefault="008B149D" w:rsidP="0081701C">
      <w:pPr>
        <w:pStyle w:val="af2"/>
        <w:numPr>
          <w:ilvl w:val="0"/>
          <w:numId w:val="23"/>
        </w:numPr>
        <w:spacing w:line="240" w:lineRule="auto"/>
        <w:ind w:left="0" w:firstLine="709"/>
        <w:jc w:val="both"/>
      </w:pPr>
      <w:r w:rsidRPr="0045353C">
        <w:rPr>
          <w:caps w:val="0"/>
        </w:rPr>
        <w:t>увеличение времени на выполнение заданий</w:t>
      </w:r>
      <w:r w:rsidRPr="0045353C">
        <w:t xml:space="preserve">;  </w:t>
      </w:r>
    </w:p>
    <w:p w:rsidR="008B149D" w:rsidRPr="0045353C" w:rsidRDefault="008B149D" w:rsidP="0081701C">
      <w:pPr>
        <w:pStyle w:val="af2"/>
        <w:numPr>
          <w:ilvl w:val="0"/>
          <w:numId w:val="23"/>
        </w:numPr>
        <w:spacing w:line="240" w:lineRule="auto"/>
        <w:ind w:left="0" w:firstLine="709"/>
        <w:jc w:val="both"/>
      </w:pPr>
      <w:r w:rsidRPr="0045353C">
        <w:rPr>
          <w:caps w:val="0"/>
        </w:rPr>
        <w:t>возможность организации короткого перерыва (10-15 мин) при нарастании в поведении ребенка проявлений утомления, истощения</w:t>
      </w:r>
      <w:r w:rsidRPr="0045353C">
        <w:t xml:space="preserve">; </w:t>
      </w:r>
    </w:p>
    <w:p w:rsidR="008B149D" w:rsidRPr="0045353C" w:rsidRDefault="008B149D" w:rsidP="0081701C">
      <w:pPr>
        <w:pStyle w:val="af2"/>
        <w:numPr>
          <w:ilvl w:val="0"/>
          <w:numId w:val="23"/>
        </w:numPr>
        <w:spacing w:line="240" w:lineRule="auto"/>
        <w:ind w:left="0" w:firstLine="709"/>
        <w:jc w:val="both"/>
      </w:pPr>
      <w:r w:rsidRPr="0045353C">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45353C">
        <w:rPr>
          <w:caps w:val="0"/>
        </w:rPr>
        <w:t>травмированию</w:t>
      </w:r>
      <w:proofErr w:type="spellEnd"/>
      <w:r w:rsidRPr="0045353C">
        <w:rPr>
          <w:caps w:val="0"/>
        </w:rPr>
        <w:t xml:space="preserve"> ребенка</w:t>
      </w:r>
      <w:r w:rsidRPr="0045353C">
        <w:t>.</w:t>
      </w:r>
    </w:p>
    <w:p w:rsidR="003A5E34" w:rsidRPr="0045353C" w:rsidRDefault="003A5E34" w:rsidP="0081701C">
      <w:pPr>
        <w:pStyle w:val="ad"/>
        <w:spacing w:after="0" w:line="240" w:lineRule="auto"/>
        <w:ind w:firstLine="709"/>
        <w:jc w:val="both"/>
        <w:rPr>
          <w:rFonts w:ascii="Times New Roman" w:hAnsi="Times New Roman"/>
          <w:color w:val="auto"/>
          <w:sz w:val="24"/>
          <w:szCs w:val="24"/>
        </w:rPr>
      </w:pPr>
      <w:r w:rsidRPr="0045353C">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45353C">
        <w:rPr>
          <w:rStyle w:val="32"/>
          <w:color w:val="auto"/>
          <w:sz w:val="24"/>
          <w:szCs w:val="24"/>
        </w:rPr>
        <w:t xml:space="preserve"> предметные, </w:t>
      </w:r>
      <w:proofErr w:type="spellStart"/>
      <w:r w:rsidRPr="0045353C">
        <w:rPr>
          <w:rStyle w:val="32"/>
          <w:color w:val="auto"/>
          <w:sz w:val="24"/>
          <w:szCs w:val="24"/>
        </w:rPr>
        <w:t>метапредметные</w:t>
      </w:r>
      <w:proofErr w:type="spellEnd"/>
      <w:r w:rsidRPr="0045353C">
        <w:rPr>
          <w:rStyle w:val="32"/>
          <w:color w:val="auto"/>
          <w:sz w:val="24"/>
          <w:szCs w:val="24"/>
        </w:rPr>
        <w:t xml:space="preserve"> результаты </w:t>
      </w:r>
      <w:r w:rsidRPr="0045353C">
        <w:rPr>
          <w:rFonts w:ascii="Times New Roman" w:hAnsi="Times New Roman"/>
          <w:color w:val="auto"/>
          <w:sz w:val="24"/>
          <w:szCs w:val="24"/>
        </w:rPr>
        <w:t xml:space="preserve">и </w:t>
      </w:r>
      <w:r w:rsidRPr="0045353C">
        <w:rPr>
          <w:rFonts w:ascii="Times New Roman" w:hAnsi="Times New Roman"/>
          <w:i/>
          <w:color w:val="auto"/>
          <w:sz w:val="24"/>
          <w:szCs w:val="24"/>
        </w:rPr>
        <w:t>результаты освоения программы коррекционной работы</w:t>
      </w:r>
      <w:r w:rsidRPr="0045353C">
        <w:rPr>
          <w:rFonts w:ascii="Times New Roman" w:hAnsi="Times New Roman"/>
          <w:color w:val="auto"/>
          <w:sz w:val="24"/>
          <w:szCs w:val="24"/>
        </w:rPr>
        <w:t>.</w:t>
      </w:r>
    </w:p>
    <w:p w:rsidR="003A5E34" w:rsidRPr="0045353C" w:rsidRDefault="003A5E34" w:rsidP="0081701C">
      <w:pPr>
        <w:pStyle w:val="ad"/>
        <w:spacing w:after="0" w:line="240" w:lineRule="auto"/>
        <w:ind w:firstLine="709"/>
        <w:jc w:val="both"/>
        <w:rPr>
          <w:rFonts w:ascii="Times New Roman" w:hAnsi="Times New Roman"/>
          <w:color w:val="auto"/>
          <w:sz w:val="24"/>
          <w:szCs w:val="24"/>
        </w:rPr>
      </w:pPr>
      <w:r w:rsidRPr="0045353C">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45353C" w:rsidRDefault="00EC7A8F" w:rsidP="0081701C">
      <w:pPr>
        <w:spacing w:after="0" w:line="240" w:lineRule="auto"/>
        <w:ind w:firstLine="709"/>
        <w:jc w:val="both"/>
        <w:rPr>
          <w:rFonts w:ascii="Times New Roman" w:hAnsi="Times New Roman" w:cs="Times New Roman"/>
          <w:color w:val="auto"/>
          <w:sz w:val="24"/>
          <w:szCs w:val="24"/>
        </w:rPr>
      </w:pPr>
      <w:r w:rsidRPr="0045353C">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1701C">
      <w:pPr>
        <w:autoSpaceDE w:val="0"/>
        <w:autoSpaceDN w:val="0"/>
        <w:adjustRightInd w:val="0"/>
        <w:spacing w:after="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81701C">
      <w:pPr>
        <w:spacing w:after="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Pr="005605DE" w:rsidRDefault="00D71549"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5605DE">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5605DE">
        <w:rPr>
          <w:rFonts w:ascii="Times New Roman" w:eastAsia="Times New Roman" w:hAnsi="Times New Roman" w:cs="Times New Roman"/>
          <w:color w:val="auto"/>
          <w:kern w:val="0"/>
          <w:sz w:val="24"/>
          <w:szCs w:val="24"/>
          <w:lang w:eastAsia="ru-RU"/>
        </w:rPr>
        <w:t>метапредметным</w:t>
      </w:r>
      <w:proofErr w:type="spellEnd"/>
      <w:r w:rsidRPr="005605DE">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1152D6" w:rsidRPr="005605DE" w:rsidRDefault="00D71549" w:rsidP="0081701C">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5605DE">
        <w:rPr>
          <w:rFonts w:ascii="Times New Roman" w:hAnsi="Times New Roman" w:cs="Times New Roman"/>
          <w:color w:val="auto"/>
          <w:sz w:val="24"/>
          <w:szCs w:val="24"/>
        </w:rPr>
        <w:t xml:space="preserve">Программа строится на основе </w:t>
      </w:r>
      <w:proofErr w:type="spellStart"/>
      <w:r w:rsidRPr="005605DE">
        <w:rPr>
          <w:rFonts w:ascii="Times New Roman" w:hAnsi="Times New Roman" w:cs="Times New Roman"/>
          <w:color w:val="auto"/>
          <w:sz w:val="24"/>
          <w:szCs w:val="24"/>
        </w:rPr>
        <w:t>деятельностного</w:t>
      </w:r>
      <w:proofErr w:type="spellEnd"/>
      <w:r w:rsidRPr="005605DE">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5605DE">
        <w:rPr>
          <w:rFonts w:ascii="Times New Roman" w:eastAsia="Times New Roman" w:hAnsi="Times New Roman" w:cs="Times New Roman"/>
          <w:color w:val="auto"/>
          <w:kern w:val="0"/>
          <w:sz w:val="24"/>
          <w:szCs w:val="24"/>
          <w:lang w:eastAsia="ru-RU"/>
        </w:rPr>
        <w:t xml:space="preserve">развитию универсальных учебных действий, обеспечивающих </w:t>
      </w:r>
      <w:r w:rsidRPr="005605DE">
        <w:rPr>
          <w:rFonts w:ascii="Times New Roman" w:eastAsia="Times New Roman" w:hAnsi="Times New Roman" w:cs="Times New Roman"/>
          <w:color w:val="auto"/>
          <w:kern w:val="0"/>
          <w:sz w:val="24"/>
          <w:szCs w:val="24"/>
          <w:lang w:eastAsia="ru-RU"/>
        </w:rPr>
        <w:lastRenderedPageBreak/>
        <w:t>обучающимся умение учиться</w:t>
      </w:r>
      <w:r w:rsidRPr="005605DE">
        <w:rPr>
          <w:rFonts w:ascii="Times New Roman" w:hAnsi="Times New Roman" w:cs="Times New Roman"/>
          <w:color w:val="auto"/>
          <w:sz w:val="24"/>
          <w:szCs w:val="24"/>
        </w:rPr>
        <w:t>.</w:t>
      </w:r>
      <w:r w:rsidR="001152D6" w:rsidRPr="005605DE">
        <w:rPr>
          <w:rFonts w:ascii="Times New Roman" w:hAnsi="Times New Roman" w:cs="Times New Roman"/>
          <w:color w:val="auto"/>
          <w:sz w:val="24"/>
          <w:szCs w:val="24"/>
        </w:rPr>
        <w:t xml:space="preserve"> </w:t>
      </w:r>
      <w:r w:rsidR="001152D6" w:rsidRPr="005605DE">
        <w:rPr>
          <w:rFonts w:ascii="Times New Roman" w:hAnsi="Times New Roman" w:cs="Times New Roman"/>
          <w:sz w:val="24"/>
          <w:szCs w:val="24"/>
        </w:rPr>
        <w:t>Это достигается как в процессе освоения обучающимися с ЗПР конкретных предметных знаний</w:t>
      </w:r>
      <w:r w:rsidR="00650265" w:rsidRPr="005605DE">
        <w:rPr>
          <w:rFonts w:ascii="Times New Roman" w:hAnsi="Times New Roman" w:cs="Times New Roman"/>
          <w:sz w:val="24"/>
          <w:szCs w:val="24"/>
        </w:rPr>
        <w:t>,</w:t>
      </w:r>
      <w:r w:rsidR="001152D6" w:rsidRPr="005605DE">
        <w:rPr>
          <w:rFonts w:ascii="Times New Roman" w:hAnsi="Times New Roman" w:cs="Times New Roman"/>
          <w:sz w:val="24"/>
          <w:szCs w:val="24"/>
        </w:rPr>
        <w:t xml:space="preserve"> умений и навыков в рамках отдельных </w:t>
      </w:r>
      <w:r w:rsidR="00650265" w:rsidRPr="005605DE">
        <w:rPr>
          <w:rFonts w:ascii="Times New Roman" w:hAnsi="Times New Roman" w:cs="Times New Roman"/>
          <w:sz w:val="24"/>
          <w:szCs w:val="24"/>
        </w:rPr>
        <w:t xml:space="preserve">учебных </w:t>
      </w:r>
      <w:r w:rsidR="001152D6" w:rsidRPr="005605DE">
        <w:rPr>
          <w:rFonts w:ascii="Times New Roman" w:hAnsi="Times New Roman" w:cs="Times New Roman"/>
          <w:sz w:val="24"/>
          <w:szCs w:val="24"/>
        </w:rPr>
        <w:t xml:space="preserve">дисциплин, так и в процессе </w:t>
      </w:r>
      <w:r w:rsidR="00650265" w:rsidRPr="005605DE">
        <w:rPr>
          <w:rFonts w:ascii="Times New Roman" w:hAnsi="Times New Roman" w:cs="Times New Roman"/>
          <w:sz w:val="24"/>
          <w:szCs w:val="24"/>
        </w:rPr>
        <w:t>формирования социальных (жизненных) компетенций</w:t>
      </w:r>
      <w:r w:rsidR="001152D6" w:rsidRPr="005605DE">
        <w:rPr>
          <w:rFonts w:ascii="Times New Roman" w:hAnsi="Times New Roman" w:cs="Times New Roman"/>
          <w:sz w:val="24"/>
          <w:szCs w:val="24"/>
        </w:rPr>
        <w:t>.</w:t>
      </w:r>
    </w:p>
    <w:p w:rsidR="00134857" w:rsidRPr="005605DE" w:rsidRDefault="00134857" w:rsidP="0081701C">
      <w:pPr>
        <w:pStyle w:val="28"/>
        <w:ind w:firstLine="709"/>
        <w:jc w:val="both"/>
        <w:rPr>
          <w:rFonts w:ascii="Times New Roman" w:hAnsi="Times New Roman" w:cs="Times New Roman"/>
          <w:sz w:val="24"/>
          <w:szCs w:val="24"/>
        </w:rPr>
      </w:pPr>
      <w:r w:rsidRPr="005605DE">
        <w:rPr>
          <w:rFonts w:ascii="Times New Roman" w:hAnsi="Times New Roman" w:cs="Times New Roman"/>
          <w:sz w:val="24"/>
          <w:szCs w:val="24"/>
        </w:rPr>
        <w:t>Программа формирования универсальных учебных действий обеспечивает:</w:t>
      </w:r>
    </w:p>
    <w:p w:rsidR="00134857" w:rsidRPr="005605DE" w:rsidRDefault="00134857" w:rsidP="0081701C">
      <w:pPr>
        <w:pStyle w:val="14"/>
        <w:spacing w:after="0" w:line="240" w:lineRule="auto"/>
        <w:ind w:left="0" w:firstLine="709"/>
        <w:jc w:val="both"/>
        <w:rPr>
          <w:rFonts w:ascii="Times New Roman" w:hAnsi="Times New Roman"/>
          <w:sz w:val="24"/>
          <w:szCs w:val="24"/>
        </w:rPr>
      </w:pPr>
      <w:r w:rsidRPr="005605DE">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5605DE" w:rsidRDefault="00134857" w:rsidP="0081701C">
      <w:pPr>
        <w:pStyle w:val="14"/>
        <w:spacing w:after="0" w:line="240" w:lineRule="auto"/>
        <w:ind w:left="0" w:firstLine="709"/>
        <w:jc w:val="both"/>
        <w:rPr>
          <w:rFonts w:ascii="Times New Roman" w:hAnsi="Times New Roman"/>
          <w:sz w:val="24"/>
          <w:szCs w:val="24"/>
        </w:rPr>
      </w:pPr>
      <w:r w:rsidRPr="005605DE">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134857" w:rsidRPr="005605DE" w:rsidRDefault="00134857" w:rsidP="0081701C">
      <w:pPr>
        <w:pStyle w:val="14"/>
        <w:spacing w:after="0" w:line="240" w:lineRule="auto"/>
        <w:ind w:left="0" w:firstLine="709"/>
        <w:jc w:val="both"/>
        <w:rPr>
          <w:rFonts w:ascii="Times New Roman" w:hAnsi="Times New Roman"/>
          <w:sz w:val="24"/>
          <w:szCs w:val="24"/>
        </w:rPr>
      </w:pPr>
      <w:r w:rsidRPr="005605DE">
        <w:rPr>
          <w:rFonts w:ascii="Times New Roman" w:hAnsi="Times New Roman"/>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5605DE" w:rsidRDefault="00134857" w:rsidP="0081701C">
      <w:pPr>
        <w:pStyle w:val="14"/>
        <w:spacing w:after="0" w:line="240" w:lineRule="auto"/>
        <w:ind w:left="0" w:firstLine="709"/>
        <w:jc w:val="both"/>
        <w:rPr>
          <w:rFonts w:ascii="Times New Roman" w:hAnsi="Times New Roman"/>
          <w:sz w:val="24"/>
          <w:szCs w:val="24"/>
        </w:rPr>
      </w:pPr>
      <w:r w:rsidRPr="005605DE">
        <w:rPr>
          <w:rFonts w:ascii="Times New Roman" w:hAnsi="Times New Roman"/>
          <w:sz w:val="24"/>
          <w:szCs w:val="24"/>
        </w:rPr>
        <w:t xml:space="preserve">― целостность развития личности обучающегося.  </w:t>
      </w:r>
    </w:p>
    <w:p w:rsidR="00D71549" w:rsidRPr="005605DE" w:rsidRDefault="00D71549" w:rsidP="0081701C">
      <w:pPr>
        <w:tabs>
          <w:tab w:val="left" w:pos="851"/>
        </w:tabs>
        <w:spacing w:after="0" w:line="240" w:lineRule="auto"/>
        <w:ind w:firstLine="851"/>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Основная</w:t>
      </w:r>
      <w:r w:rsidRPr="005605DE">
        <w:rPr>
          <w:rFonts w:ascii="Times New Roman" w:hAnsi="Times New Roman" w:cs="Times New Roman"/>
          <w:b/>
          <w:color w:val="auto"/>
          <w:sz w:val="24"/>
          <w:szCs w:val="24"/>
        </w:rPr>
        <w:t xml:space="preserve"> </w:t>
      </w:r>
      <w:r w:rsidRPr="005605DE">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5605DE" w:rsidRDefault="00D71549" w:rsidP="0081701C">
      <w:pPr>
        <w:tabs>
          <w:tab w:val="left" w:pos="851"/>
        </w:tabs>
        <w:spacing w:after="0" w:line="240" w:lineRule="auto"/>
        <w:ind w:firstLine="851"/>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Задачами реализации программы являются:</w:t>
      </w:r>
    </w:p>
    <w:p w:rsidR="00D71549" w:rsidRPr="005605DE" w:rsidRDefault="00D71549" w:rsidP="0081701C">
      <w:pPr>
        <w:pStyle w:val="af2"/>
        <w:tabs>
          <w:tab w:val="left" w:pos="851"/>
        </w:tabs>
        <w:spacing w:line="240" w:lineRule="auto"/>
        <w:ind w:left="0" w:firstLine="709"/>
        <w:jc w:val="both"/>
      </w:pPr>
      <w:r w:rsidRPr="005605DE">
        <w:t>― </w:t>
      </w:r>
      <w:r w:rsidRPr="005605DE">
        <w:rPr>
          <w:caps w:val="0"/>
        </w:rPr>
        <w:t>формирование мотивационного компонента учебной деятельности</w:t>
      </w:r>
      <w:r w:rsidRPr="005605DE">
        <w:t>;</w:t>
      </w:r>
    </w:p>
    <w:p w:rsidR="00D71549" w:rsidRPr="005605DE" w:rsidRDefault="00D71549" w:rsidP="0081701C">
      <w:pPr>
        <w:pStyle w:val="af2"/>
        <w:tabs>
          <w:tab w:val="left" w:pos="851"/>
        </w:tabs>
        <w:spacing w:line="240" w:lineRule="auto"/>
        <w:ind w:left="0" w:firstLine="709"/>
        <w:jc w:val="both"/>
      </w:pPr>
      <w:r w:rsidRPr="005605DE">
        <w:t>― </w:t>
      </w:r>
      <w:r w:rsidRPr="005605DE">
        <w:rPr>
          <w:caps w:val="0"/>
        </w:rPr>
        <w:t>овладение комплексом универсальных учебных действий, составляющих операционный компонент учебной деятельности</w:t>
      </w:r>
      <w:r w:rsidRPr="005605DE">
        <w:t>;</w:t>
      </w:r>
    </w:p>
    <w:p w:rsidR="00D71549" w:rsidRPr="005605DE" w:rsidRDefault="00D71549" w:rsidP="0081701C">
      <w:pPr>
        <w:pStyle w:val="af2"/>
        <w:tabs>
          <w:tab w:val="left" w:pos="851"/>
        </w:tabs>
        <w:spacing w:line="240" w:lineRule="auto"/>
        <w:ind w:left="0" w:firstLine="709"/>
        <w:jc w:val="both"/>
      </w:pPr>
      <w:r w:rsidRPr="005605DE">
        <w:t>― </w:t>
      </w:r>
      <w:r w:rsidRPr="005605DE">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5605DE">
        <w:t>.</w:t>
      </w:r>
    </w:p>
    <w:p w:rsidR="00D71549" w:rsidRPr="005605DE" w:rsidRDefault="00D71549" w:rsidP="0081701C">
      <w:pPr>
        <w:spacing w:after="0" w:line="240" w:lineRule="auto"/>
        <w:ind w:firstLine="709"/>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5605DE" w:rsidRDefault="00D71549" w:rsidP="0081701C">
      <w:pPr>
        <w:spacing w:after="0" w:line="240" w:lineRule="auto"/>
        <w:ind w:firstLine="709"/>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5605DE" w:rsidRDefault="00D71549" w:rsidP="0081701C">
      <w:pPr>
        <w:spacing w:after="0" w:line="240" w:lineRule="auto"/>
        <w:ind w:firstLine="709"/>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5605DE">
        <w:rPr>
          <w:rFonts w:ascii="Times New Roman" w:hAnsi="Times New Roman" w:cs="Times New Roman"/>
          <w:color w:val="auto"/>
          <w:sz w:val="24"/>
          <w:szCs w:val="24"/>
        </w:rPr>
        <w:t>;</w:t>
      </w:r>
    </w:p>
    <w:p w:rsidR="00D71549" w:rsidRPr="005605DE" w:rsidRDefault="0078747B" w:rsidP="0081701C">
      <w:pPr>
        <w:spacing w:after="0" w:line="240" w:lineRule="auto"/>
        <w:ind w:firstLine="709"/>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w:t>
      </w:r>
      <w:r w:rsidRPr="005605DE">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5605DE">
        <w:rPr>
          <w:rFonts w:ascii="Times New Roman" w:hAnsi="Times New Roman" w:cs="Times New Roman"/>
          <w:color w:val="auto"/>
          <w:sz w:val="24"/>
          <w:szCs w:val="24"/>
        </w:rPr>
        <w:t>.</w:t>
      </w:r>
    </w:p>
    <w:p w:rsidR="00D71549" w:rsidRPr="005605DE" w:rsidRDefault="00D71549" w:rsidP="0081701C">
      <w:pPr>
        <w:spacing w:after="0" w:line="240" w:lineRule="auto"/>
        <w:ind w:firstLine="709"/>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5605DE">
        <w:rPr>
          <w:rFonts w:ascii="Times New Roman" w:hAnsi="Times New Roman" w:cs="Times New Roman"/>
          <w:i/>
          <w:color w:val="auto"/>
          <w:sz w:val="24"/>
          <w:szCs w:val="24"/>
        </w:rPr>
        <w:t>:</w:t>
      </w:r>
    </w:p>
    <w:p w:rsidR="00D71549" w:rsidRPr="005605DE" w:rsidRDefault="00D71549" w:rsidP="0081701C">
      <w:pPr>
        <w:spacing w:after="0" w:line="240" w:lineRule="auto"/>
        <w:ind w:firstLine="709"/>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5605DE">
        <w:rPr>
          <w:rFonts w:ascii="Times New Roman" w:hAnsi="Times New Roman" w:cs="Times New Roman"/>
          <w:i/>
          <w:color w:val="auto"/>
          <w:sz w:val="24"/>
          <w:szCs w:val="24"/>
        </w:rPr>
        <w:t>;</w:t>
      </w:r>
    </w:p>
    <w:p w:rsidR="00D71549" w:rsidRPr="005605DE" w:rsidRDefault="00D71549" w:rsidP="0081701C">
      <w:pPr>
        <w:spacing w:after="0" w:line="240" w:lineRule="auto"/>
        <w:ind w:firstLine="709"/>
        <w:jc w:val="both"/>
        <w:rPr>
          <w:rFonts w:ascii="Times New Roman" w:hAnsi="Times New Roman" w:cs="Times New Roman"/>
          <w:sz w:val="24"/>
          <w:szCs w:val="24"/>
        </w:rPr>
      </w:pPr>
      <w:r w:rsidRPr="005605DE">
        <w:rPr>
          <w:rFonts w:ascii="Times New Roman" w:hAnsi="Times New Roman" w:cs="Times New Roman"/>
          <w:sz w:val="24"/>
          <w:szCs w:val="24"/>
        </w:rPr>
        <w:t>связь универсальных учебных действий с содержанием учебных предметов;</w:t>
      </w:r>
    </w:p>
    <w:p w:rsidR="00D71549" w:rsidRPr="005605DE" w:rsidRDefault="00D71549" w:rsidP="0081701C">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5605DE">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5605DE" w:rsidRDefault="00D71549" w:rsidP="0081701C">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5605DE">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71549" w:rsidRPr="005605DE" w:rsidRDefault="00D71549" w:rsidP="0081701C">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5605DE">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5605DE">
        <w:rPr>
          <w:rFonts w:ascii="Times New Roman" w:hAnsi="Times New Roman" w:cs="Times New Roman"/>
          <w:color w:val="auto"/>
          <w:sz w:val="24"/>
          <w:szCs w:val="24"/>
        </w:rPr>
        <w:t>обучающихся</w:t>
      </w:r>
      <w:r w:rsidRPr="005605DE">
        <w:rPr>
          <w:rFonts w:ascii="Times New Roman" w:hAnsi="Times New Roman" w:cs="Times New Roman"/>
          <w:i/>
          <w:color w:val="3366FF"/>
          <w:sz w:val="24"/>
          <w:szCs w:val="24"/>
        </w:rPr>
        <w:t xml:space="preserve"> </w:t>
      </w:r>
      <w:r w:rsidRPr="005605DE">
        <w:rPr>
          <w:rFonts w:ascii="Times New Roman" w:hAnsi="Times New Roman" w:cs="Times New Roman"/>
          <w:color w:val="auto"/>
          <w:sz w:val="24"/>
          <w:szCs w:val="24"/>
        </w:rPr>
        <w:t xml:space="preserve">с ЗПР </w:t>
      </w:r>
      <w:r w:rsidRPr="005605DE">
        <w:rPr>
          <w:rFonts w:ascii="Times New Roman" w:hAnsi="Times New Roman" w:cs="Times New Roman"/>
          <w:sz w:val="24"/>
          <w:szCs w:val="24"/>
        </w:rPr>
        <w:t xml:space="preserve">от дошкольного к начальному общему образованию. </w:t>
      </w:r>
    </w:p>
    <w:p w:rsidR="00B8221D" w:rsidRPr="005605DE" w:rsidRDefault="00B8221D" w:rsidP="0081701C">
      <w:pPr>
        <w:pStyle w:val="ad"/>
        <w:spacing w:after="0" w:line="240" w:lineRule="auto"/>
        <w:ind w:firstLine="454"/>
        <w:jc w:val="both"/>
        <w:rPr>
          <w:rFonts w:ascii="Times New Roman" w:hAnsi="Times New Roman"/>
          <w:color w:val="auto"/>
          <w:sz w:val="24"/>
          <w:szCs w:val="24"/>
        </w:rPr>
      </w:pPr>
      <w:r w:rsidRPr="005605DE">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5605DE" w:rsidRDefault="00B8221D" w:rsidP="0081701C">
      <w:pPr>
        <w:pStyle w:val="afc"/>
        <w:spacing w:line="240" w:lineRule="auto"/>
        <w:rPr>
          <w:i/>
          <w:color w:val="auto"/>
          <w:sz w:val="24"/>
          <w:szCs w:val="24"/>
        </w:rPr>
      </w:pPr>
      <w:bookmarkStart w:id="21" w:name="bookmark86"/>
      <w:r w:rsidRPr="005605DE">
        <w:rPr>
          <w:color w:val="auto"/>
          <w:sz w:val="24"/>
          <w:szCs w:val="24"/>
        </w:rPr>
        <w:t>• </w:t>
      </w:r>
      <w:r w:rsidR="0007618C" w:rsidRPr="005605DE">
        <w:rPr>
          <w:i/>
          <w:caps w:val="0"/>
          <w:color w:val="auto"/>
          <w:sz w:val="24"/>
          <w:szCs w:val="24"/>
        </w:rPr>
        <w:t>ф</w:t>
      </w:r>
      <w:r w:rsidRPr="005605DE">
        <w:rPr>
          <w:i/>
          <w:caps w:val="0"/>
          <w:color w:val="auto"/>
          <w:sz w:val="24"/>
          <w:szCs w:val="24"/>
        </w:rPr>
        <w:t>ормирование основ гражданской идентичности личности на основе:</w:t>
      </w:r>
      <w:bookmarkEnd w:id="21"/>
    </w:p>
    <w:p w:rsidR="0007618C" w:rsidRPr="005605DE" w:rsidRDefault="00B8221D" w:rsidP="0081701C">
      <w:pPr>
        <w:pStyle w:val="afc"/>
        <w:spacing w:line="240" w:lineRule="auto"/>
        <w:rPr>
          <w:caps w:val="0"/>
          <w:color w:val="auto"/>
          <w:sz w:val="24"/>
          <w:szCs w:val="24"/>
        </w:rPr>
      </w:pPr>
      <w:r w:rsidRPr="005605DE">
        <w:rPr>
          <w:color w:val="auto"/>
          <w:sz w:val="24"/>
          <w:szCs w:val="24"/>
        </w:rPr>
        <w:t>— </w:t>
      </w:r>
      <w:r w:rsidR="0007618C" w:rsidRPr="005605DE">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5605DE" w:rsidRDefault="007B24C3" w:rsidP="0081701C">
      <w:pPr>
        <w:pStyle w:val="afc"/>
        <w:spacing w:line="240" w:lineRule="auto"/>
        <w:rPr>
          <w:color w:val="auto"/>
          <w:sz w:val="24"/>
          <w:szCs w:val="24"/>
        </w:rPr>
      </w:pPr>
      <w:r w:rsidRPr="005605DE">
        <w:rPr>
          <w:color w:val="auto"/>
          <w:sz w:val="24"/>
          <w:szCs w:val="24"/>
        </w:rPr>
        <w:t>— </w:t>
      </w:r>
      <w:r w:rsidRPr="005605DE">
        <w:rPr>
          <w:caps w:val="0"/>
          <w:color w:val="auto"/>
          <w:sz w:val="24"/>
          <w:szCs w:val="24"/>
        </w:rPr>
        <w:t>восприятие мира как единого и целостного при разнообразии культур,  национальностей, религий</w:t>
      </w:r>
      <w:r w:rsidRPr="005605DE">
        <w:rPr>
          <w:color w:val="auto"/>
          <w:sz w:val="24"/>
          <w:szCs w:val="24"/>
        </w:rPr>
        <w:t>;</w:t>
      </w:r>
    </w:p>
    <w:p w:rsidR="0007618C" w:rsidRPr="005605DE" w:rsidRDefault="00B8221D" w:rsidP="0081701C">
      <w:pPr>
        <w:pStyle w:val="afc"/>
        <w:spacing w:line="240" w:lineRule="auto"/>
        <w:rPr>
          <w:caps w:val="0"/>
          <w:color w:val="auto"/>
          <w:sz w:val="24"/>
          <w:szCs w:val="24"/>
        </w:rPr>
      </w:pPr>
      <w:r w:rsidRPr="005605DE">
        <w:rPr>
          <w:color w:val="auto"/>
          <w:sz w:val="24"/>
          <w:szCs w:val="24"/>
        </w:rPr>
        <w:t>— </w:t>
      </w:r>
      <w:r w:rsidR="0007618C" w:rsidRPr="005605DE">
        <w:rPr>
          <w:caps w:val="0"/>
          <w:color w:val="auto"/>
          <w:sz w:val="24"/>
          <w:szCs w:val="24"/>
        </w:rPr>
        <w:t>уважительного отношения к иному мнению, истории и культуре других народов;</w:t>
      </w:r>
    </w:p>
    <w:p w:rsidR="00B8221D" w:rsidRPr="005605DE" w:rsidRDefault="00B8221D" w:rsidP="0081701C">
      <w:pPr>
        <w:pStyle w:val="afc"/>
        <w:spacing w:line="240" w:lineRule="auto"/>
        <w:rPr>
          <w:i/>
          <w:color w:val="auto"/>
          <w:sz w:val="24"/>
          <w:szCs w:val="24"/>
        </w:rPr>
      </w:pPr>
      <w:bookmarkStart w:id="22" w:name="bookmark87"/>
      <w:r w:rsidRPr="005605DE">
        <w:rPr>
          <w:color w:val="auto"/>
          <w:sz w:val="24"/>
          <w:szCs w:val="24"/>
        </w:rPr>
        <w:t>• </w:t>
      </w:r>
      <w:r w:rsidRPr="005605DE">
        <w:rPr>
          <w:i/>
          <w:caps w:val="0"/>
          <w:color w:val="auto"/>
          <w:sz w:val="24"/>
          <w:szCs w:val="24"/>
        </w:rPr>
        <w:t>формирование психологических условий развития общения, сотрудничества на основе:</w:t>
      </w:r>
      <w:bookmarkEnd w:id="22"/>
    </w:p>
    <w:p w:rsidR="007B24C3" w:rsidRPr="005605DE" w:rsidRDefault="001D1508" w:rsidP="0081701C">
      <w:pPr>
        <w:pStyle w:val="afc"/>
        <w:spacing w:line="240" w:lineRule="auto"/>
        <w:rPr>
          <w:caps w:val="0"/>
          <w:color w:val="auto"/>
          <w:sz w:val="24"/>
          <w:szCs w:val="24"/>
        </w:rPr>
      </w:pPr>
      <w:r w:rsidRPr="005605DE">
        <w:rPr>
          <w:color w:val="auto"/>
          <w:sz w:val="24"/>
          <w:szCs w:val="24"/>
        </w:rPr>
        <w:lastRenderedPageBreak/>
        <w:t>— </w:t>
      </w:r>
      <w:r w:rsidR="00B8221D" w:rsidRPr="005605DE">
        <w:rPr>
          <w:caps w:val="0"/>
          <w:color w:val="auto"/>
          <w:sz w:val="24"/>
          <w:szCs w:val="24"/>
        </w:rPr>
        <w:t>доброжелательности, доверия и внимания к людям</w:t>
      </w:r>
      <w:r w:rsidR="007B24C3" w:rsidRPr="005605DE">
        <w:rPr>
          <w:caps w:val="0"/>
          <w:color w:val="auto"/>
          <w:sz w:val="24"/>
          <w:szCs w:val="24"/>
        </w:rPr>
        <w:t>;</w:t>
      </w:r>
      <w:r w:rsidR="00B8221D" w:rsidRPr="005605DE">
        <w:rPr>
          <w:caps w:val="0"/>
          <w:color w:val="auto"/>
          <w:sz w:val="24"/>
          <w:szCs w:val="24"/>
        </w:rPr>
        <w:t xml:space="preserve"> </w:t>
      </w:r>
    </w:p>
    <w:p w:rsidR="00B8221D" w:rsidRPr="005605DE" w:rsidRDefault="007B24C3" w:rsidP="0081701C">
      <w:pPr>
        <w:pStyle w:val="afc"/>
        <w:spacing w:line="240" w:lineRule="auto"/>
        <w:rPr>
          <w:color w:val="auto"/>
          <w:sz w:val="24"/>
          <w:szCs w:val="24"/>
        </w:rPr>
      </w:pPr>
      <w:r w:rsidRPr="005605DE">
        <w:rPr>
          <w:color w:val="auto"/>
          <w:sz w:val="24"/>
          <w:szCs w:val="24"/>
        </w:rPr>
        <w:t>— </w:t>
      </w:r>
      <w:r w:rsidR="00694298" w:rsidRPr="005605DE">
        <w:rPr>
          <w:caps w:val="0"/>
          <w:color w:val="auto"/>
          <w:sz w:val="24"/>
          <w:szCs w:val="24"/>
        </w:rPr>
        <w:t>навыков сотрудничества со взрослыми и сверстниками в разных социальных ситуациях</w:t>
      </w:r>
      <w:r w:rsidR="00B8221D" w:rsidRPr="005605DE">
        <w:rPr>
          <w:caps w:val="0"/>
          <w:color w:val="auto"/>
          <w:sz w:val="24"/>
          <w:szCs w:val="24"/>
        </w:rPr>
        <w:t>;</w:t>
      </w:r>
    </w:p>
    <w:p w:rsidR="00B8221D" w:rsidRPr="005605DE" w:rsidRDefault="001D1508" w:rsidP="0081701C">
      <w:pPr>
        <w:pStyle w:val="afc"/>
        <w:spacing w:line="240" w:lineRule="auto"/>
        <w:rPr>
          <w:caps w:val="0"/>
          <w:color w:val="auto"/>
          <w:sz w:val="24"/>
          <w:szCs w:val="24"/>
        </w:rPr>
      </w:pPr>
      <w:r w:rsidRPr="005605DE">
        <w:rPr>
          <w:color w:val="auto"/>
          <w:sz w:val="24"/>
          <w:szCs w:val="24"/>
        </w:rPr>
        <w:t>— </w:t>
      </w:r>
      <w:r w:rsidR="00B8221D" w:rsidRPr="005605DE">
        <w:rPr>
          <w:caps w:val="0"/>
          <w:color w:val="auto"/>
          <w:sz w:val="24"/>
          <w:szCs w:val="24"/>
        </w:rPr>
        <w:t>уважения к окружающим — умения слушать и слышать партнёра;</w:t>
      </w:r>
    </w:p>
    <w:p w:rsidR="00B8221D" w:rsidRPr="005605DE" w:rsidRDefault="00B8221D" w:rsidP="0081701C">
      <w:pPr>
        <w:pStyle w:val="afc"/>
        <w:spacing w:line="240" w:lineRule="auto"/>
        <w:rPr>
          <w:color w:val="auto"/>
          <w:sz w:val="24"/>
          <w:szCs w:val="24"/>
        </w:rPr>
      </w:pPr>
      <w:r w:rsidRPr="005605DE">
        <w:rPr>
          <w:color w:val="auto"/>
          <w:sz w:val="24"/>
          <w:szCs w:val="24"/>
        </w:rPr>
        <w:t>• </w:t>
      </w:r>
      <w:r w:rsidRPr="005605DE">
        <w:rPr>
          <w:rStyle w:val="33"/>
          <w:b w:val="0"/>
          <w:caps w:val="0"/>
          <w:color w:val="auto"/>
          <w:sz w:val="24"/>
          <w:szCs w:val="24"/>
        </w:rPr>
        <w:t>развитие ценностно-смысловой сферы личности</w:t>
      </w:r>
      <w:r w:rsidRPr="005605DE">
        <w:rPr>
          <w:caps w:val="0"/>
          <w:color w:val="auto"/>
          <w:sz w:val="24"/>
          <w:szCs w:val="24"/>
        </w:rPr>
        <w:t xml:space="preserve"> на основе общечеловеческих принципов нравственности:</w:t>
      </w:r>
    </w:p>
    <w:p w:rsidR="00B8221D" w:rsidRPr="005605DE" w:rsidRDefault="00B8221D" w:rsidP="0081701C">
      <w:pPr>
        <w:pStyle w:val="afc"/>
        <w:spacing w:line="240" w:lineRule="auto"/>
        <w:rPr>
          <w:caps w:val="0"/>
          <w:color w:val="auto"/>
          <w:sz w:val="24"/>
          <w:szCs w:val="24"/>
        </w:rPr>
      </w:pPr>
      <w:r w:rsidRPr="005605DE">
        <w:rPr>
          <w:color w:val="auto"/>
          <w:sz w:val="24"/>
          <w:szCs w:val="24"/>
        </w:rPr>
        <w:t>— </w:t>
      </w:r>
      <w:r w:rsidR="00694298" w:rsidRPr="005605DE">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5605DE">
        <w:rPr>
          <w:caps w:val="0"/>
          <w:color w:val="auto"/>
          <w:sz w:val="24"/>
          <w:szCs w:val="24"/>
        </w:rPr>
        <w:t>;</w:t>
      </w:r>
    </w:p>
    <w:p w:rsidR="00B8221D" w:rsidRPr="005605DE" w:rsidRDefault="00B8221D" w:rsidP="0081701C">
      <w:pPr>
        <w:pStyle w:val="afc"/>
        <w:spacing w:line="240" w:lineRule="auto"/>
        <w:rPr>
          <w:caps w:val="0"/>
          <w:color w:val="auto"/>
          <w:sz w:val="24"/>
          <w:szCs w:val="24"/>
        </w:rPr>
      </w:pPr>
      <w:r w:rsidRPr="005605DE">
        <w:rPr>
          <w:color w:val="auto"/>
          <w:sz w:val="24"/>
          <w:szCs w:val="24"/>
        </w:rPr>
        <w:t>— </w:t>
      </w:r>
      <w:r w:rsidRPr="005605DE">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w:t>
      </w:r>
      <w:r w:rsidR="00DF58BC" w:rsidRPr="005605DE">
        <w:rPr>
          <w:caps w:val="0"/>
          <w:color w:val="auto"/>
          <w:sz w:val="24"/>
          <w:szCs w:val="24"/>
        </w:rPr>
        <w:t>,</w:t>
      </w:r>
      <w:r w:rsidRPr="005605DE">
        <w:rPr>
          <w:caps w:val="0"/>
          <w:color w:val="auto"/>
          <w:sz w:val="24"/>
          <w:szCs w:val="24"/>
        </w:rPr>
        <w:t xml:space="preserve"> </w:t>
      </w:r>
      <w:r w:rsidR="00DF58BC" w:rsidRPr="005605DE">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5605DE">
        <w:rPr>
          <w:caps w:val="0"/>
          <w:color w:val="auto"/>
          <w:sz w:val="24"/>
          <w:szCs w:val="24"/>
        </w:rPr>
        <w:t>;</w:t>
      </w:r>
    </w:p>
    <w:p w:rsidR="00B8221D" w:rsidRPr="005605DE" w:rsidRDefault="00B8221D" w:rsidP="0081701C">
      <w:pPr>
        <w:pStyle w:val="afc"/>
        <w:spacing w:line="240" w:lineRule="auto"/>
        <w:rPr>
          <w:caps w:val="0"/>
          <w:color w:val="auto"/>
          <w:sz w:val="24"/>
          <w:szCs w:val="24"/>
        </w:rPr>
      </w:pPr>
      <w:r w:rsidRPr="005605DE">
        <w:rPr>
          <w:color w:val="auto"/>
          <w:sz w:val="24"/>
          <w:szCs w:val="24"/>
        </w:rPr>
        <w:t>— </w:t>
      </w:r>
      <w:r w:rsidR="00753195" w:rsidRPr="005605DE">
        <w:rPr>
          <w:caps w:val="0"/>
          <w:color w:val="auto"/>
          <w:sz w:val="24"/>
          <w:szCs w:val="24"/>
        </w:rPr>
        <w:t>формирование эстетических потребностей, ценностей и чувств</w:t>
      </w:r>
      <w:r w:rsidRPr="005605DE">
        <w:rPr>
          <w:caps w:val="0"/>
          <w:color w:val="auto"/>
          <w:sz w:val="24"/>
          <w:szCs w:val="24"/>
        </w:rPr>
        <w:t>;</w:t>
      </w:r>
    </w:p>
    <w:p w:rsidR="00B8221D" w:rsidRPr="005605DE" w:rsidRDefault="00B8221D" w:rsidP="0081701C">
      <w:pPr>
        <w:pStyle w:val="afc"/>
        <w:spacing w:line="240" w:lineRule="auto"/>
        <w:rPr>
          <w:color w:val="auto"/>
          <w:sz w:val="24"/>
          <w:szCs w:val="24"/>
        </w:rPr>
      </w:pPr>
      <w:r w:rsidRPr="005605DE">
        <w:rPr>
          <w:color w:val="auto"/>
          <w:sz w:val="24"/>
          <w:szCs w:val="24"/>
        </w:rPr>
        <w:t>• </w:t>
      </w:r>
      <w:r w:rsidRPr="005605DE">
        <w:rPr>
          <w:rStyle w:val="33"/>
          <w:b w:val="0"/>
          <w:caps w:val="0"/>
          <w:color w:val="auto"/>
          <w:sz w:val="24"/>
          <w:szCs w:val="24"/>
        </w:rPr>
        <w:t>развитие умения учиться</w:t>
      </w:r>
      <w:r w:rsidRPr="005605DE">
        <w:rPr>
          <w:caps w:val="0"/>
          <w:color w:val="auto"/>
          <w:sz w:val="24"/>
          <w:szCs w:val="24"/>
        </w:rPr>
        <w:t>, а именно:</w:t>
      </w:r>
    </w:p>
    <w:p w:rsidR="00B8221D" w:rsidRPr="005605DE" w:rsidRDefault="00B8221D" w:rsidP="0081701C">
      <w:pPr>
        <w:pStyle w:val="afc"/>
        <w:spacing w:line="240" w:lineRule="auto"/>
        <w:rPr>
          <w:color w:val="auto"/>
          <w:sz w:val="24"/>
          <w:szCs w:val="24"/>
        </w:rPr>
      </w:pPr>
      <w:r w:rsidRPr="005605DE">
        <w:rPr>
          <w:color w:val="auto"/>
          <w:sz w:val="24"/>
          <w:szCs w:val="24"/>
        </w:rPr>
        <w:t>— </w:t>
      </w:r>
      <w:r w:rsidR="0050626B" w:rsidRPr="005605DE">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5605DE">
        <w:rPr>
          <w:caps w:val="0"/>
          <w:color w:val="auto"/>
          <w:sz w:val="24"/>
          <w:szCs w:val="24"/>
        </w:rPr>
        <w:t>;</w:t>
      </w:r>
    </w:p>
    <w:p w:rsidR="00B8221D" w:rsidRPr="005605DE" w:rsidRDefault="00B8221D" w:rsidP="0081701C">
      <w:pPr>
        <w:pStyle w:val="afc"/>
        <w:spacing w:line="240" w:lineRule="auto"/>
        <w:rPr>
          <w:color w:val="auto"/>
          <w:sz w:val="24"/>
          <w:szCs w:val="24"/>
        </w:rPr>
      </w:pPr>
      <w:r w:rsidRPr="005605DE">
        <w:rPr>
          <w:color w:val="auto"/>
          <w:sz w:val="24"/>
          <w:szCs w:val="24"/>
        </w:rPr>
        <w:t>— </w:t>
      </w:r>
      <w:r w:rsidRPr="005605DE">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5605DE" w:rsidRDefault="00B8221D" w:rsidP="0081701C">
      <w:pPr>
        <w:pStyle w:val="afc"/>
        <w:spacing w:line="240" w:lineRule="auto"/>
        <w:rPr>
          <w:color w:val="auto"/>
          <w:sz w:val="24"/>
          <w:szCs w:val="24"/>
        </w:rPr>
      </w:pPr>
      <w:r w:rsidRPr="005605DE">
        <w:rPr>
          <w:color w:val="auto"/>
          <w:sz w:val="24"/>
          <w:szCs w:val="24"/>
        </w:rPr>
        <w:t>— </w:t>
      </w:r>
      <w:r w:rsidR="00DE5D78" w:rsidRPr="005605DE">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5605DE" w:rsidRDefault="00AC3A14" w:rsidP="0081701C">
      <w:pPr>
        <w:tabs>
          <w:tab w:val="left" w:pos="851"/>
        </w:tabs>
        <w:spacing w:after="0" w:line="240" w:lineRule="auto"/>
        <w:ind w:firstLine="851"/>
        <w:jc w:val="both"/>
        <w:rPr>
          <w:rFonts w:ascii="Times New Roman" w:hAnsi="Times New Roman" w:cs="Times New Roman"/>
          <w:color w:val="auto"/>
          <w:sz w:val="24"/>
          <w:szCs w:val="24"/>
        </w:rPr>
      </w:pPr>
      <w:r w:rsidRPr="005605DE">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5605DE" w:rsidRDefault="00B31E8A" w:rsidP="0081701C">
      <w:pPr>
        <w:pStyle w:val="Default"/>
        <w:ind w:firstLine="709"/>
        <w:jc w:val="both"/>
      </w:pPr>
      <w:r w:rsidRPr="005605DE">
        <w:t xml:space="preserve">Формирование универсальных учебных действий в образовательном процессе осуществляется в </w:t>
      </w:r>
      <w:r w:rsidR="00AC3A14" w:rsidRPr="005605DE">
        <w:t>процессе освоения</w:t>
      </w:r>
      <w:r w:rsidRPr="005605DE">
        <w:t xml:space="preserve"> </w:t>
      </w:r>
      <w:r w:rsidR="00AC3A14" w:rsidRPr="005605DE">
        <w:rPr>
          <w:color w:val="auto"/>
        </w:rPr>
        <w:t>всех без исключения</w:t>
      </w:r>
      <w:r w:rsidRPr="005605DE">
        <w:t xml:space="preserve"> </w:t>
      </w:r>
      <w:r w:rsidR="000F33D0" w:rsidRPr="005605DE">
        <w:t>учебных предметов</w:t>
      </w:r>
      <w:r w:rsidR="00AC3A14" w:rsidRPr="005605DE">
        <w:t xml:space="preserve"> </w:t>
      </w:r>
      <w:r w:rsidR="00AC3A14" w:rsidRPr="005605DE">
        <w:rPr>
          <w:color w:val="auto"/>
        </w:rPr>
        <w:t>и курсов коррекционно-развивающей области</w:t>
      </w:r>
      <w:r w:rsidRPr="005605DE">
        <w:t xml:space="preserve">. </w:t>
      </w:r>
    </w:p>
    <w:p w:rsidR="00D71549" w:rsidRPr="005605DE" w:rsidRDefault="00D71549" w:rsidP="0081701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5605DE">
        <w:rPr>
          <w:rFonts w:ascii="Times New Roman" w:hAnsi="Times New Roman" w:cs="Times New Roman"/>
          <w:sz w:val="24"/>
          <w:szCs w:val="24"/>
        </w:rPr>
        <w:t>Сформированность</w:t>
      </w:r>
      <w:proofErr w:type="spellEnd"/>
      <w:r w:rsidRPr="005605DE">
        <w:rPr>
          <w:rFonts w:ascii="Times New Roman" w:hAnsi="Times New Roman" w:cs="Times New Roman"/>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71549" w:rsidRPr="005605DE" w:rsidRDefault="00D71549" w:rsidP="0081701C">
      <w:pPr>
        <w:autoSpaceDE w:val="0"/>
        <w:autoSpaceDN w:val="0"/>
        <w:adjustRightInd w:val="0"/>
        <w:spacing w:after="0" w:line="240" w:lineRule="auto"/>
        <w:ind w:firstLine="709"/>
        <w:jc w:val="both"/>
        <w:rPr>
          <w:rFonts w:ascii="Times New Roman" w:hAnsi="Times New Roman" w:cs="Times New Roman"/>
          <w:color w:val="auto"/>
          <w:sz w:val="24"/>
          <w:szCs w:val="24"/>
        </w:rPr>
      </w:pPr>
      <w:r w:rsidRPr="005605DE">
        <w:rPr>
          <w:rFonts w:ascii="Times New Roman" w:hAnsi="Times New Roman" w:cs="Times New Roman"/>
          <w:color w:val="auto"/>
          <w:spacing w:val="2"/>
          <w:sz w:val="24"/>
          <w:szCs w:val="24"/>
        </w:rPr>
        <w:t xml:space="preserve">Программа </w:t>
      </w:r>
      <w:r w:rsidRPr="005605DE">
        <w:rPr>
          <w:rFonts w:ascii="Times New Roman" w:hAnsi="Times New Roman" w:cs="Times New Roman"/>
          <w:color w:val="auto"/>
          <w:sz w:val="24"/>
          <w:szCs w:val="24"/>
        </w:rPr>
        <w:t>формирования универсальных учебных действий</w:t>
      </w:r>
      <w:r w:rsidRPr="005605DE">
        <w:rPr>
          <w:rFonts w:ascii="Times New Roman" w:hAnsi="Times New Roman" w:cs="Times New Roman"/>
          <w:color w:val="auto"/>
          <w:spacing w:val="2"/>
          <w:sz w:val="24"/>
          <w:szCs w:val="24"/>
        </w:rPr>
        <w:t xml:space="preserve"> самостоятельно разрабатывается Организацией на основе </w:t>
      </w:r>
      <w:r w:rsidRPr="005605DE">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5605DE">
        <w:rPr>
          <w:rFonts w:ascii="Times New Roman" w:hAnsi="Times New Roman" w:cs="Times New Roman"/>
          <w:sz w:val="24"/>
          <w:szCs w:val="24"/>
        </w:rPr>
        <w:sym w:font="Symbol" w:char="F0BE"/>
      </w:r>
      <w:r w:rsidRPr="005605DE">
        <w:rPr>
          <w:rFonts w:ascii="Times New Roman" w:hAnsi="Times New Roman" w:cs="Times New Roman"/>
          <w:sz w:val="24"/>
          <w:szCs w:val="24"/>
        </w:rPr>
        <w:t xml:space="preserve"> </w:t>
      </w:r>
      <w:proofErr w:type="spellStart"/>
      <w:r w:rsidRPr="005605DE">
        <w:rPr>
          <w:rFonts w:ascii="Times New Roman" w:hAnsi="Times New Roman" w:cs="Times New Roman"/>
          <w:sz w:val="24"/>
          <w:szCs w:val="24"/>
        </w:rPr>
        <w:t>ПрООП</w:t>
      </w:r>
      <w:proofErr w:type="spellEnd"/>
      <w:r w:rsidRPr="005605DE">
        <w:rPr>
          <w:rFonts w:ascii="Times New Roman" w:hAnsi="Times New Roman" w:cs="Times New Roman"/>
          <w:sz w:val="24"/>
          <w:szCs w:val="24"/>
        </w:rPr>
        <w:t xml:space="preserve"> НОО), разработанной для общеобразовательной школы</w:t>
      </w:r>
      <w:r w:rsidRPr="005605DE">
        <w:rPr>
          <w:rStyle w:val="a4"/>
          <w:rFonts w:ascii="Times New Roman" w:hAnsi="Times New Roman" w:cs="Times New Roman"/>
          <w:color w:val="auto"/>
          <w:spacing w:val="2"/>
          <w:sz w:val="24"/>
          <w:szCs w:val="24"/>
        </w:rPr>
        <w:footnoteReference w:id="17"/>
      </w:r>
      <w:r w:rsidRPr="005605DE">
        <w:rPr>
          <w:rFonts w:ascii="Times New Roman" w:hAnsi="Times New Roman" w:cs="Times New Roman"/>
          <w:color w:val="auto"/>
          <w:spacing w:val="2"/>
          <w:sz w:val="24"/>
          <w:szCs w:val="24"/>
        </w:rPr>
        <w:t xml:space="preserve">, с учетом специфики образовательных потребностей </w:t>
      </w:r>
      <w:r w:rsidRPr="005605DE">
        <w:rPr>
          <w:rFonts w:ascii="Times New Roman" w:hAnsi="Times New Roman" w:cs="Times New Roman"/>
          <w:color w:val="auto"/>
          <w:sz w:val="24"/>
          <w:szCs w:val="24"/>
        </w:rPr>
        <w:t>обучающихся с ЗПР.</w:t>
      </w:r>
    </w:p>
    <w:p w:rsidR="00D60B90" w:rsidRPr="00F63254" w:rsidRDefault="00D60B90" w:rsidP="0081701C">
      <w:pPr>
        <w:spacing w:after="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9A3825" w:rsidRDefault="005552C2" w:rsidP="0081701C">
      <w:pPr>
        <w:autoSpaceDE w:val="0"/>
        <w:autoSpaceDN w:val="0"/>
        <w:adjustRightInd w:val="0"/>
        <w:spacing w:after="0" w:line="240" w:lineRule="auto"/>
        <w:ind w:firstLine="709"/>
        <w:jc w:val="both"/>
        <w:rPr>
          <w:rFonts w:ascii="Times New Roman" w:hAnsi="Times New Roman" w:cs="Times New Roman"/>
          <w:sz w:val="24"/>
          <w:szCs w:val="24"/>
        </w:rPr>
      </w:pPr>
      <w:r w:rsidRPr="009A3825">
        <w:rPr>
          <w:rFonts w:ascii="Times New Roman" w:hAnsi="Times New Roman" w:cs="Times New Roman"/>
          <w:sz w:val="24"/>
          <w:szCs w:val="24"/>
        </w:rPr>
        <w:t xml:space="preserve">Программы отдельных учебных предметов, курсов </w:t>
      </w:r>
      <w:r w:rsidR="00050E46" w:rsidRPr="009A3825">
        <w:rPr>
          <w:rFonts w:ascii="Times New Roman" w:hAnsi="Times New Roman" w:cs="Times New Roman"/>
          <w:sz w:val="24"/>
          <w:szCs w:val="24"/>
        </w:rPr>
        <w:t xml:space="preserve">коррекционно-развивающей области </w:t>
      </w:r>
      <w:r w:rsidRPr="009A3825">
        <w:rPr>
          <w:rFonts w:ascii="Times New Roman" w:hAnsi="Times New Roman" w:cs="Times New Roman"/>
          <w:sz w:val="24"/>
          <w:szCs w:val="24"/>
        </w:rPr>
        <w:t>обеспечива</w:t>
      </w:r>
      <w:r w:rsidR="009A3825" w:rsidRPr="009A3825">
        <w:rPr>
          <w:rFonts w:ascii="Times New Roman" w:hAnsi="Times New Roman" w:cs="Times New Roman"/>
          <w:sz w:val="24"/>
          <w:szCs w:val="24"/>
        </w:rPr>
        <w:t>ют</w:t>
      </w:r>
      <w:r w:rsidRPr="009A3825">
        <w:rPr>
          <w:rFonts w:ascii="Times New Roman" w:hAnsi="Times New Roman" w:cs="Times New Roman"/>
          <w:sz w:val="24"/>
          <w:szCs w:val="24"/>
        </w:rPr>
        <w:t xml:space="preserve"> достижение планируемых результатов (личностных, </w:t>
      </w:r>
      <w:proofErr w:type="spellStart"/>
      <w:r w:rsidRPr="009A3825">
        <w:rPr>
          <w:rFonts w:ascii="Times New Roman" w:hAnsi="Times New Roman" w:cs="Times New Roman"/>
          <w:sz w:val="24"/>
          <w:szCs w:val="24"/>
        </w:rPr>
        <w:t>метапредметных</w:t>
      </w:r>
      <w:proofErr w:type="spellEnd"/>
      <w:r w:rsidRPr="009A3825">
        <w:rPr>
          <w:rFonts w:ascii="Times New Roman" w:hAnsi="Times New Roman" w:cs="Times New Roman"/>
          <w:sz w:val="24"/>
          <w:szCs w:val="24"/>
        </w:rPr>
        <w:t>, предметных) освоения АООП НОО обучающихся с ЗПР.</w:t>
      </w:r>
    </w:p>
    <w:p w:rsidR="005552C2" w:rsidRPr="009A3825" w:rsidRDefault="005552C2" w:rsidP="0081701C">
      <w:pPr>
        <w:spacing w:after="0" w:line="240" w:lineRule="auto"/>
        <w:ind w:firstLine="709"/>
        <w:jc w:val="both"/>
        <w:rPr>
          <w:rFonts w:ascii="Times New Roman" w:hAnsi="Times New Roman" w:cs="Times New Roman"/>
          <w:sz w:val="24"/>
          <w:szCs w:val="24"/>
        </w:rPr>
      </w:pPr>
      <w:r w:rsidRPr="009A3825">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9A3825">
        <w:rPr>
          <w:rFonts w:ascii="Times New Roman" w:hAnsi="Times New Roman" w:cs="Times New Roman"/>
          <w:sz w:val="24"/>
          <w:szCs w:val="24"/>
        </w:rPr>
        <w:t>метапредметным</w:t>
      </w:r>
      <w:proofErr w:type="spellEnd"/>
      <w:r w:rsidRPr="009A3825">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5552C2" w:rsidRPr="009A3825" w:rsidRDefault="005552C2" w:rsidP="0081701C">
      <w:pPr>
        <w:spacing w:after="0" w:line="240" w:lineRule="auto"/>
        <w:ind w:firstLine="709"/>
        <w:jc w:val="both"/>
        <w:rPr>
          <w:rFonts w:ascii="Times New Roman" w:hAnsi="Times New Roman" w:cs="Times New Roman"/>
          <w:kern w:val="2"/>
          <w:sz w:val="24"/>
          <w:szCs w:val="24"/>
        </w:rPr>
      </w:pPr>
      <w:r w:rsidRPr="009A3825">
        <w:rPr>
          <w:rFonts w:ascii="Times New Roman" w:hAnsi="Times New Roman" w:cs="Times New Roman"/>
          <w:sz w:val="24"/>
          <w:szCs w:val="24"/>
        </w:rPr>
        <w:t>Программы отдельных учебных предметов, коррекционных курсов должны содержать:</w:t>
      </w:r>
    </w:p>
    <w:p w:rsidR="005552C2" w:rsidRPr="009A3825" w:rsidRDefault="005552C2" w:rsidP="0081701C">
      <w:pPr>
        <w:numPr>
          <w:ilvl w:val="0"/>
          <w:numId w:val="2"/>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A3825">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9A3825">
        <w:rPr>
          <w:rFonts w:ascii="Times New Roman" w:hAnsi="Times New Roman" w:cs="Times New Roman"/>
          <w:sz w:val="24"/>
          <w:szCs w:val="24"/>
        </w:rPr>
        <w:t>, коррекционного курса;</w:t>
      </w:r>
    </w:p>
    <w:p w:rsidR="005552C2" w:rsidRPr="009A3825" w:rsidRDefault="005552C2" w:rsidP="0081701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9A3825">
        <w:rPr>
          <w:rFonts w:ascii="Times New Roman" w:hAnsi="Times New Roman" w:cs="Times New Roman"/>
          <w:kern w:val="2"/>
          <w:sz w:val="24"/>
          <w:szCs w:val="24"/>
        </w:rPr>
        <w:t>общую характеристику учебного предмета</w:t>
      </w:r>
      <w:r w:rsidRPr="009A3825">
        <w:rPr>
          <w:rFonts w:ascii="Times New Roman" w:hAnsi="Times New Roman" w:cs="Times New Roman"/>
          <w:sz w:val="24"/>
          <w:szCs w:val="24"/>
        </w:rPr>
        <w:t>, коррекционного курса</w:t>
      </w:r>
      <w:r w:rsidRPr="009A3825">
        <w:rPr>
          <w:rFonts w:ascii="Times New Roman" w:hAnsi="Times New Roman" w:cs="Times New Roman"/>
          <w:kern w:val="2"/>
          <w:sz w:val="24"/>
          <w:szCs w:val="24"/>
        </w:rPr>
        <w:t>;</w:t>
      </w:r>
    </w:p>
    <w:p w:rsidR="005552C2" w:rsidRPr="009A3825" w:rsidRDefault="005552C2" w:rsidP="0081701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9A3825">
        <w:rPr>
          <w:rFonts w:ascii="Times New Roman" w:hAnsi="Times New Roman" w:cs="Times New Roman"/>
          <w:kern w:val="2"/>
          <w:sz w:val="24"/>
          <w:szCs w:val="24"/>
        </w:rPr>
        <w:t>описание места учебного предмета</w:t>
      </w:r>
      <w:r w:rsidRPr="009A3825">
        <w:rPr>
          <w:rFonts w:ascii="Times New Roman" w:hAnsi="Times New Roman" w:cs="Times New Roman"/>
          <w:sz w:val="24"/>
          <w:szCs w:val="24"/>
        </w:rPr>
        <w:t>, коррекционного курса в учебном плане;</w:t>
      </w:r>
    </w:p>
    <w:p w:rsidR="005552C2" w:rsidRPr="009A3825" w:rsidRDefault="005552C2" w:rsidP="0081701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9A3825">
        <w:rPr>
          <w:rFonts w:ascii="Times New Roman" w:hAnsi="Times New Roman" w:cs="Times New Roman"/>
          <w:kern w:val="2"/>
          <w:sz w:val="24"/>
          <w:szCs w:val="24"/>
        </w:rPr>
        <w:t xml:space="preserve">личностные, </w:t>
      </w:r>
      <w:proofErr w:type="spellStart"/>
      <w:r w:rsidRPr="009A3825">
        <w:rPr>
          <w:rFonts w:ascii="Times New Roman" w:hAnsi="Times New Roman" w:cs="Times New Roman"/>
          <w:kern w:val="2"/>
          <w:sz w:val="24"/>
          <w:szCs w:val="24"/>
        </w:rPr>
        <w:t>метапредметные</w:t>
      </w:r>
      <w:proofErr w:type="spellEnd"/>
      <w:r w:rsidRPr="009A3825">
        <w:rPr>
          <w:rFonts w:ascii="Times New Roman" w:hAnsi="Times New Roman" w:cs="Times New Roman"/>
          <w:kern w:val="2"/>
          <w:sz w:val="24"/>
          <w:szCs w:val="24"/>
        </w:rPr>
        <w:t xml:space="preserve"> и предметные результаты освоения конкретного учебного предмета, </w:t>
      </w:r>
      <w:r w:rsidRPr="009A3825">
        <w:rPr>
          <w:rFonts w:ascii="Times New Roman" w:hAnsi="Times New Roman" w:cs="Times New Roman"/>
          <w:sz w:val="24"/>
          <w:szCs w:val="24"/>
        </w:rPr>
        <w:t>коррекционного курса</w:t>
      </w:r>
      <w:r w:rsidRPr="009A3825">
        <w:rPr>
          <w:rFonts w:ascii="Times New Roman" w:hAnsi="Times New Roman" w:cs="Times New Roman"/>
          <w:kern w:val="2"/>
          <w:sz w:val="24"/>
          <w:szCs w:val="24"/>
        </w:rPr>
        <w:t>;</w:t>
      </w:r>
    </w:p>
    <w:p w:rsidR="005552C2" w:rsidRPr="009A3825" w:rsidRDefault="005552C2" w:rsidP="0081701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9A3825">
        <w:rPr>
          <w:rFonts w:ascii="Times New Roman" w:hAnsi="Times New Roman" w:cs="Times New Roman"/>
          <w:kern w:val="2"/>
          <w:sz w:val="24"/>
          <w:szCs w:val="24"/>
        </w:rPr>
        <w:lastRenderedPageBreak/>
        <w:t xml:space="preserve">содержание учебного предмета, </w:t>
      </w:r>
      <w:r w:rsidRPr="009A3825">
        <w:rPr>
          <w:rFonts w:ascii="Times New Roman" w:hAnsi="Times New Roman" w:cs="Times New Roman"/>
          <w:sz w:val="24"/>
          <w:szCs w:val="24"/>
        </w:rPr>
        <w:t>коррекционного курса</w:t>
      </w:r>
      <w:r w:rsidRPr="009A3825">
        <w:rPr>
          <w:rFonts w:ascii="Times New Roman" w:hAnsi="Times New Roman" w:cs="Times New Roman"/>
          <w:kern w:val="2"/>
          <w:sz w:val="24"/>
          <w:szCs w:val="24"/>
        </w:rPr>
        <w:t>;</w:t>
      </w:r>
    </w:p>
    <w:p w:rsidR="005552C2" w:rsidRPr="009A3825" w:rsidRDefault="005552C2" w:rsidP="0081701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9A3825">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5552C2" w:rsidRPr="009A3825" w:rsidRDefault="005552C2" w:rsidP="0081701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9A3825">
        <w:rPr>
          <w:rFonts w:ascii="Times New Roman" w:hAnsi="Times New Roman" w:cs="Times New Roman"/>
          <w:kern w:val="2"/>
          <w:sz w:val="24"/>
          <w:szCs w:val="24"/>
        </w:rPr>
        <w:t>описание материально-технического обеспечения образовательного процесса.</w:t>
      </w:r>
    </w:p>
    <w:p w:rsidR="005552C2" w:rsidRPr="009A3825" w:rsidRDefault="005552C2" w:rsidP="0081701C">
      <w:pPr>
        <w:pStyle w:val="af"/>
        <w:spacing w:line="240" w:lineRule="auto"/>
        <w:ind w:firstLine="708"/>
        <w:rPr>
          <w:rFonts w:ascii="Times New Roman" w:hAnsi="Times New Roman"/>
          <w:sz w:val="24"/>
          <w:szCs w:val="24"/>
        </w:rPr>
      </w:pPr>
      <w:r w:rsidRPr="009A3825">
        <w:rPr>
          <w:rFonts w:ascii="Times New Roman" w:hAnsi="Times New Roman"/>
          <w:spacing w:val="2"/>
          <w:sz w:val="24"/>
          <w:szCs w:val="24"/>
        </w:rPr>
        <w:t xml:space="preserve">В данном разделе </w:t>
      </w:r>
      <w:proofErr w:type="spellStart"/>
      <w:r w:rsidRPr="009A3825">
        <w:rPr>
          <w:rFonts w:ascii="Times New Roman" w:hAnsi="Times New Roman"/>
          <w:spacing w:val="2"/>
          <w:sz w:val="24"/>
          <w:szCs w:val="24"/>
        </w:rPr>
        <w:t>ПрАООП</w:t>
      </w:r>
      <w:proofErr w:type="spellEnd"/>
      <w:r w:rsidRPr="009A3825">
        <w:rPr>
          <w:rFonts w:ascii="Times New Roman" w:hAnsi="Times New Roman"/>
          <w:spacing w:val="2"/>
          <w:sz w:val="24"/>
          <w:szCs w:val="24"/>
        </w:rPr>
        <w:t xml:space="preserve"> НОО</w:t>
      </w:r>
      <w:r w:rsidRPr="009A3825">
        <w:rPr>
          <w:rFonts w:ascii="Times New Roman" w:hAnsi="Times New Roman"/>
          <w:sz w:val="24"/>
          <w:szCs w:val="24"/>
        </w:rPr>
        <w:t xml:space="preserve"> приводится основное содержание обязательных учебных предметов</w:t>
      </w:r>
      <w:r w:rsidR="009F3E26" w:rsidRPr="009A3825">
        <w:rPr>
          <w:rFonts w:ascii="Times New Roman" w:hAnsi="Times New Roman"/>
          <w:sz w:val="24"/>
          <w:szCs w:val="24"/>
        </w:rPr>
        <w:t xml:space="preserve"> (за исклю</w:t>
      </w:r>
      <w:r w:rsidR="009F3E26" w:rsidRPr="009A3825">
        <w:rPr>
          <w:rFonts w:ascii="Times New Roman" w:hAnsi="Times New Roman"/>
          <w:spacing w:val="2"/>
          <w:sz w:val="24"/>
          <w:szCs w:val="24"/>
        </w:rPr>
        <w:t xml:space="preserve">чением родного языка и литературного чтения на родном </w:t>
      </w:r>
      <w:r w:rsidR="009F3E26" w:rsidRPr="009A3825">
        <w:rPr>
          <w:rFonts w:ascii="Times New Roman" w:hAnsi="Times New Roman"/>
          <w:sz w:val="24"/>
          <w:szCs w:val="24"/>
        </w:rPr>
        <w:t>языке)</w:t>
      </w:r>
      <w:r w:rsidRPr="009A3825">
        <w:rPr>
          <w:rFonts w:ascii="Times New Roman" w:hAnsi="Times New Roman"/>
          <w:sz w:val="24"/>
          <w:szCs w:val="24"/>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9A3825">
        <w:rPr>
          <w:rFonts w:ascii="Times New Roman" w:hAnsi="Times New Roman"/>
          <w:spacing w:val="2"/>
          <w:sz w:val="24"/>
          <w:szCs w:val="24"/>
        </w:rPr>
        <w:t xml:space="preserve">метов. Остальные разделы примерных программ учебных </w:t>
      </w:r>
      <w:r w:rsidRPr="009A3825">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9A3825" w:rsidRDefault="005552C2" w:rsidP="0081701C">
      <w:pPr>
        <w:pStyle w:val="af"/>
        <w:spacing w:line="240" w:lineRule="auto"/>
        <w:ind w:firstLine="454"/>
        <w:rPr>
          <w:rFonts w:ascii="Times New Roman" w:hAnsi="Times New Roman"/>
          <w:sz w:val="24"/>
          <w:szCs w:val="24"/>
        </w:rPr>
      </w:pPr>
      <w:r w:rsidRPr="009A3825">
        <w:rPr>
          <w:rFonts w:ascii="Times New Roman" w:hAnsi="Times New Roman"/>
          <w:sz w:val="24"/>
          <w:szCs w:val="24"/>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9A3825">
        <w:rPr>
          <w:rFonts w:ascii="Times New Roman" w:hAnsi="Times New Roman"/>
          <w:sz w:val="24"/>
          <w:szCs w:val="24"/>
        </w:rPr>
        <w:t>ФГОС НОО обучающихся с ОВЗ</w:t>
      </w:r>
      <w:r w:rsidRPr="009A3825">
        <w:rPr>
          <w:rFonts w:ascii="Times New Roman" w:hAnsi="Times New Roman"/>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81701C">
      <w:pPr>
        <w:pStyle w:val="31"/>
        <w:spacing w:before="0" w:after="0" w:line="24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81701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81701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C54C26" w:rsidRDefault="00951472" w:rsidP="0081701C">
      <w:pPr>
        <w:pStyle w:val="af"/>
        <w:spacing w:line="240" w:lineRule="auto"/>
        <w:ind w:firstLine="709"/>
        <w:rPr>
          <w:rFonts w:ascii="Times New Roman" w:hAnsi="Times New Roman"/>
          <w:spacing w:val="-4"/>
          <w:sz w:val="24"/>
          <w:szCs w:val="24"/>
        </w:rPr>
      </w:pPr>
      <w:r w:rsidRPr="00C54C26">
        <w:rPr>
          <w:rFonts w:ascii="Times New Roman" w:hAnsi="Times New Roman"/>
          <w:b/>
          <w:bCs/>
          <w:sz w:val="24"/>
          <w:szCs w:val="24"/>
        </w:rPr>
        <w:t xml:space="preserve">Слушание. </w:t>
      </w:r>
      <w:r w:rsidRPr="00C54C26">
        <w:rPr>
          <w:rFonts w:ascii="Times New Roman" w:hAnsi="Times New Roman"/>
          <w:sz w:val="24"/>
          <w:szCs w:val="24"/>
        </w:rPr>
        <w:t xml:space="preserve">Осознание цели и ситуации устного общения. </w:t>
      </w:r>
      <w:r w:rsidRPr="00C54C26">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Говорение. </w:t>
      </w:r>
      <w:r w:rsidRPr="00C54C26">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C54C26">
        <w:rPr>
          <w:rFonts w:ascii="Times New Roman" w:hAnsi="Times New Roman"/>
          <w:spacing w:val="-2"/>
          <w:sz w:val="24"/>
          <w:szCs w:val="24"/>
        </w:rPr>
        <w:t xml:space="preserve">муникативной задачи. Практическое овладение диалогической </w:t>
      </w:r>
      <w:r w:rsidRPr="00C54C26">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54C26">
        <w:rPr>
          <w:rFonts w:ascii="Times New Roman" w:hAnsi="Times New Roman"/>
          <w:spacing w:val="2"/>
          <w:sz w:val="24"/>
          <w:szCs w:val="24"/>
        </w:rPr>
        <w:t xml:space="preserve">ях учебного и бытового общения (приветствие, прощание, </w:t>
      </w:r>
      <w:r w:rsidRPr="00C54C26">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Чтение. </w:t>
      </w:r>
      <w:r w:rsidRPr="00C54C26">
        <w:rPr>
          <w:rFonts w:ascii="Times New Roman" w:hAnsi="Times New Roman"/>
          <w:sz w:val="24"/>
          <w:szCs w:val="24"/>
        </w:rPr>
        <w:t xml:space="preserve">Понимание учебного текста. Выборочное чтение </w:t>
      </w:r>
      <w:r w:rsidRPr="00C54C26">
        <w:rPr>
          <w:rFonts w:ascii="Times New Roman" w:hAnsi="Times New Roman"/>
          <w:spacing w:val="2"/>
          <w:sz w:val="24"/>
          <w:szCs w:val="24"/>
        </w:rPr>
        <w:t xml:space="preserve">с целью нахождения необходимого материала. Нахождение </w:t>
      </w:r>
      <w:r w:rsidRPr="00C54C26">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b/>
          <w:bCs/>
          <w:spacing w:val="-2"/>
          <w:sz w:val="24"/>
          <w:szCs w:val="24"/>
        </w:rPr>
        <w:t xml:space="preserve">Письмо. </w:t>
      </w:r>
      <w:r w:rsidRPr="00C54C26">
        <w:rPr>
          <w:rFonts w:ascii="Times New Roman" w:hAnsi="Times New Roman"/>
          <w:spacing w:val="-2"/>
          <w:sz w:val="24"/>
          <w:szCs w:val="24"/>
        </w:rPr>
        <w:t>Письмо букв, буквосочетаний, слогов, слов, пред</w:t>
      </w:r>
      <w:r w:rsidRPr="00C54C26">
        <w:rPr>
          <w:rFonts w:ascii="Times New Roman" w:hAnsi="Times New Roman"/>
          <w:spacing w:val="-4"/>
          <w:sz w:val="24"/>
          <w:szCs w:val="24"/>
        </w:rPr>
        <w:t xml:space="preserve">ложений в системе обучения грамоте. Овладение разборчивым, </w:t>
      </w:r>
      <w:r w:rsidRPr="00C54C26">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C54C26">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C54C26">
        <w:rPr>
          <w:rFonts w:ascii="Times New Roman" w:hAnsi="Times New Roman"/>
          <w:sz w:val="24"/>
          <w:szCs w:val="24"/>
        </w:rPr>
        <w:t xml:space="preserve">. Создание небольших собственных </w:t>
      </w:r>
      <w:r w:rsidRPr="00C54C26">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54C26">
        <w:rPr>
          <w:rFonts w:ascii="Times New Roman" w:hAnsi="Times New Roman"/>
          <w:spacing w:val="-2"/>
          <w:sz w:val="24"/>
          <w:szCs w:val="24"/>
        </w:rPr>
        <w:t> </w:t>
      </w:r>
      <w:r w:rsidRPr="00C54C26">
        <w:rPr>
          <w:rFonts w:ascii="Times New Roman" w:hAnsi="Times New Roman"/>
          <w:spacing w:val="-2"/>
          <w:sz w:val="24"/>
          <w:szCs w:val="24"/>
        </w:rPr>
        <w:t>т.п.).</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Обучение грамоте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pacing w:val="2"/>
          <w:sz w:val="24"/>
          <w:szCs w:val="24"/>
        </w:rPr>
        <w:t xml:space="preserve">Фонетика. </w:t>
      </w:r>
      <w:r w:rsidRPr="00C54C26">
        <w:rPr>
          <w:rFonts w:ascii="Times New Roman" w:hAnsi="Times New Roman"/>
          <w:spacing w:val="2"/>
          <w:sz w:val="24"/>
          <w:szCs w:val="24"/>
        </w:rPr>
        <w:t xml:space="preserve">Звуки речи. Осознание единства звукового </w:t>
      </w:r>
      <w:r w:rsidRPr="00C54C26">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Графика. </w:t>
      </w:r>
      <w:r w:rsidRPr="00C54C26">
        <w:rPr>
          <w:rFonts w:ascii="Times New Roman" w:hAnsi="Times New Roman"/>
          <w:sz w:val="24"/>
          <w:szCs w:val="24"/>
        </w:rPr>
        <w:t>Различение звука и буквы: буква как знак зву</w:t>
      </w:r>
      <w:r w:rsidRPr="00C54C26">
        <w:rPr>
          <w:rFonts w:ascii="Times New Roman" w:hAnsi="Times New Roman"/>
          <w:spacing w:val="2"/>
          <w:sz w:val="24"/>
          <w:szCs w:val="24"/>
        </w:rPr>
        <w:t xml:space="preserve">ка. Овладение позиционным способом обозначения звуков </w:t>
      </w:r>
      <w:r w:rsidRPr="00C54C26">
        <w:rPr>
          <w:rFonts w:ascii="Times New Roman" w:hAnsi="Times New Roman"/>
          <w:sz w:val="24"/>
          <w:szCs w:val="24"/>
        </w:rPr>
        <w:t xml:space="preserve">буквами. Буквы гласных как показатель твёрдости—мягкости </w:t>
      </w:r>
      <w:r w:rsidRPr="00C54C26">
        <w:rPr>
          <w:rFonts w:ascii="Times New Roman" w:hAnsi="Times New Roman"/>
          <w:sz w:val="24"/>
          <w:szCs w:val="24"/>
        </w:rPr>
        <w:lastRenderedPageBreak/>
        <w:t xml:space="preserve">согласных звуков. Функция букв </w:t>
      </w:r>
      <w:r w:rsidRPr="00C54C26">
        <w:rPr>
          <w:rFonts w:ascii="Times New Roman" w:hAnsi="Times New Roman"/>
          <w:b/>
          <w:bCs/>
          <w:i/>
          <w:iCs/>
          <w:sz w:val="24"/>
          <w:szCs w:val="24"/>
        </w:rPr>
        <w:t xml:space="preserve">е, ё, ю, я. </w:t>
      </w:r>
      <w:r w:rsidRPr="00C54C26">
        <w:rPr>
          <w:rFonts w:ascii="Times New Roman" w:hAnsi="Times New Roman"/>
          <w:sz w:val="24"/>
          <w:szCs w:val="24"/>
        </w:rPr>
        <w:t>Мягкий знак</w:t>
      </w:r>
      <w:r w:rsidRPr="00C54C26">
        <w:rPr>
          <w:rFonts w:ascii="Times New Roman" w:hAnsi="Times New Roman"/>
          <w:b/>
          <w:bCs/>
          <w:i/>
          <w:iCs/>
          <w:sz w:val="24"/>
          <w:szCs w:val="24"/>
        </w:rPr>
        <w:t xml:space="preserve"> </w:t>
      </w:r>
      <w:r w:rsidRPr="00C54C26">
        <w:rPr>
          <w:rFonts w:ascii="Times New Roman" w:hAnsi="Times New Roman"/>
          <w:sz w:val="24"/>
          <w:szCs w:val="24"/>
        </w:rPr>
        <w:t>как показатель мягкости предшествующего согласного звука.</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sz w:val="24"/>
          <w:szCs w:val="24"/>
        </w:rPr>
        <w:t>Знакомство с русским алфавитом как последовательностью букв.</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b/>
          <w:bCs/>
          <w:spacing w:val="-2"/>
          <w:sz w:val="24"/>
          <w:szCs w:val="24"/>
        </w:rPr>
        <w:t xml:space="preserve">Чтение. </w:t>
      </w:r>
      <w:r w:rsidRPr="00C54C26">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C54C26">
        <w:rPr>
          <w:rFonts w:ascii="Times New Roman" w:hAnsi="Times New Roman"/>
          <w:spacing w:val="2"/>
          <w:sz w:val="24"/>
          <w:szCs w:val="24"/>
        </w:rPr>
        <w:t xml:space="preserve">ющей индивидуальному темпу ребёнка. Осознанное чтение </w:t>
      </w:r>
      <w:r w:rsidRPr="00C54C26">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Знакомство с орфоэпическим чтением (при переходе к чте</w:t>
      </w:r>
      <w:r w:rsidRPr="00C54C26">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Письмо. </w:t>
      </w:r>
      <w:r w:rsidRPr="00C54C26">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pacing w:val="2"/>
          <w:sz w:val="24"/>
          <w:szCs w:val="24"/>
        </w:rPr>
        <w:t>Овладение начертанием письменных прописных (заглав</w:t>
      </w:r>
      <w:r w:rsidRPr="00C54C26">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C54C26">
        <w:rPr>
          <w:rFonts w:ascii="Times New Roman" w:hAnsi="Times New Roman" w:cs="Times New Roman"/>
          <w:sz w:val="24"/>
          <w:szCs w:val="24"/>
        </w:rPr>
        <w:t>послогового</w:t>
      </w:r>
      <w:proofErr w:type="spellEnd"/>
      <w:r w:rsidRPr="00C54C26">
        <w:rPr>
          <w:rFonts w:ascii="Times New Roman" w:hAnsi="Times New Roman" w:cs="Times New Roman"/>
          <w:sz w:val="24"/>
          <w:szCs w:val="24"/>
        </w:rPr>
        <w:t xml:space="preserve"> чтения написанных слов.</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spacing w:val="2"/>
          <w:sz w:val="24"/>
          <w:szCs w:val="24"/>
        </w:rPr>
        <w:t xml:space="preserve">Понимание функции небуквенных графических средств: </w:t>
      </w:r>
      <w:r w:rsidRPr="00C54C26">
        <w:rPr>
          <w:rFonts w:ascii="Times New Roman" w:hAnsi="Times New Roman"/>
          <w:sz w:val="24"/>
          <w:szCs w:val="24"/>
        </w:rPr>
        <w:t>пробела между словами, знака переноса.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Слово и предложение. </w:t>
      </w:r>
      <w:r w:rsidRPr="00C54C26">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pacing w:val="-2"/>
          <w:sz w:val="24"/>
          <w:szCs w:val="24"/>
        </w:rPr>
        <w:t xml:space="preserve">Орфография. </w:t>
      </w:r>
      <w:r w:rsidRPr="00C54C26">
        <w:rPr>
          <w:rFonts w:ascii="Times New Roman" w:hAnsi="Times New Roman"/>
          <w:spacing w:val="-2"/>
          <w:sz w:val="24"/>
          <w:szCs w:val="24"/>
        </w:rPr>
        <w:t xml:space="preserve">Знакомство с правилами правописания и их </w:t>
      </w:r>
      <w:r w:rsidRPr="00C54C26">
        <w:rPr>
          <w:rFonts w:ascii="Times New Roman" w:hAnsi="Times New Roman"/>
          <w:sz w:val="24"/>
          <w:szCs w:val="24"/>
        </w:rPr>
        <w:t>применение:</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раздельное написание слов;</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обозначение гласных после шипящих (</w:t>
      </w:r>
      <w:proofErr w:type="spellStart"/>
      <w:r w:rsidRPr="00C54C26">
        <w:rPr>
          <w:rFonts w:ascii="Times New Roman" w:hAnsi="Times New Roman"/>
          <w:b/>
          <w:bCs/>
          <w:i/>
          <w:iCs/>
          <w:sz w:val="24"/>
          <w:szCs w:val="24"/>
        </w:rPr>
        <w:t>ча</w:t>
      </w:r>
      <w:proofErr w:type="spellEnd"/>
      <w:r w:rsidRPr="00C54C26">
        <w:rPr>
          <w:rFonts w:ascii="Times New Roman" w:hAnsi="Times New Roman"/>
          <w:b/>
          <w:bCs/>
          <w:sz w:val="24"/>
          <w:szCs w:val="24"/>
        </w:rPr>
        <w:t>—</w:t>
      </w:r>
      <w:r w:rsidRPr="00C54C26">
        <w:rPr>
          <w:rFonts w:ascii="Times New Roman" w:hAnsi="Times New Roman"/>
          <w:b/>
          <w:bCs/>
          <w:i/>
          <w:iCs/>
          <w:sz w:val="24"/>
          <w:szCs w:val="24"/>
        </w:rPr>
        <w:t>ща</w:t>
      </w:r>
      <w:r w:rsidRPr="00C54C26">
        <w:rPr>
          <w:rFonts w:ascii="Times New Roman" w:hAnsi="Times New Roman"/>
          <w:b/>
          <w:bCs/>
          <w:sz w:val="24"/>
          <w:szCs w:val="24"/>
        </w:rPr>
        <w:t xml:space="preserve">, </w:t>
      </w:r>
      <w:r w:rsidRPr="00C54C26">
        <w:rPr>
          <w:rFonts w:ascii="Times New Roman" w:hAnsi="Times New Roman"/>
          <w:b/>
          <w:bCs/>
          <w:i/>
          <w:iCs/>
          <w:sz w:val="24"/>
          <w:szCs w:val="24"/>
        </w:rPr>
        <w:t>чу</w:t>
      </w:r>
      <w:r w:rsidRPr="00C54C26">
        <w:rPr>
          <w:rFonts w:ascii="Times New Roman" w:hAnsi="Times New Roman"/>
          <w:b/>
          <w:bCs/>
          <w:sz w:val="24"/>
          <w:szCs w:val="24"/>
        </w:rPr>
        <w:t>—</w:t>
      </w:r>
      <w:proofErr w:type="spellStart"/>
      <w:r w:rsidRPr="00C54C26">
        <w:rPr>
          <w:rFonts w:ascii="Times New Roman" w:hAnsi="Times New Roman"/>
          <w:b/>
          <w:bCs/>
          <w:i/>
          <w:iCs/>
          <w:sz w:val="24"/>
          <w:szCs w:val="24"/>
        </w:rPr>
        <w:t>щу</w:t>
      </w:r>
      <w:proofErr w:type="spellEnd"/>
      <w:r w:rsidRPr="00C54C26">
        <w:rPr>
          <w:rFonts w:ascii="Times New Roman" w:hAnsi="Times New Roman"/>
          <w:b/>
          <w:bCs/>
          <w:sz w:val="24"/>
          <w:szCs w:val="24"/>
        </w:rPr>
        <w:t xml:space="preserve">, </w:t>
      </w:r>
      <w:proofErr w:type="spellStart"/>
      <w:r w:rsidRPr="00C54C26">
        <w:rPr>
          <w:rFonts w:ascii="Times New Roman" w:hAnsi="Times New Roman"/>
          <w:b/>
          <w:bCs/>
          <w:i/>
          <w:iCs/>
          <w:sz w:val="24"/>
          <w:szCs w:val="24"/>
        </w:rPr>
        <w:t>жи</w:t>
      </w:r>
      <w:proofErr w:type="spellEnd"/>
      <w:r w:rsidRPr="00C54C26">
        <w:rPr>
          <w:rFonts w:ascii="Times New Roman" w:hAnsi="Times New Roman"/>
          <w:b/>
          <w:bCs/>
          <w:sz w:val="24"/>
          <w:szCs w:val="24"/>
        </w:rPr>
        <w:t>—</w:t>
      </w:r>
      <w:r w:rsidRPr="00C54C26">
        <w:rPr>
          <w:rFonts w:ascii="Times New Roman" w:hAnsi="Times New Roman"/>
          <w:b/>
          <w:bCs/>
          <w:i/>
          <w:iCs/>
          <w:sz w:val="24"/>
          <w:szCs w:val="24"/>
        </w:rPr>
        <w:t>ши</w:t>
      </w:r>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pacing w:val="-2"/>
          <w:sz w:val="24"/>
          <w:szCs w:val="24"/>
        </w:rPr>
        <w:t>прописная (заглавная) буква в начале предложения, в име</w:t>
      </w:r>
      <w:r w:rsidRPr="00C54C26">
        <w:rPr>
          <w:rFonts w:ascii="Times New Roman" w:hAnsi="Times New Roman"/>
          <w:sz w:val="24"/>
          <w:szCs w:val="24"/>
        </w:rPr>
        <w:t>нах собственных;</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перенос слов по слогам без стечения согласных;</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знаки препинания в конце предложения.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Развитие речи. </w:t>
      </w:r>
      <w:r w:rsidRPr="00C54C26">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Систематический курс</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sz w:val="24"/>
          <w:szCs w:val="24"/>
        </w:rPr>
        <w:t>Фонетика и орфоэпия.</w:t>
      </w:r>
      <w:r w:rsidRPr="00C54C26">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C54C26">
        <w:rPr>
          <w:rFonts w:ascii="Times New Roman" w:hAnsi="Times New Roman"/>
          <w:spacing w:val="2"/>
          <w:sz w:val="24"/>
          <w:szCs w:val="24"/>
        </w:rPr>
        <w:t>ние парных и непарных по звонкости—глухости согласных звуков. Ударение, н</w:t>
      </w:r>
      <w:r w:rsidRPr="00C54C26">
        <w:rPr>
          <w:rFonts w:ascii="Times New Roman" w:hAnsi="Times New Roman"/>
          <w:sz w:val="24"/>
          <w:szCs w:val="24"/>
        </w:rPr>
        <w:t>ахождение в слове ударных и безударных гласных звуков.</w:t>
      </w:r>
      <w:r w:rsidRPr="00C54C26">
        <w:rPr>
          <w:rFonts w:ascii="Times New Roman" w:hAnsi="Times New Roman"/>
          <w:spacing w:val="2"/>
          <w:sz w:val="24"/>
          <w:szCs w:val="24"/>
        </w:rPr>
        <w:t xml:space="preserve"> Деление слов на слоги. Определение качественной характеристики звука: </w:t>
      </w:r>
      <w:r w:rsidRPr="00C54C26">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C54C26">
        <w:rPr>
          <w:rFonts w:ascii="Times New Roman" w:hAnsi="Times New Roman"/>
          <w:spacing w:val="2"/>
          <w:sz w:val="24"/>
          <w:szCs w:val="24"/>
        </w:rPr>
        <w:t>звонкий — глухой, парный — непарный.</w:t>
      </w:r>
      <w:r w:rsidRPr="00C54C26">
        <w:rPr>
          <w:rFonts w:ascii="Times New Roman" w:hAnsi="Times New Roman"/>
          <w:i/>
          <w:iCs/>
          <w:sz w:val="24"/>
          <w:szCs w:val="24"/>
        </w:rPr>
        <w:t xml:space="preserve"> </w:t>
      </w:r>
      <w:r w:rsidRPr="00C54C26">
        <w:rPr>
          <w:rFonts w:ascii="Times New Roman" w:hAnsi="Times New Roman"/>
          <w:spacing w:val="2"/>
          <w:sz w:val="24"/>
          <w:szCs w:val="24"/>
        </w:rPr>
        <w:t xml:space="preserve">Произношение звуков и сочетаний звуков </w:t>
      </w:r>
      <w:r w:rsidRPr="00C54C26">
        <w:rPr>
          <w:rFonts w:ascii="Times New Roman" w:hAnsi="Times New Roman"/>
          <w:sz w:val="24"/>
          <w:szCs w:val="24"/>
        </w:rPr>
        <w:t>в соответствии с нормами современного русского литературного языка.</w:t>
      </w:r>
      <w:r w:rsidRPr="00C54C26">
        <w:rPr>
          <w:rFonts w:ascii="Times New Roman" w:hAnsi="Times New Roman"/>
          <w:iCs/>
          <w:sz w:val="24"/>
          <w:szCs w:val="24"/>
        </w:rPr>
        <w:t xml:space="preserve"> Фонетический разбор слова</w:t>
      </w:r>
      <w:r w:rsidRPr="00C54C26">
        <w:rPr>
          <w:rFonts w:ascii="Times New Roman" w:hAnsi="Times New Roman"/>
          <w:sz w:val="24"/>
          <w:szCs w:val="24"/>
        </w:rPr>
        <w:t>.</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b/>
          <w:bCs/>
          <w:spacing w:val="-2"/>
          <w:sz w:val="24"/>
          <w:szCs w:val="24"/>
        </w:rPr>
        <w:lastRenderedPageBreak/>
        <w:t xml:space="preserve">Графика. </w:t>
      </w:r>
      <w:r w:rsidRPr="00C54C26">
        <w:rPr>
          <w:rFonts w:ascii="Times New Roman" w:hAnsi="Times New Roman"/>
          <w:sz w:val="24"/>
          <w:szCs w:val="24"/>
        </w:rPr>
        <w:t>Различение звука и буквы: буква как знак зву</w:t>
      </w:r>
      <w:r w:rsidRPr="00C54C26">
        <w:rPr>
          <w:rFonts w:ascii="Times New Roman" w:hAnsi="Times New Roman"/>
          <w:spacing w:val="2"/>
          <w:sz w:val="24"/>
          <w:szCs w:val="24"/>
        </w:rPr>
        <w:t>ка.</w:t>
      </w:r>
      <w:r w:rsidRPr="00C54C26">
        <w:rPr>
          <w:rFonts w:ascii="Times New Roman" w:hAnsi="Times New Roman"/>
          <w:spacing w:val="-2"/>
          <w:sz w:val="24"/>
          <w:szCs w:val="24"/>
        </w:rPr>
        <w:t xml:space="preserve"> </w:t>
      </w:r>
      <w:r w:rsidRPr="00C54C26">
        <w:rPr>
          <w:rFonts w:ascii="Times New Roman" w:hAnsi="Times New Roman"/>
          <w:spacing w:val="2"/>
          <w:sz w:val="24"/>
          <w:szCs w:val="24"/>
        </w:rPr>
        <w:t xml:space="preserve">Овладение позиционным способом обозначения звуков </w:t>
      </w:r>
      <w:r w:rsidRPr="00C54C26">
        <w:rPr>
          <w:rFonts w:ascii="Times New Roman" w:hAnsi="Times New Roman"/>
          <w:sz w:val="24"/>
          <w:szCs w:val="24"/>
        </w:rPr>
        <w:t>буквами.</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spacing w:val="-2"/>
          <w:sz w:val="24"/>
          <w:szCs w:val="24"/>
        </w:rPr>
        <w:t>Обозначение на пись</w:t>
      </w:r>
      <w:r w:rsidRPr="00C54C26">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C54C26">
        <w:rPr>
          <w:rFonts w:ascii="Times New Roman" w:hAnsi="Times New Roman"/>
          <w:b/>
          <w:bCs/>
          <w:i/>
          <w:iCs/>
          <w:sz w:val="24"/>
          <w:szCs w:val="24"/>
        </w:rPr>
        <w:t xml:space="preserve">е, ё, ю, я. </w:t>
      </w:r>
      <w:r w:rsidRPr="00C54C26">
        <w:rPr>
          <w:rFonts w:ascii="Times New Roman" w:hAnsi="Times New Roman"/>
          <w:sz w:val="24"/>
          <w:szCs w:val="24"/>
        </w:rPr>
        <w:t>Мягкий знак</w:t>
      </w:r>
      <w:r w:rsidRPr="00C54C26">
        <w:rPr>
          <w:rFonts w:ascii="Times New Roman" w:hAnsi="Times New Roman"/>
          <w:b/>
          <w:bCs/>
          <w:i/>
          <w:iCs/>
          <w:sz w:val="24"/>
          <w:szCs w:val="24"/>
        </w:rPr>
        <w:t xml:space="preserve"> </w:t>
      </w:r>
      <w:r w:rsidRPr="00C54C26">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C54C26">
        <w:rPr>
          <w:rFonts w:ascii="Times New Roman" w:hAnsi="Times New Roman"/>
          <w:bCs/>
          <w:i/>
          <w:iCs/>
          <w:sz w:val="24"/>
          <w:szCs w:val="24"/>
        </w:rPr>
        <w:t>ъ</w:t>
      </w:r>
      <w:r w:rsidRPr="00C54C26">
        <w:rPr>
          <w:rFonts w:ascii="Times New Roman" w:hAnsi="Times New Roman"/>
          <w:b/>
          <w:bCs/>
          <w:i/>
          <w:iCs/>
          <w:sz w:val="24"/>
          <w:szCs w:val="24"/>
        </w:rPr>
        <w:t xml:space="preserve"> </w:t>
      </w:r>
      <w:r w:rsidRPr="00C54C26">
        <w:rPr>
          <w:rFonts w:ascii="Times New Roman" w:hAnsi="Times New Roman"/>
          <w:sz w:val="24"/>
          <w:szCs w:val="24"/>
        </w:rPr>
        <w:t xml:space="preserve">и </w:t>
      </w:r>
      <w:r w:rsidRPr="00C54C26">
        <w:rPr>
          <w:rFonts w:ascii="Times New Roman" w:hAnsi="Times New Roman"/>
          <w:bCs/>
          <w:i/>
          <w:iCs/>
          <w:sz w:val="24"/>
          <w:szCs w:val="24"/>
        </w:rPr>
        <w:t>ь</w:t>
      </w:r>
      <w:r w:rsidRPr="00C54C26">
        <w:rPr>
          <w:rFonts w:ascii="Times New Roman" w:hAnsi="Times New Roman"/>
          <w:b/>
          <w:bCs/>
          <w:sz w:val="24"/>
          <w:szCs w:val="24"/>
        </w:rPr>
        <w:t>.</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4"/>
          <w:sz w:val="24"/>
          <w:szCs w:val="24"/>
        </w:rPr>
        <w:t xml:space="preserve">Установление соотношения звукового и буквенного состава </w:t>
      </w:r>
      <w:r w:rsidRPr="00C54C26">
        <w:rPr>
          <w:rFonts w:ascii="Times New Roman" w:hAnsi="Times New Roman"/>
          <w:sz w:val="24"/>
          <w:szCs w:val="24"/>
        </w:rPr>
        <w:t xml:space="preserve">слова в словах типа </w:t>
      </w:r>
      <w:r w:rsidRPr="00C54C26">
        <w:rPr>
          <w:rFonts w:ascii="Times New Roman" w:hAnsi="Times New Roman"/>
          <w:i/>
          <w:iCs/>
          <w:sz w:val="24"/>
          <w:szCs w:val="24"/>
        </w:rPr>
        <w:t>стол, конь</w:t>
      </w:r>
      <w:r w:rsidRPr="00C54C26">
        <w:rPr>
          <w:rFonts w:ascii="Times New Roman" w:hAnsi="Times New Roman"/>
          <w:sz w:val="24"/>
          <w:szCs w:val="24"/>
        </w:rPr>
        <w:t xml:space="preserve">; в словах с йотированными </w:t>
      </w:r>
      <w:r w:rsidRPr="00C54C26">
        <w:rPr>
          <w:rFonts w:ascii="Times New Roman" w:hAnsi="Times New Roman"/>
          <w:spacing w:val="-4"/>
          <w:sz w:val="24"/>
          <w:szCs w:val="24"/>
        </w:rPr>
        <w:t xml:space="preserve">гласными </w:t>
      </w:r>
      <w:r w:rsidRPr="00C54C26">
        <w:rPr>
          <w:rFonts w:ascii="Times New Roman" w:hAnsi="Times New Roman"/>
          <w:b/>
          <w:bCs/>
          <w:i/>
          <w:iCs/>
          <w:spacing w:val="-4"/>
          <w:sz w:val="24"/>
          <w:szCs w:val="24"/>
        </w:rPr>
        <w:t>е</w:t>
      </w:r>
      <w:r w:rsidRPr="00C54C26">
        <w:rPr>
          <w:rFonts w:ascii="Times New Roman" w:hAnsi="Times New Roman"/>
          <w:b/>
          <w:bCs/>
          <w:spacing w:val="-4"/>
          <w:sz w:val="24"/>
          <w:szCs w:val="24"/>
        </w:rPr>
        <w:t xml:space="preserve">, </w:t>
      </w:r>
      <w:r w:rsidRPr="00C54C26">
        <w:rPr>
          <w:rFonts w:ascii="Times New Roman" w:hAnsi="Times New Roman"/>
          <w:b/>
          <w:bCs/>
          <w:i/>
          <w:iCs/>
          <w:spacing w:val="-4"/>
          <w:sz w:val="24"/>
          <w:szCs w:val="24"/>
        </w:rPr>
        <w:t>ё</w:t>
      </w:r>
      <w:r w:rsidRPr="00C54C26">
        <w:rPr>
          <w:rFonts w:ascii="Times New Roman" w:hAnsi="Times New Roman"/>
          <w:b/>
          <w:bCs/>
          <w:spacing w:val="-4"/>
          <w:sz w:val="24"/>
          <w:szCs w:val="24"/>
        </w:rPr>
        <w:t xml:space="preserve">, </w:t>
      </w:r>
      <w:r w:rsidRPr="00C54C26">
        <w:rPr>
          <w:rFonts w:ascii="Times New Roman" w:hAnsi="Times New Roman"/>
          <w:b/>
          <w:bCs/>
          <w:i/>
          <w:iCs/>
          <w:spacing w:val="-4"/>
          <w:sz w:val="24"/>
          <w:szCs w:val="24"/>
        </w:rPr>
        <w:t>ю</w:t>
      </w:r>
      <w:r w:rsidRPr="00C54C26">
        <w:rPr>
          <w:rFonts w:ascii="Times New Roman" w:hAnsi="Times New Roman"/>
          <w:b/>
          <w:bCs/>
          <w:spacing w:val="-4"/>
          <w:sz w:val="24"/>
          <w:szCs w:val="24"/>
        </w:rPr>
        <w:t xml:space="preserve">, </w:t>
      </w:r>
      <w:r w:rsidRPr="00C54C26">
        <w:rPr>
          <w:rFonts w:ascii="Times New Roman" w:hAnsi="Times New Roman"/>
          <w:b/>
          <w:bCs/>
          <w:i/>
          <w:iCs/>
          <w:spacing w:val="-4"/>
          <w:sz w:val="24"/>
          <w:szCs w:val="24"/>
        </w:rPr>
        <w:t>я</w:t>
      </w:r>
      <w:r w:rsidRPr="00C54C26">
        <w:rPr>
          <w:rFonts w:ascii="Times New Roman" w:hAnsi="Times New Roman"/>
          <w:spacing w:val="-4"/>
          <w:sz w:val="24"/>
          <w:szCs w:val="24"/>
        </w:rPr>
        <w:t>;</w:t>
      </w:r>
      <w:r w:rsidRPr="00C54C26">
        <w:rPr>
          <w:rFonts w:ascii="Times New Roman" w:hAnsi="Times New Roman"/>
          <w:b/>
          <w:bCs/>
          <w:spacing w:val="-4"/>
          <w:sz w:val="24"/>
          <w:szCs w:val="24"/>
        </w:rPr>
        <w:t xml:space="preserve"> </w:t>
      </w:r>
      <w:r w:rsidRPr="00C54C26">
        <w:rPr>
          <w:rFonts w:ascii="Times New Roman" w:hAnsi="Times New Roman"/>
          <w:spacing w:val="-4"/>
          <w:sz w:val="24"/>
          <w:szCs w:val="24"/>
        </w:rPr>
        <w:t>в словах с непроизносимыми согласными.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Знакомство с русским алфавитом как последовательностью букв. </w:t>
      </w:r>
      <w:r w:rsidRPr="00C54C26">
        <w:rPr>
          <w:rFonts w:ascii="Times New Roman" w:hAnsi="Times New Roman"/>
          <w:spacing w:val="2"/>
          <w:sz w:val="24"/>
          <w:szCs w:val="24"/>
        </w:rPr>
        <w:t xml:space="preserve">Знание алфавита: правильное название букв, знание их </w:t>
      </w:r>
      <w:r w:rsidRPr="00C54C26">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b/>
          <w:sz w:val="24"/>
          <w:szCs w:val="24"/>
        </w:rPr>
        <w:t>Состав слова</w:t>
      </w:r>
      <w:r w:rsidRPr="00C54C26">
        <w:rPr>
          <w:rFonts w:ascii="Times New Roman" w:hAnsi="Times New Roman" w:cs="Times New Roman"/>
          <w:b/>
          <w:bCs/>
          <w:sz w:val="24"/>
          <w:szCs w:val="24"/>
        </w:rPr>
        <w:t xml:space="preserve"> (</w:t>
      </w:r>
      <w:proofErr w:type="spellStart"/>
      <w:r w:rsidRPr="00C54C26">
        <w:rPr>
          <w:rFonts w:ascii="Times New Roman" w:hAnsi="Times New Roman" w:cs="Times New Roman"/>
          <w:b/>
          <w:bCs/>
          <w:sz w:val="24"/>
          <w:szCs w:val="24"/>
        </w:rPr>
        <w:t>морфемика</w:t>
      </w:r>
      <w:proofErr w:type="spellEnd"/>
      <w:r w:rsidRPr="00C54C26">
        <w:rPr>
          <w:rFonts w:ascii="Times New Roman" w:hAnsi="Times New Roman" w:cs="Times New Roman"/>
          <w:b/>
          <w:bCs/>
          <w:sz w:val="24"/>
          <w:szCs w:val="24"/>
        </w:rPr>
        <w:t xml:space="preserve">). </w:t>
      </w:r>
      <w:r w:rsidRPr="00C54C26">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iCs/>
          <w:sz w:val="24"/>
          <w:szCs w:val="24"/>
        </w:rPr>
        <w:t>Представление о значении суффиксов и приставок</w:t>
      </w:r>
      <w:r w:rsidRPr="00C54C26">
        <w:rPr>
          <w:rFonts w:ascii="Times New Roman" w:hAnsi="Times New Roman" w:cs="Times New Roman"/>
          <w:i/>
          <w:iCs/>
          <w:sz w:val="24"/>
          <w:szCs w:val="24"/>
        </w:rPr>
        <w:t xml:space="preserve">. </w:t>
      </w:r>
      <w:r w:rsidRPr="00C54C26">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C54C26" w:rsidRDefault="00951472" w:rsidP="0081701C">
      <w:pPr>
        <w:spacing w:after="0" w:line="240" w:lineRule="auto"/>
        <w:ind w:firstLine="709"/>
        <w:jc w:val="both"/>
        <w:rPr>
          <w:rFonts w:ascii="Times New Roman" w:hAnsi="Times New Roman" w:cs="Times New Roman"/>
          <w:i/>
          <w:sz w:val="24"/>
          <w:szCs w:val="24"/>
        </w:rPr>
      </w:pPr>
      <w:r w:rsidRPr="00C54C26">
        <w:rPr>
          <w:rFonts w:ascii="Times New Roman" w:hAnsi="Times New Roman" w:cs="Times New Roman"/>
          <w:sz w:val="24"/>
          <w:szCs w:val="24"/>
        </w:rPr>
        <w:t>Различение изменяемых и неизменяемых слов.</w:t>
      </w:r>
      <w:r w:rsidRPr="00C54C26">
        <w:rPr>
          <w:rFonts w:ascii="Times New Roman" w:hAnsi="Times New Roman" w:cs="Times New Roman"/>
          <w:i/>
          <w:iCs/>
          <w:sz w:val="24"/>
          <w:szCs w:val="24"/>
        </w:rPr>
        <w:t xml:space="preserve"> </w:t>
      </w:r>
      <w:r w:rsidRPr="00C54C26">
        <w:rPr>
          <w:rFonts w:ascii="Times New Roman" w:hAnsi="Times New Roman" w:cs="Times New Roman"/>
          <w:iCs/>
          <w:sz w:val="24"/>
          <w:szCs w:val="24"/>
        </w:rPr>
        <w:t>Разбор слова по составу.</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b/>
          <w:bCs/>
          <w:sz w:val="24"/>
          <w:szCs w:val="24"/>
        </w:rPr>
        <w:t xml:space="preserve">Морфология. </w:t>
      </w:r>
      <w:r w:rsidRPr="00C54C26">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C54C26">
        <w:rPr>
          <w:rFonts w:ascii="Times New Roman" w:hAnsi="Times New Roman" w:cs="Times New Roman"/>
          <w:i/>
          <w:iCs/>
          <w:sz w:val="24"/>
          <w:szCs w:val="24"/>
        </w:rPr>
        <w:t xml:space="preserve"> </w:t>
      </w:r>
      <w:r w:rsidRPr="00C54C26">
        <w:rPr>
          <w:rFonts w:ascii="Times New Roman" w:hAnsi="Times New Roman" w:cs="Times New Roman"/>
          <w:iCs/>
          <w:sz w:val="24"/>
          <w:szCs w:val="24"/>
        </w:rPr>
        <w:t>Деление частей речи на самостоятельные и служебные.</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i/>
          <w:sz w:val="24"/>
          <w:szCs w:val="24"/>
        </w:rPr>
        <w:t>Имя существительное</w:t>
      </w:r>
      <w:r w:rsidRPr="00C54C26">
        <w:rPr>
          <w:rFonts w:ascii="Times New Roman" w:hAnsi="Times New Roman" w:cs="Times New Roman"/>
          <w:sz w:val="24"/>
          <w:szCs w:val="24"/>
        </w:rPr>
        <w:t>. Его значение и употребление в речи. Вопросы, р</w:t>
      </w:r>
      <w:r w:rsidRPr="00C54C26">
        <w:rPr>
          <w:rFonts w:ascii="Times New Roman" w:hAnsi="Times New Roman" w:cs="Times New Roman"/>
          <w:spacing w:val="2"/>
          <w:sz w:val="24"/>
          <w:szCs w:val="24"/>
        </w:rPr>
        <w:t xml:space="preserve">азличение имён </w:t>
      </w:r>
      <w:r w:rsidRPr="00C54C26">
        <w:rPr>
          <w:rFonts w:ascii="Times New Roman" w:hAnsi="Times New Roman" w:cs="Times New Roman"/>
          <w:sz w:val="24"/>
          <w:szCs w:val="24"/>
        </w:rPr>
        <w:t xml:space="preserve">существительных, отвечающих на вопросы «кто?» и «что?». </w:t>
      </w:r>
      <w:r w:rsidRPr="00C54C26">
        <w:rPr>
          <w:rFonts w:ascii="Times New Roman" w:hAnsi="Times New Roman" w:cs="Times New Roman"/>
          <w:spacing w:val="2"/>
          <w:sz w:val="24"/>
          <w:szCs w:val="24"/>
        </w:rPr>
        <w:t>Умение опознавать имена собственные</w:t>
      </w:r>
      <w:r w:rsidRPr="00C54C26">
        <w:rPr>
          <w:rFonts w:ascii="Times New Roman" w:hAnsi="Times New Roman" w:cs="Times New Roman"/>
          <w:sz w:val="24"/>
          <w:szCs w:val="24"/>
        </w:rPr>
        <w:t>.</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Род существительных: мужской, женский, средний. </w:t>
      </w:r>
      <w:r w:rsidRPr="00C54C26">
        <w:rPr>
          <w:rFonts w:ascii="Times New Roman" w:hAnsi="Times New Roman" w:cs="Times New Roman"/>
          <w:spacing w:val="2"/>
          <w:sz w:val="24"/>
          <w:szCs w:val="24"/>
        </w:rPr>
        <w:t xml:space="preserve">Различение имён существительных мужского, женского и </w:t>
      </w:r>
      <w:r w:rsidRPr="00C54C26">
        <w:rPr>
          <w:rFonts w:ascii="Times New Roman" w:hAnsi="Times New Roman" w:cs="Times New Roman"/>
          <w:sz w:val="24"/>
          <w:szCs w:val="24"/>
        </w:rPr>
        <w:t>среднего рода.</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Изменение имен существительных по числам. </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C54C26">
        <w:rPr>
          <w:rFonts w:ascii="Times New Roman" w:hAnsi="Times New Roman" w:cs="Times New Roman"/>
          <w:spacing w:val="2"/>
          <w:sz w:val="24"/>
          <w:szCs w:val="24"/>
        </w:rPr>
        <w:t>Определение паде</w:t>
      </w:r>
      <w:r w:rsidRPr="00C54C26">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Склонение имен существительных во множественном числе. </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iCs/>
          <w:sz w:val="24"/>
          <w:szCs w:val="24"/>
        </w:rPr>
        <w:t>Морфологический разбор имён существительных</w:t>
      </w:r>
      <w:r w:rsidRPr="00C54C26">
        <w:rPr>
          <w:rFonts w:ascii="Times New Roman" w:hAnsi="Times New Roman" w:cs="Times New Roman"/>
          <w:sz w:val="24"/>
          <w:szCs w:val="24"/>
        </w:rPr>
        <w:t>.</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i/>
          <w:sz w:val="24"/>
          <w:szCs w:val="24"/>
        </w:rPr>
        <w:t>Имя прилагательное</w:t>
      </w:r>
      <w:r w:rsidRPr="00C54C26">
        <w:rPr>
          <w:rFonts w:ascii="Times New Roman" w:hAnsi="Times New Roman" w:cs="Times New Roman"/>
          <w:sz w:val="24"/>
          <w:szCs w:val="24"/>
        </w:rPr>
        <w:t xml:space="preserve">. Его значение </w:t>
      </w:r>
      <w:r w:rsidRPr="00C54C26">
        <w:rPr>
          <w:rFonts w:ascii="Times New Roman" w:hAnsi="Times New Roman" w:cs="Times New Roman"/>
          <w:spacing w:val="2"/>
          <w:sz w:val="24"/>
          <w:szCs w:val="24"/>
        </w:rPr>
        <w:t>и употребление в речи</w:t>
      </w:r>
      <w:r w:rsidRPr="00C54C26">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proofErr w:type="spellStart"/>
      <w:r w:rsidRPr="00C54C26">
        <w:rPr>
          <w:rFonts w:ascii="Times New Roman" w:hAnsi="Times New Roman" w:cs="Times New Roman"/>
          <w:i/>
          <w:sz w:val="24"/>
          <w:szCs w:val="24"/>
        </w:rPr>
        <w:t>ий</w:t>
      </w:r>
      <w:proofErr w:type="spellEnd"/>
      <w:r w:rsidRPr="00C54C26">
        <w:rPr>
          <w:rFonts w:ascii="Times New Roman" w:hAnsi="Times New Roman" w:cs="Times New Roman"/>
          <w:i/>
          <w:sz w:val="24"/>
          <w:szCs w:val="24"/>
        </w:rPr>
        <w:t>, -</w:t>
      </w:r>
      <w:proofErr w:type="spellStart"/>
      <w:r w:rsidRPr="00C54C26">
        <w:rPr>
          <w:rFonts w:ascii="Times New Roman" w:hAnsi="Times New Roman" w:cs="Times New Roman"/>
          <w:i/>
          <w:sz w:val="24"/>
          <w:szCs w:val="24"/>
        </w:rPr>
        <w:t>ья</w:t>
      </w:r>
      <w:proofErr w:type="spellEnd"/>
      <w:r w:rsidRPr="00C54C26">
        <w:rPr>
          <w:rFonts w:ascii="Times New Roman" w:hAnsi="Times New Roman" w:cs="Times New Roman"/>
          <w:i/>
          <w:sz w:val="24"/>
          <w:szCs w:val="24"/>
        </w:rPr>
        <w:t>, -</w:t>
      </w:r>
      <w:proofErr w:type="spellStart"/>
      <w:r w:rsidRPr="00C54C26">
        <w:rPr>
          <w:rFonts w:ascii="Times New Roman" w:hAnsi="Times New Roman" w:cs="Times New Roman"/>
          <w:i/>
          <w:sz w:val="24"/>
          <w:szCs w:val="24"/>
        </w:rPr>
        <w:t>ье</w:t>
      </w:r>
      <w:proofErr w:type="spellEnd"/>
      <w:r w:rsidRPr="00C54C26">
        <w:rPr>
          <w:rFonts w:ascii="Times New Roman" w:hAnsi="Times New Roman" w:cs="Times New Roman"/>
          <w:i/>
          <w:sz w:val="24"/>
          <w:szCs w:val="24"/>
        </w:rPr>
        <w:t>, -</w:t>
      </w:r>
      <w:proofErr w:type="spellStart"/>
      <w:r w:rsidRPr="00C54C26">
        <w:rPr>
          <w:rFonts w:ascii="Times New Roman" w:hAnsi="Times New Roman" w:cs="Times New Roman"/>
          <w:i/>
          <w:sz w:val="24"/>
          <w:szCs w:val="24"/>
        </w:rPr>
        <w:t>ов</w:t>
      </w:r>
      <w:proofErr w:type="spellEnd"/>
      <w:r w:rsidRPr="00C54C26">
        <w:rPr>
          <w:rFonts w:ascii="Times New Roman" w:hAnsi="Times New Roman" w:cs="Times New Roman"/>
          <w:i/>
          <w:sz w:val="24"/>
          <w:szCs w:val="24"/>
        </w:rPr>
        <w:t>, -ин</w:t>
      </w:r>
      <w:r w:rsidRPr="00C54C26">
        <w:rPr>
          <w:rFonts w:ascii="Times New Roman" w:hAnsi="Times New Roman" w:cs="Times New Roman"/>
          <w:sz w:val="24"/>
          <w:szCs w:val="24"/>
        </w:rPr>
        <w:t xml:space="preserve">). </w:t>
      </w:r>
      <w:r w:rsidRPr="00C54C26">
        <w:rPr>
          <w:rFonts w:ascii="Times New Roman" w:hAnsi="Times New Roman" w:cs="Times New Roman"/>
          <w:iCs/>
          <w:sz w:val="24"/>
          <w:szCs w:val="24"/>
        </w:rPr>
        <w:t>Морфологический разбор имён прилагательных</w:t>
      </w:r>
      <w:r w:rsidRPr="00C54C26">
        <w:rPr>
          <w:rFonts w:ascii="Times New Roman" w:hAnsi="Times New Roman" w:cs="Times New Roman"/>
          <w:i/>
          <w:iCs/>
          <w:sz w:val="24"/>
          <w:szCs w:val="24"/>
        </w:rPr>
        <w:t>.</w:t>
      </w:r>
    </w:p>
    <w:p w:rsidR="00951472" w:rsidRPr="00C54C26" w:rsidRDefault="00951472" w:rsidP="0081701C">
      <w:pPr>
        <w:spacing w:after="0" w:line="240" w:lineRule="auto"/>
        <w:ind w:firstLine="709"/>
        <w:jc w:val="both"/>
        <w:rPr>
          <w:rFonts w:ascii="Times New Roman" w:hAnsi="Times New Roman" w:cs="Times New Roman"/>
          <w:i/>
          <w:sz w:val="24"/>
          <w:szCs w:val="24"/>
        </w:rPr>
      </w:pPr>
      <w:r w:rsidRPr="00C54C26">
        <w:rPr>
          <w:rFonts w:ascii="Times New Roman" w:hAnsi="Times New Roman" w:cs="Times New Roman"/>
          <w:i/>
          <w:sz w:val="24"/>
          <w:szCs w:val="24"/>
        </w:rPr>
        <w:t>Местоимение</w:t>
      </w:r>
      <w:r w:rsidRPr="00C54C26">
        <w:rPr>
          <w:rFonts w:ascii="Times New Roman" w:hAnsi="Times New Roman" w:cs="Times New Roman"/>
          <w:sz w:val="24"/>
          <w:szCs w:val="24"/>
        </w:rPr>
        <w:t xml:space="preserve">. Общее представление о местоимении. </w:t>
      </w:r>
      <w:r w:rsidRPr="00C54C26">
        <w:rPr>
          <w:rFonts w:ascii="Times New Roman" w:hAnsi="Times New Roman" w:cs="Times New Roman"/>
          <w:iCs/>
          <w:sz w:val="24"/>
          <w:szCs w:val="24"/>
        </w:rPr>
        <w:t>Личные местоимения, значение и употребление в речи.</w:t>
      </w:r>
      <w:r w:rsidRPr="00C54C26">
        <w:rPr>
          <w:rFonts w:ascii="Times New Roman" w:hAnsi="Times New Roman" w:cs="Times New Roman"/>
          <w:i/>
          <w:iCs/>
          <w:sz w:val="24"/>
          <w:szCs w:val="24"/>
        </w:rPr>
        <w:t xml:space="preserve"> </w:t>
      </w:r>
      <w:r w:rsidRPr="00C54C26">
        <w:rPr>
          <w:rFonts w:ascii="Times New Roman" w:hAnsi="Times New Roman" w:cs="Times New Roman"/>
          <w:iCs/>
          <w:sz w:val="24"/>
          <w:szCs w:val="24"/>
        </w:rPr>
        <w:t>Личные местоимения 1</w:t>
      </w:r>
      <w:r w:rsidRPr="00C54C26">
        <w:rPr>
          <w:rFonts w:ascii="Times New Roman" w:hAnsi="Times New Roman" w:cs="Times New Roman"/>
          <w:sz w:val="24"/>
          <w:szCs w:val="24"/>
        </w:rPr>
        <w:t xml:space="preserve">, </w:t>
      </w:r>
      <w:r w:rsidRPr="00C54C26">
        <w:rPr>
          <w:rFonts w:ascii="Times New Roman" w:hAnsi="Times New Roman" w:cs="Times New Roman"/>
          <w:iCs/>
          <w:sz w:val="24"/>
          <w:szCs w:val="24"/>
        </w:rPr>
        <w:t>2</w:t>
      </w:r>
      <w:r w:rsidRPr="00C54C26">
        <w:rPr>
          <w:rFonts w:ascii="Times New Roman" w:hAnsi="Times New Roman" w:cs="Times New Roman"/>
          <w:sz w:val="24"/>
          <w:szCs w:val="24"/>
        </w:rPr>
        <w:t xml:space="preserve">, </w:t>
      </w:r>
      <w:r w:rsidRPr="00C54C26">
        <w:rPr>
          <w:rFonts w:ascii="Times New Roman" w:hAnsi="Times New Roman" w:cs="Times New Roman"/>
          <w:iCs/>
          <w:sz w:val="24"/>
          <w:szCs w:val="24"/>
        </w:rPr>
        <w:t>3­го</w:t>
      </w:r>
      <w:r w:rsidRPr="00C54C26">
        <w:rPr>
          <w:rFonts w:ascii="Times New Roman" w:hAnsi="Times New Roman" w:cs="Times New Roman"/>
          <w:sz w:val="24"/>
          <w:szCs w:val="24"/>
        </w:rPr>
        <w:t> </w:t>
      </w:r>
      <w:r w:rsidRPr="00C54C26">
        <w:rPr>
          <w:rFonts w:ascii="Times New Roman" w:hAnsi="Times New Roman" w:cs="Times New Roman"/>
          <w:iCs/>
          <w:sz w:val="24"/>
          <w:szCs w:val="24"/>
        </w:rPr>
        <w:t>лица единственного и множественного числа.</w:t>
      </w:r>
      <w:r w:rsidRPr="00C54C26">
        <w:rPr>
          <w:rFonts w:ascii="Times New Roman" w:hAnsi="Times New Roman" w:cs="Times New Roman"/>
          <w:i/>
          <w:iCs/>
          <w:sz w:val="24"/>
          <w:szCs w:val="24"/>
        </w:rPr>
        <w:t xml:space="preserve"> </w:t>
      </w:r>
      <w:r w:rsidRPr="00C54C26">
        <w:rPr>
          <w:rFonts w:ascii="Times New Roman" w:hAnsi="Times New Roman" w:cs="Times New Roman"/>
          <w:iCs/>
          <w:sz w:val="24"/>
          <w:szCs w:val="24"/>
        </w:rPr>
        <w:t>Склонение личных местоимений</w:t>
      </w:r>
      <w:r w:rsidRPr="00C54C26">
        <w:rPr>
          <w:rFonts w:ascii="Times New Roman" w:hAnsi="Times New Roman" w:cs="Times New Roman"/>
          <w:sz w:val="24"/>
          <w:szCs w:val="24"/>
        </w:rPr>
        <w:t xml:space="preserve">. Правильное употребление местоимений в речи </w:t>
      </w:r>
      <w:r w:rsidRPr="00C54C26">
        <w:rPr>
          <w:rFonts w:ascii="Times New Roman" w:hAnsi="Times New Roman" w:cs="Times New Roman"/>
          <w:i/>
          <w:sz w:val="24"/>
          <w:szCs w:val="24"/>
        </w:rPr>
        <w:t>(меня, мною, у него, с ней, о нем).</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i/>
          <w:sz w:val="24"/>
          <w:szCs w:val="24"/>
        </w:rPr>
        <w:t>Глагол.</w:t>
      </w:r>
      <w:r w:rsidRPr="00C54C26">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C54C26">
        <w:rPr>
          <w:rFonts w:ascii="Times New Roman" w:hAnsi="Times New Roman" w:cs="Times New Roman"/>
          <w:spacing w:val="2"/>
          <w:sz w:val="24"/>
          <w:szCs w:val="24"/>
        </w:rPr>
        <w:t xml:space="preserve">Способы определения I </w:t>
      </w:r>
      <w:r w:rsidRPr="00C54C26">
        <w:rPr>
          <w:rFonts w:ascii="Times New Roman" w:hAnsi="Times New Roman" w:cs="Times New Roman"/>
          <w:sz w:val="24"/>
          <w:szCs w:val="24"/>
        </w:rPr>
        <w:t xml:space="preserve">и </w:t>
      </w:r>
      <w:r w:rsidRPr="00C54C26">
        <w:rPr>
          <w:rFonts w:ascii="Times New Roman" w:hAnsi="Times New Roman" w:cs="Times New Roman"/>
          <w:sz w:val="24"/>
          <w:szCs w:val="24"/>
        </w:rPr>
        <w:lastRenderedPageBreak/>
        <w:t xml:space="preserve">II спряжения глаголов (практическое овладение). Изменение глаголов в прошедшем времени по родам и числам. </w:t>
      </w:r>
      <w:r w:rsidRPr="00C54C26">
        <w:rPr>
          <w:rFonts w:ascii="Times New Roman" w:hAnsi="Times New Roman" w:cs="Times New Roman"/>
          <w:iCs/>
          <w:sz w:val="24"/>
          <w:szCs w:val="24"/>
        </w:rPr>
        <w:t>Морфологический разбор глаголов</w:t>
      </w:r>
      <w:r w:rsidRPr="00C54C26">
        <w:rPr>
          <w:rFonts w:ascii="Times New Roman" w:hAnsi="Times New Roman" w:cs="Times New Roman"/>
          <w:i/>
          <w:iCs/>
          <w:sz w:val="24"/>
          <w:szCs w:val="24"/>
        </w:rPr>
        <w:t>.</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i/>
          <w:spacing w:val="-4"/>
          <w:sz w:val="24"/>
          <w:szCs w:val="24"/>
        </w:rPr>
        <w:t>Предлог.</w:t>
      </w:r>
      <w:r w:rsidRPr="00C54C26">
        <w:rPr>
          <w:rFonts w:ascii="Times New Roman" w:hAnsi="Times New Roman" w:cs="Times New Roman"/>
          <w:spacing w:val="-4"/>
          <w:sz w:val="24"/>
          <w:szCs w:val="24"/>
        </w:rPr>
        <w:t xml:space="preserve"> </w:t>
      </w:r>
      <w:r w:rsidRPr="00C54C26">
        <w:rPr>
          <w:rFonts w:ascii="Times New Roman" w:hAnsi="Times New Roman" w:cs="Times New Roman"/>
          <w:iCs/>
          <w:spacing w:val="-4"/>
          <w:sz w:val="24"/>
          <w:szCs w:val="24"/>
        </w:rPr>
        <w:t>Знакомство с наиболее употребительными пред</w:t>
      </w:r>
      <w:r w:rsidRPr="00C54C26">
        <w:rPr>
          <w:rFonts w:ascii="Times New Roman" w:hAnsi="Times New Roman" w:cs="Times New Roman"/>
          <w:iCs/>
          <w:sz w:val="24"/>
          <w:szCs w:val="24"/>
        </w:rPr>
        <w:t>логами.</w:t>
      </w:r>
      <w:r w:rsidRPr="00C54C26">
        <w:rPr>
          <w:rFonts w:ascii="Times New Roman" w:hAnsi="Times New Roman" w:cs="Times New Roman"/>
          <w:i/>
          <w:iCs/>
          <w:sz w:val="24"/>
          <w:szCs w:val="24"/>
        </w:rPr>
        <w:t xml:space="preserve"> </w:t>
      </w:r>
      <w:r w:rsidRPr="00C54C26">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C54C26">
        <w:rPr>
          <w:rFonts w:ascii="Times New Roman" w:hAnsi="Times New Roman" w:cs="Times New Roman"/>
          <w:i/>
          <w:iCs/>
          <w:sz w:val="24"/>
          <w:szCs w:val="24"/>
        </w:rPr>
        <w:t xml:space="preserve"> </w:t>
      </w:r>
      <w:r w:rsidRPr="00C54C26">
        <w:rPr>
          <w:rFonts w:ascii="Times New Roman" w:hAnsi="Times New Roman" w:cs="Times New Roman"/>
          <w:sz w:val="24"/>
          <w:szCs w:val="24"/>
        </w:rPr>
        <w:t>Отличие предлогов от приставок.</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b/>
          <w:bCs/>
          <w:sz w:val="24"/>
          <w:szCs w:val="24"/>
        </w:rPr>
        <w:t>Лексика</w:t>
      </w:r>
      <w:r w:rsidRPr="00C54C26">
        <w:rPr>
          <w:rStyle w:val="15"/>
          <w:b/>
          <w:bCs/>
          <w:spacing w:val="2"/>
          <w:sz w:val="24"/>
          <w:szCs w:val="24"/>
        </w:rPr>
        <w:footnoteReference w:id="18"/>
      </w:r>
      <w:r w:rsidRPr="00C54C26">
        <w:rPr>
          <w:rFonts w:ascii="Times New Roman" w:hAnsi="Times New Roman" w:cs="Times New Roman"/>
          <w:b/>
          <w:bCs/>
          <w:sz w:val="24"/>
          <w:szCs w:val="24"/>
        </w:rPr>
        <w:t xml:space="preserve">. </w:t>
      </w:r>
      <w:r w:rsidRPr="00C54C26">
        <w:rPr>
          <w:rFonts w:ascii="Times New Roman" w:hAnsi="Times New Roman" w:cs="Times New Roman"/>
          <w:sz w:val="24"/>
          <w:szCs w:val="24"/>
        </w:rPr>
        <w:t xml:space="preserve">Выявление слов, значение которых требует уточнения. </w:t>
      </w:r>
      <w:r w:rsidRPr="00C54C26">
        <w:rPr>
          <w:rFonts w:ascii="Times New Roman" w:hAnsi="Times New Roman" w:cs="Times New Roman"/>
          <w:iCs/>
          <w:sz w:val="24"/>
          <w:szCs w:val="24"/>
        </w:rPr>
        <w:t>Определение значения слова по тексту или уточнение зна</w:t>
      </w:r>
      <w:r w:rsidRPr="00C54C26">
        <w:rPr>
          <w:rFonts w:ascii="Times New Roman" w:hAnsi="Times New Roman" w:cs="Times New Roman"/>
          <w:iCs/>
          <w:spacing w:val="2"/>
          <w:sz w:val="24"/>
          <w:szCs w:val="24"/>
        </w:rPr>
        <w:t xml:space="preserve">чения с помощью толкового словаря. Представление об </w:t>
      </w:r>
      <w:r w:rsidRPr="00C54C26">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b/>
          <w:bCs/>
          <w:spacing w:val="2"/>
          <w:sz w:val="24"/>
          <w:szCs w:val="24"/>
        </w:rPr>
        <w:t xml:space="preserve">Синтаксис. </w:t>
      </w:r>
      <w:r w:rsidRPr="00C54C26">
        <w:rPr>
          <w:rFonts w:ascii="Times New Roman" w:hAnsi="Times New Roman" w:cs="Times New Roman"/>
          <w:spacing w:val="2"/>
          <w:sz w:val="24"/>
          <w:szCs w:val="24"/>
        </w:rPr>
        <w:t xml:space="preserve">Различение предложения, словосочетания, </w:t>
      </w:r>
      <w:r w:rsidRPr="00C54C26">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C54C26">
        <w:rPr>
          <w:rFonts w:ascii="Times New Roman" w:hAnsi="Times New Roman" w:cs="Times New Roman"/>
          <w:spacing w:val="2"/>
          <w:sz w:val="24"/>
          <w:szCs w:val="24"/>
        </w:rPr>
        <w:t>Нахождение главных членов предложения.</w:t>
      </w:r>
      <w:r w:rsidRPr="00C54C26">
        <w:rPr>
          <w:rFonts w:ascii="Times New Roman" w:hAnsi="Times New Roman" w:cs="Times New Roman"/>
          <w:sz w:val="24"/>
          <w:szCs w:val="24"/>
        </w:rPr>
        <w:t xml:space="preserve"> Различение главных и второстепенных членов </w:t>
      </w:r>
      <w:r w:rsidRPr="00C54C26">
        <w:rPr>
          <w:rFonts w:ascii="Times New Roman" w:hAnsi="Times New Roman" w:cs="Times New Roman"/>
          <w:spacing w:val="2"/>
          <w:sz w:val="24"/>
          <w:szCs w:val="24"/>
        </w:rPr>
        <w:t xml:space="preserve">предложения. Установление связи (при помощи смысловых </w:t>
      </w:r>
      <w:r w:rsidRPr="00C54C26">
        <w:rPr>
          <w:rFonts w:ascii="Times New Roman" w:hAnsi="Times New Roman" w:cs="Times New Roman"/>
          <w:sz w:val="24"/>
          <w:szCs w:val="24"/>
        </w:rPr>
        <w:t>вопросов) между словами в словосочетании и предложении.</w:t>
      </w:r>
    </w:p>
    <w:p w:rsidR="00951472" w:rsidRPr="00C54C26" w:rsidRDefault="00951472"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Предложения с однородными членами с союзами </w:t>
      </w:r>
      <w:r w:rsidRPr="00C54C26">
        <w:rPr>
          <w:rFonts w:ascii="Times New Roman" w:hAnsi="Times New Roman" w:cs="Times New Roman"/>
          <w:i/>
          <w:sz w:val="24"/>
          <w:szCs w:val="24"/>
        </w:rPr>
        <w:t>и</w:t>
      </w:r>
      <w:r w:rsidRPr="00C54C26">
        <w:rPr>
          <w:rFonts w:ascii="Times New Roman" w:hAnsi="Times New Roman" w:cs="Times New Roman"/>
          <w:sz w:val="24"/>
          <w:szCs w:val="24"/>
        </w:rPr>
        <w:t xml:space="preserve"> (без перечисления), </w:t>
      </w:r>
      <w:r w:rsidRPr="00C54C26">
        <w:rPr>
          <w:rFonts w:ascii="Times New Roman" w:hAnsi="Times New Roman" w:cs="Times New Roman"/>
          <w:i/>
          <w:sz w:val="24"/>
          <w:szCs w:val="24"/>
        </w:rPr>
        <w:t xml:space="preserve">а, но </w:t>
      </w:r>
      <w:r w:rsidRPr="00C54C26">
        <w:rPr>
          <w:rFonts w:ascii="Times New Roman" w:hAnsi="Times New Roman" w:cs="Times New Roman"/>
          <w:sz w:val="24"/>
          <w:szCs w:val="24"/>
        </w:rPr>
        <w:t>и без союзов. Ис</w:t>
      </w:r>
      <w:r w:rsidRPr="00C54C26">
        <w:rPr>
          <w:rFonts w:ascii="Times New Roman" w:hAnsi="Times New Roman" w:cs="Times New Roman"/>
          <w:spacing w:val="-2"/>
          <w:sz w:val="24"/>
          <w:szCs w:val="24"/>
        </w:rPr>
        <w:t>пользование интонации перечисления в предложениях с одно</w:t>
      </w:r>
      <w:r w:rsidRPr="00C54C26">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C54C26">
        <w:rPr>
          <w:rFonts w:ascii="Times New Roman" w:hAnsi="Times New Roman" w:cs="Times New Roman"/>
          <w:bCs/>
          <w:i/>
          <w:iCs/>
          <w:sz w:val="24"/>
          <w:szCs w:val="24"/>
        </w:rPr>
        <w:t>и, а, но</w:t>
      </w:r>
      <w:r w:rsidRPr="00C54C26">
        <w:rPr>
          <w:rFonts w:ascii="Times New Roman" w:hAnsi="Times New Roman" w:cs="Times New Roman"/>
          <w:sz w:val="24"/>
          <w:szCs w:val="24"/>
        </w:rPr>
        <w:t xml:space="preserve">. </w:t>
      </w:r>
    </w:p>
    <w:p w:rsidR="00951472" w:rsidRPr="00C54C26" w:rsidRDefault="00951472" w:rsidP="0081701C">
      <w:pPr>
        <w:spacing w:after="0" w:line="240" w:lineRule="auto"/>
        <w:ind w:firstLine="709"/>
        <w:jc w:val="both"/>
        <w:rPr>
          <w:rFonts w:ascii="Times New Roman" w:hAnsi="Times New Roman" w:cs="Times New Roman"/>
          <w:i/>
          <w:sz w:val="24"/>
          <w:szCs w:val="24"/>
        </w:rPr>
      </w:pPr>
      <w:r w:rsidRPr="00C54C26">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C54C26">
        <w:rPr>
          <w:rFonts w:ascii="Times New Roman" w:hAnsi="Times New Roman" w:cs="Times New Roman"/>
          <w:iCs/>
          <w:sz w:val="24"/>
          <w:szCs w:val="24"/>
        </w:rPr>
        <w:t>Различение простых и сложных предложений</w:t>
      </w:r>
      <w:r w:rsidRPr="00C54C26">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C54C26">
        <w:rPr>
          <w:rFonts w:ascii="Times New Roman" w:hAnsi="Times New Roman" w:cs="Times New Roman"/>
          <w:i/>
          <w:sz w:val="24"/>
          <w:szCs w:val="24"/>
        </w:rPr>
        <w:t xml:space="preserve">и, а, но.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Орфография и пунктуация.</w:t>
      </w:r>
      <w:r w:rsidRPr="00C54C26">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Применение правил правописания:</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 xml:space="preserve">сочетания </w:t>
      </w:r>
      <w:proofErr w:type="spellStart"/>
      <w:r w:rsidRPr="00C54C26">
        <w:rPr>
          <w:rFonts w:ascii="Times New Roman" w:hAnsi="Times New Roman"/>
          <w:b/>
          <w:bCs/>
          <w:i/>
          <w:iCs/>
          <w:sz w:val="24"/>
          <w:szCs w:val="24"/>
        </w:rPr>
        <w:t>жи</w:t>
      </w:r>
      <w:proofErr w:type="spellEnd"/>
      <w:r w:rsidRPr="00C54C26">
        <w:rPr>
          <w:rFonts w:ascii="Times New Roman" w:hAnsi="Times New Roman"/>
          <w:b/>
          <w:bCs/>
          <w:i/>
          <w:iCs/>
          <w:sz w:val="24"/>
          <w:szCs w:val="24"/>
        </w:rPr>
        <w:t>—ши</w:t>
      </w:r>
      <w:r w:rsidRPr="00C54C26">
        <w:rPr>
          <w:rStyle w:val="15"/>
          <w:spacing w:val="2"/>
          <w:sz w:val="24"/>
          <w:szCs w:val="24"/>
        </w:rPr>
        <w:footnoteReference w:id="19"/>
      </w:r>
      <w:r w:rsidRPr="00C54C26">
        <w:rPr>
          <w:rFonts w:ascii="Times New Roman" w:hAnsi="Times New Roman"/>
          <w:b/>
          <w:bCs/>
          <w:i/>
          <w:iCs/>
          <w:sz w:val="24"/>
          <w:szCs w:val="24"/>
        </w:rPr>
        <w:t xml:space="preserve">, </w:t>
      </w:r>
      <w:proofErr w:type="spellStart"/>
      <w:r w:rsidRPr="00C54C26">
        <w:rPr>
          <w:rFonts w:ascii="Times New Roman" w:hAnsi="Times New Roman"/>
          <w:b/>
          <w:bCs/>
          <w:i/>
          <w:iCs/>
          <w:sz w:val="24"/>
          <w:szCs w:val="24"/>
        </w:rPr>
        <w:t>ча</w:t>
      </w:r>
      <w:proofErr w:type="spellEnd"/>
      <w:r w:rsidRPr="00C54C26">
        <w:rPr>
          <w:rFonts w:ascii="Times New Roman" w:hAnsi="Times New Roman"/>
          <w:b/>
          <w:bCs/>
          <w:i/>
          <w:iCs/>
          <w:sz w:val="24"/>
          <w:szCs w:val="24"/>
        </w:rPr>
        <w:t>—ща, чу—</w:t>
      </w:r>
      <w:proofErr w:type="spellStart"/>
      <w:r w:rsidRPr="00C54C26">
        <w:rPr>
          <w:rFonts w:ascii="Times New Roman" w:hAnsi="Times New Roman"/>
          <w:b/>
          <w:bCs/>
          <w:i/>
          <w:iCs/>
          <w:sz w:val="24"/>
          <w:szCs w:val="24"/>
        </w:rPr>
        <w:t>щу</w:t>
      </w:r>
      <w:proofErr w:type="spellEnd"/>
      <w:r w:rsidRPr="00C54C26">
        <w:rPr>
          <w:rFonts w:ascii="Times New Roman" w:hAnsi="Times New Roman"/>
          <w:b/>
          <w:bCs/>
          <w:i/>
          <w:iCs/>
          <w:sz w:val="24"/>
          <w:szCs w:val="24"/>
        </w:rPr>
        <w:t xml:space="preserve"> </w:t>
      </w:r>
      <w:r w:rsidRPr="00C54C26">
        <w:rPr>
          <w:rFonts w:ascii="Times New Roman" w:hAnsi="Times New Roman"/>
          <w:sz w:val="24"/>
          <w:szCs w:val="24"/>
        </w:rPr>
        <w:t>в положении под ударением;</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 xml:space="preserve">сочетания </w:t>
      </w:r>
      <w:proofErr w:type="spellStart"/>
      <w:r w:rsidRPr="00C54C26">
        <w:rPr>
          <w:rFonts w:ascii="Times New Roman" w:hAnsi="Times New Roman"/>
          <w:b/>
          <w:bCs/>
          <w:i/>
          <w:iCs/>
          <w:sz w:val="24"/>
          <w:szCs w:val="24"/>
        </w:rPr>
        <w:t>чк</w:t>
      </w:r>
      <w:proofErr w:type="spellEnd"/>
      <w:r w:rsidRPr="00C54C26">
        <w:rPr>
          <w:rFonts w:ascii="Times New Roman" w:hAnsi="Times New Roman"/>
          <w:b/>
          <w:bCs/>
          <w:i/>
          <w:iCs/>
          <w:sz w:val="24"/>
          <w:szCs w:val="24"/>
        </w:rPr>
        <w:t>—</w:t>
      </w:r>
      <w:proofErr w:type="spellStart"/>
      <w:r w:rsidRPr="00C54C26">
        <w:rPr>
          <w:rFonts w:ascii="Times New Roman" w:hAnsi="Times New Roman"/>
          <w:b/>
          <w:bCs/>
          <w:i/>
          <w:iCs/>
          <w:sz w:val="24"/>
          <w:szCs w:val="24"/>
        </w:rPr>
        <w:t>чн</w:t>
      </w:r>
      <w:proofErr w:type="spellEnd"/>
      <w:r w:rsidRPr="00C54C26">
        <w:rPr>
          <w:rFonts w:ascii="Times New Roman" w:hAnsi="Times New Roman"/>
          <w:b/>
          <w:bCs/>
          <w:i/>
          <w:iCs/>
          <w:sz w:val="24"/>
          <w:szCs w:val="24"/>
        </w:rPr>
        <w:t xml:space="preserve">, </w:t>
      </w:r>
      <w:proofErr w:type="spellStart"/>
      <w:r w:rsidRPr="00C54C26">
        <w:rPr>
          <w:rFonts w:ascii="Times New Roman" w:hAnsi="Times New Roman"/>
          <w:b/>
          <w:bCs/>
          <w:i/>
          <w:iCs/>
          <w:sz w:val="24"/>
          <w:szCs w:val="24"/>
        </w:rPr>
        <w:t>чт</w:t>
      </w:r>
      <w:proofErr w:type="spellEnd"/>
      <w:r w:rsidRPr="00C54C26">
        <w:rPr>
          <w:rFonts w:ascii="Times New Roman" w:hAnsi="Times New Roman"/>
          <w:b/>
          <w:bCs/>
          <w:i/>
          <w:iCs/>
          <w:sz w:val="24"/>
          <w:szCs w:val="24"/>
        </w:rPr>
        <w:t xml:space="preserve">, </w:t>
      </w:r>
      <w:proofErr w:type="spellStart"/>
      <w:r w:rsidRPr="00C54C26">
        <w:rPr>
          <w:rFonts w:ascii="Times New Roman" w:hAnsi="Times New Roman"/>
          <w:b/>
          <w:bCs/>
          <w:i/>
          <w:iCs/>
          <w:sz w:val="24"/>
          <w:szCs w:val="24"/>
        </w:rPr>
        <w:t>щн</w:t>
      </w:r>
      <w:proofErr w:type="spellEnd"/>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перенос слов;</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прописная буква в начале предложения, в именах собственных;</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проверяемые безударные гласные в корне слова;</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парные звонкие и глухие согласные в корне слова;</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непроизносимые согласные;</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непроверяемые гласные и согласные в корне слова (на ограниченном перечне слов);</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pacing w:val="2"/>
          <w:sz w:val="24"/>
          <w:szCs w:val="24"/>
        </w:rPr>
        <w:t>гласные и согласные в неизменяемых на письме при</w:t>
      </w:r>
      <w:r w:rsidRPr="00C54C26">
        <w:rPr>
          <w:rFonts w:ascii="Times New Roman" w:hAnsi="Times New Roman"/>
          <w:sz w:val="24"/>
          <w:szCs w:val="24"/>
        </w:rPr>
        <w:t>ставках;</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 xml:space="preserve">разделительные </w:t>
      </w:r>
      <w:r w:rsidRPr="00C54C26">
        <w:rPr>
          <w:rFonts w:ascii="Times New Roman" w:hAnsi="Times New Roman"/>
          <w:b/>
          <w:bCs/>
          <w:i/>
          <w:iCs/>
          <w:sz w:val="24"/>
          <w:szCs w:val="24"/>
        </w:rPr>
        <w:t xml:space="preserve">ъ </w:t>
      </w:r>
      <w:r w:rsidRPr="00C54C26">
        <w:rPr>
          <w:rFonts w:ascii="Times New Roman" w:hAnsi="Times New Roman"/>
          <w:sz w:val="24"/>
          <w:szCs w:val="24"/>
        </w:rPr>
        <w:t xml:space="preserve">и </w:t>
      </w:r>
      <w:r w:rsidRPr="00C54C26">
        <w:rPr>
          <w:rFonts w:ascii="Times New Roman" w:hAnsi="Times New Roman"/>
          <w:b/>
          <w:bCs/>
          <w:i/>
          <w:iCs/>
          <w:sz w:val="24"/>
          <w:szCs w:val="24"/>
        </w:rPr>
        <w:t>ь</w:t>
      </w:r>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мягкий знак после шипящих на конце имён существительных (</w:t>
      </w:r>
      <w:r w:rsidRPr="00C54C26">
        <w:rPr>
          <w:rFonts w:ascii="Times New Roman" w:hAnsi="Times New Roman"/>
          <w:b/>
          <w:bCs/>
          <w:i/>
          <w:iCs/>
          <w:sz w:val="24"/>
          <w:szCs w:val="24"/>
        </w:rPr>
        <w:t>ночь, нож, рожь, мышь</w:t>
      </w:r>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spacing w:val="-2"/>
          <w:sz w:val="24"/>
          <w:szCs w:val="24"/>
        </w:rPr>
      </w:pPr>
      <w:r w:rsidRPr="00C54C26">
        <w:rPr>
          <w:rFonts w:ascii="Times New Roman" w:hAnsi="Times New Roman"/>
          <w:sz w:val="24"/>
          <w:szCs w:val="24"/>
        </w:rPr>
        <w:t xml:space="preserve">безударные падежные окончания имён существительных </w:t>
      </w:r>
      <w:r w:rsidRPr="00C54C26">
        <w:rPr>
          <w:rFonts w:ascii="Times New Roman" w:hAnsi="Times New Roman"/>
          <w:spacing w:val="-2"/>
          <w:sz w:val="24"/>
          <w:szCs w:val="24"/>
        </w:rPr>
        <w:t>(кроме существительных на ­</w:t>
      </w:r>
      <w:proofErr w:type="spellStart"/>
      <w:r w:rsidRPr="00C54C26">
        <w:rPr>
          <w:rFonts w:ascii="Times New Roman" w:hAnsi="Times New Roman"/>
          <w:b/>
          <w:bCs/>
          <w:i/>
          <w:iCs/>
          <w:spacing w:val="-2"/>
          <w:sz w:val="24"/>
          <w:szCs w:val="24"/>
        </w:rPr>
        <w:t>мя</w:t>
      </w:r>
      <w:proofErr w:type="spellEnd"/>
      <w:r w:rsidRPr="00C54C26">
        <w:rPr>
          <w:rFonts w:ascii="Times New Roman" w:hAnsi="Times New Roman"/>
          <w:b/>
          <w:bCs/>
          <w:i/>
          <w:iCs/>
          <w:spacing w:val="-2"/>
          <w:sz w:val="24"/>
          <w:szCs w:val="24"/>
        </w:rPr>
        <w:t>, ­</w:t>
      </w:r>
      <w:proofErr w:type="spellStart"/>
      <w:r w:rsidRPr="00C54C26">
        <w:rPr>
          <w:rFonts w:ascii="Times New Roman" w:hAnsi="Times New Roman"/>
          <w:b/>
          <w:bCs/>
          <w:i/>
          <w:iCs/>
          <w:spacing w:val="-2"/>
          <w:sz w:val="24"/>
          <w:szCs w:val="24"/>
        </w:rPr>
        <w:t>ий</w:t>
      </w:r>
      <w:proofErr w:type="spellEnd"/>
      <w:r w:rsidRPr="00C54C26">
        <w:rPr>
          <w:rFonts w:ascii="Times New Roman" w:hAnsi="Times New Roman"/>
          <w:b/>
          <w:bCs/>
          <w:i/>
          <w:iCs/>
          <w:spacing w:val="-2"/>
          <w:sz w:val="24"/>
          <w:szCs w:val="24"/>
        </w:rPr>
        <w:t>, ­</w:t>
      </w:r>
      <w:proofErr w:type="spellStart"/>
      <w:r w:rsidRPr="00C54C26">
        <w:rPr>
          <w:rFonts w:ascii="Times New Roman" w:hAnsi="Times New Roman"/>
          <w:b/>
          <w:bCs/>
          <w:i/>
          <w:iCs/>
          <w:spacing w:val="-2"/>
          <w:sz w:val="24"/>
          <w:szCs w:val="24"/>
        </w:rPr>
        <w:t>ья</w:t>
      </w:r>
      <w:proofErr w:type="spellEnd"/>
      <w:r w:rsidRPr="00C54C26">
        <w:rPr>
          <w:rFonts w:ascii="Times New Roman" w:hAnsi="Times New Roman"/>
          <w:b/>
          <w:bCs/>
          <w:i/>
          <w:iCs/>
          <w:spacing w:val="-2"/>
          <w:sz w:val="24"/>
          <w:szCs w:val="24"/>
        </w:rPr>
        <w:t>, ­</w:t>
      </w:r>
      <w:proofErr w:type="spellStart"/>
      <w:r w:rsidRPr="00C54C26">
        <w:rPr>
          <w:rFonts w:ascii="Times New Roman" w:hAnsi="Times New Roman"/>
          <w:b/>
          <w:bCs/>
          <w:i/>
          <w:iCs/>
          <w:spacing w:val="-2"/>
          <w:sz w:val="24"/>
          <w:szCs w:val="24"/>
        </w:rPr>
        <w:t>ье</w:t>
      </w:r>
      <w:proofErr w:type="spellEnd"/>
      <w:r w:rsidRPr="00C54C26">
        <w:rPr>
          <w:rFonts w:ascii="Times New Roman" w:hAnsi="Times New Roman"/>
          <w:b/>
          <w:bCs/>
          <w:i/>
          <w:iCs/>
          <w:spacing w:val="-2"/>
          <w:sz w:val="24"/>
          <w:szCs w:val="24"/>
        </w:rPr>
        <w:t>, ­</w:t>
      </w:r>
      <w:proofErr w:type="spellStart"/>
      <w:r w:rsidRPr="00C54C26">
        <w:rPr>
          <w:rFonts w:ascii="Times New Roman" w:hAnsi="Times New Roman"/>
          <w:b/>
          <w:bCs/>
          <w:i/>
          <w:iCs/>
          <w:spacing w:val="-2"/>
          <w:sz w:val="24"/>
          <w:szCs w:val="24"/>
        </w:rPr>
        <w:t>ия</w:t>
      </w:r>
      <w:proofErr w:type="spellEnd"/>
      <w:r w:rsidRPr="00C54C26">
        <w:rPr>
          <w:rFonts w:ascii="Times New Roman" w:hAnsi="Times New Roman"/>
          <w:b/>
          <w:bCs/>
          <w:i/>
          <w:iCs/>
          <w:spacing w:val="-2"/>
          <w:sz w:val="24"/>
          <w:szCs w:val="24"/>
        </w:rPr>
        <w:t>, ­</w:t>
      </w:r>
      <w:proofErr w:type="spellStart"/>
      <w:r w:rsidRPr="00C54C26">
        <w:rPr>
          <w:rFonts w:ascii="Times New Roman" w:hAnsi="Times New Roman"/>
          <w:b/>
          <w:bCs/>
          <w:i/>
          <w:iCs/>
          <w:spacing w:val="-2"/>
          <w:sz w:val="24"/>
          <w:szCs w:val="24"/>
        </w:rPr>
        <w:t>ов</w:t>
      </w:r>
      <w:proofErr w:type="spellEnd"/>
      <w:r w:rsidRPr="00C54C26">
        <w:rPr>
          <w:rFonts w:ascii="Times New Roman" w:hAnsi="Times New Roman"/>
          <w:b/>
          <w:bCs/>
          <w:i/>
          <w:iCs/>
          <w:spacing w:val="-2"/>
          <w:sz w:val="24"/>
          <w:szCs w:val="24"/>
        </w:rPr>
        <w:t>, ­ин</w:t>
      </w:r>
      <w:r w:rsidRPr="00C54C26">
        <w:rPr>
          <w:rFonts w:ascii="Times New Roman" w:hAnsi="Times New Roman"/>
          <w:spacing w:val="-2"/>
          <w:sz w:val="24"/>
          <w:szCs w:val="24"/>
        </w:rPr>
        <w:t>);</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безударные окончания имён прилагательных;</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pacing w:val="2"/>
          <w:sz w:val="24"/>
          <w:szCs w:val="24"/>
        </w:rPr>
        <w:t>раздельное написание предлогов с личными местоиме</w:t>
      </w:r>
      <w:r w:rsidRPr="00C54C26">
        <w:rPr>
          <w:rFonts w:ascii="Times New Roman" w:hAnsi="Times New Roman"/>
          <w:sz w:val="24"/>
          <w:szCs w:val="24"/>
        </w:rPr>
        <w:t>ниями;</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b/>
          <w:bCs/>
          <w:i/>
          <w:iCs/>
          <w:sz w:val="24"/>
          <w:szCs w:val="24"/>
        </w:rPr>
        <w:t xml:space="preserve">не </w:t>
      </w:r>
      <w:r w:rsidRPr="00C54C26">
        <w:rPr>
          <w:rFonts w:ascii="Times New Roman" w:hAnsi="Times New Roman"/>
          <w:sz w:val="24"/>
          <w:szCs w:val="24"/>
        </w:rPr>
        <w:t>с глаголами;</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lastRenderedPageBreak/>
        <w:t>мягкий знак после шипящих на конце глаголов в форме 2­го лица единственного числа (</w:t>
      </w:r>
      <w:r w:rsidRPr="00C54C26">
        <w:rPr>
          <w:rFonts w:ascii="Times New Roman" w:hAnsi="Times New Roman"/>
          <w:b/>
          <w:bCs/>
          <w:i/>
          <w:iCs/>
          <w:sz w:val="24"/>
          <w:szCs w:val="24"/>
        </w:rPr>
        <w:t>пишешь, учишь</w:t>
      </w:r>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мягкий знак в глаголах в сочетании ­</w:t>
      </w:r>
      <w:proofErr w:type="spellStart"/>
      <w:r w:rsidRPr="00C54C26">
        <w:rPr>
          <w:rFonts w:ascii="Times New Roman" w:hAnsi="Times New Roman"/>
          <w:b/>
          <w:bCs/>
          <w:i/>
          <w:iCs/>
          <w:sz w:val="24"/>
          <w:szCs w:val="24"/>
        </w:rPr>
        <w:t>ться</w:t>
      </w:r>
      <w:proofErr w:type="spellEnd"/>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iCs/>
          <w:sz w:val="24"/>
          <w:szCs w:val="24"/>
        </w:rPr>
        <w:t>безударные личные окончания глаголов</w:t>
      </w:r>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раздельное написание предлогов с другими словами;</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знаки препинания в конце предложения: точка, вопросительный и восклицательный знаки;</w:t>
      </w:r>
    </w:p>
    <w:p w:rsidR="00951472" w:rsidRPr="00C54C26" w:rsidRDefault="00951472" w:rsidP="0081701C">
      <w:pPr>
        <w:pStyle w:val="af1"/>
        <w:spacing w:line="240" w:lineRule="auto"/>
        <w:ind w:firstLine="709"/>
        <w:rPr>
          <w:rFonts w:ascii="Times New Roman" w:hAnsi="Times New Roman"/>
          <w:b/>
          <w:bCs/>
          <w:sz w:val="24"/>
          <w:szCs w:val="24"/>
        </w:rPr>
      </w:pPr>
      <w:r w:rsidRPr="00C54C26">
        <w:rPr>
          <w:rFonts w:ascii="Times New Roman" w:hAnsi="Times New Roman"/>
          <w:sz w:val="24"/>
          <w:szCs w:val="24"/>
        </w:rPr>
        <w:t>знаки препинания (запятая) в предложениях с однородными членами.</w:t>
      </w:r>
    </w:p>
    <w:p w:rsidR="00951472" w:rsidRPr="00C54C26" w:rsidRDefault="00951472" w:rsidP="0081701C">
      <w:pPr>
        <w:spacing w:after="0" w:line="240" w:lineRule="auto"/>
        <w:ind w:firstLine="709"/>
        <w:jc w:val="both"/>
        <w:rPr>
          <w:rFonts w:ascii="Times New Roman" w:hAnsi="Times New Roman" w:cs="Times New Roman"/>
          <w:b/>
          <w:i/>
          <w:sz w:val="24"/>
          <w:szCs w:val="24"/>
        </w:rPr>
      </w:pPr>
      <w:r w:rsidRPr="00C54C26">
        <w:rPr>
          <w:rFonts w:ascii="Times New Roman" w:hAnsi="Times New Roman" w:cs="Times New Roman"/>
          <w:b/>
          <w:i/>
          <w:sz w:val="24"/>
          <w:szCs w:val="24"/>
        </w:rPr>
        <w:t>Развитие речи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Осознание ситуации общения: с какой </w:t>
      </w:r>
      <w:r w:rsidRPr="00C54C26">
        <w:rPr>
          <w:rFonts w:ascii="Times New Roman" w:hAnsi="Times New Roman"/>
          <w:sz w:val="24"/>
          <w:szCs w:val="24"/>
        </w:rPr>
        <w:t>целью, с кем и где происходит общение.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Практическое овладение устными монологическими выска</w:t>
      </w:r>
      <w:r w:rsidRPr="00C54C26">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C54C26">
        <w:rPr>
          <w:rFonts w:ascii="Times New Roman" w:hAnsi="Times New Roman"/>
          <w:iCs/>
          <w:sz w:val="24"/>
          <w:szCs w:val="24"/>
        </w:rPr>
        <w:t>абзацев</w:t>
      </w:r>
      <w:r w:rsidRPr="00C54C26">
        <w:rPr>
          <w:rFonts w:ascii="Times New Roman" w:hAnsi="Times New Roman"/>
          <w:sz w:val="24"/>
          <w:szCs w:val="24"/>
        </w:rPr>
        <w:t>).</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Комплексная работа над структурой текста: </w:t>
      </w:r>
      <w:proofErr w:type="spellStart"/>
      <w:r w:rsidRPr="00C54C26">
        <w:rPr>
          <w:rFonts w:ascii="Times New Roman" w:hAnsi="Times New Roman"/>
          <w:sz w:val="24"/>
          <w:szCs w:val="24"/>
        </w:rPr>
        <w:t>озаглавливание</w:t>
      </w:r>
      <w:proofErr w:type="spellEnd"/>
      <w:r w:rsidRPr="00C54C26">
        <w:rPr>
          <w:rFonts w:ascii="Times New Roman" w:hAnsi="Times New Roman"/>
          <w:sz w:val="24"/>
          <w:szCs w:val="24"/>
        </w:rPr>
        <w:t>, корректирование порядка предложений и частей текста (</w:t>
      </w:r>
      <w:r w:rsidRPr="00C54C26">
        <w:rPr>
          <w:rFonts w:ascii="Times New Roman" w:hAnsi="Times New Roman"/>
          <w:iCs/>
          <w:sz w:val="24"/>
          <w:szCs w:val="24"/>
        </w:rPr>
        <w:t>абзацев</w:t>
      </w:r>
      <w:r w:rsidRPr="00C54C26">
        <w:rPr>
          <w:rFonts w:ascii="Times New Roman" w:hAnsi="Times New Roman"/>
          <w:sz w:val="24"/>
          <w:szCs w:val="24"/>
        </w:rPr>
        <w:t xml:space="preserve">). План текста. Составление планов к данным текстам.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Типы текстов: описание, повествование, рассуждение, их особенности.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Знакомство с жанрами письма и поздравления.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Создание собственных текстов и корректирование заданных </w:t>
      </w:r>
      <w:r w:rsidRPr="00C54C26">
        <w:rPr>
          <w:rFonts w:ascii="Times New Roman" w:hAnsi="Times New Roman"/>
          <w:sz w:val="24"/>
          <w:szCs w:val="24"/>
        </w:rPr>
        <w:t>текстов с учётом точности, правильности, богатства и выра</w:t>
      </w:r>
      <w:r w:rsidRPr="00C54C26">
        <w:rPr>
          <w:rFonts w:ascii="Times New Roman" w:hAnsi="Times New Roman"/>
          <w:spacing w:val="2"/>
          <w:sz w:val="24"/>
          <w:szCs w:val="24"/>
        </w:rPr>
        <w:t xml:space="preserve">зительности письменной речи; </w:t>
      </w:r>
      <w:r w:rsidRPr="00C54C26">
        <w:rPr>
          <w:rFonts w:ascii="Times New Roman" w:hAnsi="Times New Roman"/>
          <w:iCs/>
          <w:spacing w:val="2"/>
          <w:sz w:val="24"/>
          <w:szCs w:val="24"/>
        </w:rPr>
        <w:t xml:space="preserve">использование в текстах </w:t>
      </w:r>
      <w:r w:rsidRPr="00C54C26">
        <w:rPr>
          <w:rFonts w:ascii="Times New Roman" w:hAnsi="Times New Roman"/>
          <w:iCs/>
          <w:sz w:val="24"/>
          <w:szCs w:val="24"/>
        </w:rPr>
        <w:t>синонимов и антонимов</w:t>
      </w:r>
      <w:r w:rsidRPr="00C54C26">
        <w:rPr>
          <w:rFonts w:ascii="Times New Roman" w:hAnsi="Times New Roman"/>
          <w:sz w:val="24"/>
          <w:szCs w:val="24"/>
        </w:rPr>
        <w:t>.</w:t>
      </w:r>
    </w:p>
    <w:p w:rsidR="00951472" w:rsidRPr="00C54C26" w:rsidRDefault="00951472" w:rsidP="0081701C">
      <w:pPr>
        <w:pStyle w:val="af"/>
        <w:spacing w:line="240" w:lineRule="auto"/>
        <w:ind w:firstLine="709"/>
        <w:rPr>
          <w:rFonts w:ascii="Times New Roman" w:hAnsi="Times New Roman"/>
          <w:spacing w:val="-4"/>
          <w:sz w:val="24"/>
          <w:szCs w:val="24"/>
        </w:rPr>
      </w:pPr>
      <w:r w:rsidRPr="00C54C26">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C54C26" w:rsidRDefault="00951472" w:rsidP="0081701C">
      <w:pPr>
        <w:spacing w:after="0" w:line="240" w:lineRule="auto"/>
        <w:jc w:val="center"/>
        <w:rPr>
          <w:rFonts w:ascii="Times New Roman" w:hAnsi="Times New Roman" w:cs="Times New Roman"/>
          <w:b/>
          <w:i/>
          <w:sz w:val="24"/>
          <w:szCs w:val="24"/>
        </w:rPr>
      </w:pPr>
      <w:r w:rsidRPr="00C54C26">
        <w:rPr>
          <w:rFonts w:ascii="Times New Roman" w:hAnsi="Times New Roman" w:cs="Times New Roman"/>
          <w:b/>
          <w:i/>
          <w:sz w:val="24"/>
          <w:szCs w:val="24"/>
        </w:rPr>
        <w:t>2. Литературное чтение</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Виды речевой и читательской деятельности</w:t>
      </w:r>
    </w:p>
    <w:p w:rsidR="00951472" w:rsidRPr="00C54C26" w:rsidRDefault="00951472" w:rsidP="0081701C">
      <w:pPr>
        <w:pStyle w:val="af"/>
        <w:spacing w:line="240" w:lineRule="auto"/>
        <w:ind w:firstLine="709"/>
        <w:rPr>
          <w:rFonts w:ascii="Times New Roman" w:hAnsi="Times New Roman"/>
          <w:sz w:val="24"/>
          <w:szCs w:val="24"/>
        </w:rPr>
      </w:pPr>
      <w:proofErr w:type="spellStart"/>
      <w:r w:rsidRPr="00C54C26">
        <w:rPr>
          <w:rFonts w:ascii="Times New Roman" w:hAnsi="Times New Roman"/>
          <w:b/>
          <w:bCs/>
          <w:sz w:val="24"/>
          <w:szCs w:val="24"/>
        </w:rPr>
        <w:t>Аудирование</w:t>
      </w:r>
      <w:proofErr w:type="spellEnd"/>
      <w:r w:rsidRPr="00C54C26">
        <w:rPr>
          <w:rFonts w:ascii="Times New Roman" w:hAnsi="Times New Roman"/>
          <w:b/>
          <w:bCs/>
          <w:sz w:val="24"/>
          <w:szCs w:val="24"/>
        </w:rPr>
        <w:t xml:space="preserve"> (слушание). </w:t>
      </w:r>
      <w:r w:rsidRPr="00C54C26">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C54C26">
        <w:rPr>
          <w:rFonts w:ascii="Times New Roman" w:hAnsi="Times New Roman"/>
          <w:spacing w:val="2"/>
          <w:sz w:val="24"/>
          <w:szCs w:val="24"/>
        </w:rPr>
        <w:t xml:space="preserve">Адекватное понимание содержания звучащей речи, умение </w:t>
      </w:r>
      <w:r w:rsidRPr="00C54C26">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C54C26">
        <w:rPr>
          <w:rFonts w:ascii="Times New Roman" w:hAnsi="Times New Roman"/>
          <w:spacing w:val="2"/>
          <w:sz w:val="24"/>
          <w:szCs w:val="24"/>
        </w:rPr>
        <w:t>цели речевого высказывания, умение задавать вопрос по услышанному учебному, научно</w:t>
      </w:r>
      <w:r w:rsidRPr="00C54C26">
        <w:rPr>
          <w:rFonts w:ascii="Times New Roman" w:hAnsi="Times New Roman"/>
          <w:spacing w:val="2"/>
          <w:sz w:val="24"/>
          <w:szCs w:val="24"/>
        </w:rPr>
        <w:noBreakHyphen/>
        <w:t>познавательному и художе</w:t>
      </w:r>
      <w:r w:rsidRPr="00C54C26">
        <w:rPr>
          <w:rFonts w:ascii="Times New Roman" w:hAnsi="Times New Roman"/>
          <w:sz w:val="24"/>
          <w:szCs w:val="24"/>
        </w:rPr>
        <w:t>ственному произведению.</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Чтение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Чтение вслух.</w:t>
      </w:r>
      <w:r w:rsidRPr="00C54C26">
        <w:rPr>
          <w:rFonts w:ascii="Times New Roman" w:hAnsi="Times New Roman"/>
          <w:sz w:val="24"/>
          <w:szCs w:val="24"/>
        </w:rPr>
        <w:t xml:space="preserve"> Постепенный переход от слогового к плав</w:t>
      </w:r>
      <w:r w:rsidRPr="00C54C26">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C54C26">
        <w:rPr>
          <w:rFonts w:ascii="Times New Roman" w:hAnsi="Times New Roman"/>
          <w:sz w:val="24"/>
          <w:szCs w:val="24"/>
        </w:rPr>
        <w:t xml:space="preserve">с интонационным выделением знаков препинания. </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b/>
          <w:bCs/>
          <w:sz w:val="24"/>
          <w:szCs w:val="24"/>
        </w:rPr>
        <w:t>Чтение про себя.</w:t>
      </w:r>
      <w:r w:rsidRPr="00C54C26">
        <w:rPr>
          <w:rFonts w:ascii="Times New Roman" w:hAnsi="Times New Roman"/>
          <w:sz w:val="24"/>
          <w:szCs w:val="24"/>
        </w:rPr>
        <w:t xml:space="preserve"> Осознание смысла произведения при </w:t>
      </w:r>
      <w:r w:rsidRPr="00C54C26">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Работа с разными видами текста.</w:t>
      </w:r>
      <w:r w:rsidRPr="00C54C26">
        <w:rPr>
          <w:rFonts w:ascii="Times New Roman" w:hAnsi="Times New Roman"/>
          <w:sz w:val="24"/>
          <w:szCs w:val="24"/>
        </w:rPr>
        <w:t xml:space="preserve"> Общее представление </w:t>
      </w:r>
      <w:r w:rsidRPr="00C54C26">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C54C26">
        <w:rPr>
          <w:rFonts w:ascii="Times New Roman" w:hAnsi="Times New Roman"/>
          <w:sz w:val="24"/>
          <w:szCs w:val="24"/>
        </w:rPr>
        <w:t>Определение целей создания этих видов текста. Особенности фольклорного текста.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Самостоятельное </w:t>
      </w:r>
      <w:r w:rsidRPr="00C54C26">
        <w:rPr>
          <w:rFonts w:ascii="Times New Roman" w:hAnsi="Times New Roman"/>
          <w:sz w:val="24"/>
          <w:szCs w:val="24"/>
        </w:rPr>
        <w:t xml:space="preserve">деление текста на смысловые части, их </w:t>
      </w:r>
      <w:proofErr w:type="spellStart"/>
      <w:r w:rsidRPr="00C54C26">
        <w:rPr>
          <w:rFonts w:ascii="Times New Roman" w:hAnsi="Times New Roman"/>
          <w:sz w:val="24"/>
          <w:szCs w:val="24"/>
        </w:rPr>
        <w:t>озаглавливание</w:t>
      </w:r>
      <w:proofErr w:type="spellEnd"/>
      <w:r w:rsidRPr="00C54C26">
        <w:rPr>
          <w:rFonts w:ascii="Times New Roman" w:hAnsi="Times New Roman"/>
          <w:sz w:val="24"/>
          <w:szCs w:val="24"/>
        </w:rPr>
        <w:t>. Умение работать с разными видами информации.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Участие в коллективном обсуждении: умение отвечать </w:t>
      </w:r>
      <w:r w:rsidRPr="00C54C26">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C54C26">
        <w:rPr>
          <w:rFonts w:ascii="Times New Roman" w:hAnsi="Times New Roman"/>
          <w:sz w:val="24"/>
          <w:szCs w:val="24"/>
        </w:rPr>
        <w:t>иллюстративно­изобразительных</w:t>
      </w:r>
      <w:proofErr w:type="spellEnd"/>
      <w:r w:rsidRPr="00C54C26">
        <w:rPr>
          <w:rFonts w:ascii="Times New Roman" w:hAnsi="Times New Roman"/>
          <w:sz w:val="24"/>
          <w:szCs w:val="24"/>
        </w:rPr>
        <w:t xml:space="preserve"> материалов.</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pacing w:val="2"/>
          <w:sz w:val="24"/>
          <w:szCs w:val="24"/>
        </w:rPr>
        <w:t>Библиографическая культура.</w:t>
      </w:r>
      <w:r w:rsidRPr="00C54C26">
        <w:rPr>
          <w:rFonts w:ascii="Times New Roman" w:hAnsi="Times New Roman"/>
          <w:spacing w:val="2"/>
          <w:sz w:val="24"/>
          <w:szCs w:val="24"/>
        </w:rPr>
        <w:t xml:space="preserve"> Книга как особый вид </w:t>
      </w:r>
      <w:r w:rsidRPr="00C54C26">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C54C26">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C54C26">
        <w:rPr>
          <w:rFonts w:ascii="Times New Roman" w:hAnsi="Times New Roman"/>
          <w:sz w:val="24"/>
          <w:szCs w:val="24"/>
        </w:rPr>
        <w:t xml:space="preserve">её </w:t>
      </w:r>
      <w:proofErr w:type="spellStart"/>
      <w:r w:rsidRPr="00C54C26">
        <w:rPr>
          <w:rFonts w:ascii="Times New Roman" w:hAnsi="Times New Roman"/>
          <w:sz w:val="24"/>
          <w:szCs w:val="24"/>
        </w:rPr>
        <w:t>справочно­иллюстративный</w:t>
      </w:r>
      <w:proofErr w:type="spellEnd"/>
      <w:r w:rsidRPr="00C54C26">
        <w:rPr>
          <w:rFonts w:ascii="Times New Roman" w:hAnsi="Times New Roman"/>
          <w:sz w:val="24"/>
          <w:szCs w:val="24"/>
        </w:rPr>
        <w:t xml:space="preserve"> материал).</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Типы книг (изданий): книга</w:t>
      </w:r>
      <w:r w:rsidRPr="00C54C26">
        <w:rPr>
          <w:rFonts w:ascii="Times New Roman" w:hAnsi="Times New Roman"/>
          <w:spacing w:val="-2"/>
          <w:sz w:val="24"/>
          <w:szCs w:val="24"/>
        </w:rPr>
        <w:noBreakHyphen/>
        <w:t>произведение, книга</w:t>
      </w:r>
      <w:r w:rsidRPr="00C54C26">
        <w:rPr>
          <w:rFonts w:ascii="Times New Roman" w:hAnsi="Times New Roman"/>
          <w:spacing w:val="-2"/>
          <w:sz w:val="24"/>
          <w:szCs w:val="24"/>
        </w:rPr>
        <w:noBreakHyphen/>
        <w:t xml:space="preserve">сборник, </w:t>
      </w:r>
      <w:r w:rsidRPr="00C54C26">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Выбор книг на основе рекомендованного списка, кар</w:t>
      </w:r>
      <w:r w:rsidRPr="00C54C26">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Работа с текстом художественного произведения.</w:t>
      </w:r>
      <w:r w:rsidRPr="00C54C26">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C54C26">
        <w:rPr>
          <w:rFonts w:ascii="Times New Roman" w:hAnsi="Times New Roman"/>
          <w:spacing w:val="2"/>
          <w:sz w:val="24"/>
          <w:szCs w:val="24"/>
        </w:rPr>
        <w:t>текста: своеобразие выразительных средств языка (с помо</w:t>
      </w:r>
      <w:r w:rsidRPr="00C54C26">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Понимание нравственного содержания прочитанного, осоз</w:t>
      </w:r>
      <w:r w:rsidRPr="00C54C26">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54C26">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C54C26">
        <w:rPr>
          <w:rFonts w:ascii="Times New Roman" w:hAnsi="Times New Roman"/>
          <w:sz w:val="24"/>
          <w:szCs w:val="24"/>
        </w:rPr>
        <w:t xml:space="preserve">с </w:t>
      </w:r>
      <w:r w:rsidRPr="00C54C26">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C54C26">
        <w:rPr>
          <w:rFonts w:ascii="Times New Roman" w:hAnsi="Times New Roman"/>
          <w:sz w:val="24"/>
          <w:szCs w:val="24"/>
        </w:rPr>
        <w:t>пересказ.</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Характеристика героя произведения. Нахож</w:t>
      </w:r>
      <w:r w:rsidRPr="00C54C26">
        <w:rPr>
          <w:rFonts w:ascii="Times New Roman" w:hAnsi="Times New Roman"/>
          <w:spacing w:val="2"/>
          <w:sz w:val="24"/>
          <w:szCs w:val="24"/>
        </w:rPr>
        <w:t xml:space="preserve">дение в тексте слов и выражений, характеризующих героя </w:t>
      </w:r>
      <w:r w:rsidRPr="00C54C26">
        <w:rPr>
          <w:rFonts w:ascii="Times New Roman" w:hAnsi="Times New Roman"/>
          <w:sz w:val="24"/>
          <w:szCs w:val="24"/>
        </w:rPr>
        <w:t xml:space="preserve">и событие. Анализ (с помощью учителя), мотивы поступка </w:t>
      </w:r>
      <w:r w:rsidRPr="00C54C26">
        <w:rPr>
          <w:rFonts w:ascii="Times New Roman" w:hAnsi="Times New Roman"/>
          <w:spacing w:val="2"/>
          <w:sz w:val="24"/>
          <w:szCs w:val="24"/>
        </w:rPr>
        <w:t xml:space="preserve">персонажа. Сопоставление поступков героев по аналогии </w:t>
      </w:r>
      <w:r w:rsidRPr="00C54C26">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Характеристика героя произведения. Портрет, характер героя, выраженные через поступки и речь.</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Подробный пересказ текста: определение главной мыс</w:t>
      </w:r>
      <w:r w:rsidRPr="00C54C26">
        <w:rPr>
          <w:rFonts w:ascii="Times New Roman" w:hAnsi="Times New Roman"/>
          <w:sz w:val="24"/>
          <w:szCs w:val="24"/>
        </w:rPr>
        <w:t xml:space="preserve">ли фрагмента, выделение опорных или ключевых слов, </w:t>
      </w:r>
      <w:proofErr w:type="spellStart"/>
      <w:r w:rsidRPr="00C54C26">
        <w:rPr>
          <w:rFonts w:ascii="Times New Roman" w:hAnsi="Times New Roman"/>
          <w:sz w:val="24"/>
          <w:szCs w:val="24"/>
        </w:rPr>
        <w:t>оза</w:t>
      </w:r>
      <w:r w:rsidRPr="00C54C26">
        <w:rPr>
          <w:rFonts w:ascii="Times New Roman" w:hAnsi="Times New Roman"/>
          <w:spacing w:val="2"/>
          <w:sz w:val="24"/>
          <w:szCs w:val="24"/>
        </w:rPr>
        <w:t>главливание</w:t>
      </w:r>
      <w:proofErr w:type="spellEnd"/>
      <w:r w:rsidRPr="00C54C26">
        <w:rPr>
          <w:rFonts w:ascii="Times New Roman" w:hAnsi="Times New Roman"/>
          <w:spacing w:val="2"/>
          <w:sz w:val="24"/>
          <w:szCs w:val="24"/>
        </w:rPr>
        <w:t xml:space="preserve">, подробный пересказ эпизода; деление текста </w:t>
      </w:r>
      <w:r w:rsidRPr="00C54C26">
        <w:rPr>
          <w:rFonts w:ascii="Times New Roman" w:hAnsi="Times New Roman"/>
          <w:sz w:val="24"/>
          <w:szCs w:val="24"/>
        </w:rPr>
        <w:t xml:space="preserve">на части, </w:t>
      </w:r>
      <w:proofErr w:type="spellStart"/>
      <w:r w:rsidRPr="00C54C26">
        <w:rPr>
          <w:rFonts w:ascii="Times New Roman" w:hAnsi="Times New Roman"/>
          <w:sz w:val="24"/>
          <w:szCs w:val="24"/>
        </w:rPr>
        <w:t>озаглавливание</w:t>
      </w:r>
      <w:proofErr w:type="spellEnd"/>
      <w:r w:rsidRPr="00C54C26">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Самостоятельный выборочный пересказ по заданному </w:t>
      </w:r>
      <w:r w:rsidRPr="00C54C26">
        <w:rPr>
          <w:rFonts w:ascii="Times New Roman" w:hAnsi="Times New Roman"/>
          <w:sz w:val="24"/>
          <w:szCs w:val="24"/>
        </w:rPr>
        <w:t xml:space="preserve">фрагменту: характеристика героя произведения (отбор слов, </w:t>
      </w:r>
      <w:r w:rsidRPr="00C54C26">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54C26">
        <w:rPr>
          <w:rFonts w:ascii="Times New Roman" w:hAnsi="Times New Roman"/>
          <w:sz w:val="24"/>
          <w:szCs w:val="24"/>
        </w:rPr>
        <w:t xml:space="preserve">тексте, позволяющих составить данное описание на основе </w:t>
      </w:r>
      <w:r w:rsidRPr="00C54C26">
        <w:rPr>
          <w:rFonts w:ascii="Times New Roman" w:hAnsi="Times New Roman"/>
          <w:spacing w:val="2"/>
          <w:sz w:val="24"/>
          <w:szCs w:val="24"/>
        </w:rPr>
        <w:t xml:space="preserve">текста).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pacing w:val="2"/>
          <w:sz w:val="24"/>
          <w:szCs w:val="24"/>
        </w:rPr>
        <w:t xml:space="preserve">Работа с учебными, </w:t>
      </w:r>
      <w:proofErr w:type="spellStart"/>
      <w:r w:rsidRPr="00C54C26">
        <w:rPr>
          <w:rFonts w:ascii="Times New Roman" w:hAnsi="Times New Roman"/>
          <w:b/>
          <w:bCs/>
          <w:spacing w:val="2"/>
          <w:sz w:val="24"/>
          <w:szCs w:val="24"/>
        </w:rPr>
        <w:t>научно­популярными</w:t>
      </w:r>
      <w:proofErr w:type="spellEnd"/>
      <w:r w:rsidRPr="00C54C26">
        <w:rPr>
          <w:rFonts w:ascii="Times New Roman" w:hAnsi="Times New Roman"/>
          <w:b/>
          <w:bCs/>
          <w:spacing w:val="2"/>
          <w:sz w:val="24"/>
          <w:szCs w:val="24"/>
        </w:rPr>
        <w:t xml:space="preserve"> и другими текстами. </w:t>
      </w:r>
      <w:r w:rsidRPr="00C54C26">
        <w:rPr>
          <w:rFonts w:ascii="Times New Roman" w:hAnsi="Times New Roman"/>
          <w:spacing w:val="2"/>
          <w:sz w:val="24"/>
          <w:szCs w:val="24"/>
        </w:rPr>
        <w:t xml:space="preserve">Понимание заглавия произведения; адекватное </w:t>
      </w:r>
      <w:r w:rsidRPr="00C54C26">
        <w:rPr>
          <w:rFonts w:ascii="Times New Roman" w:hAnsi="Times New Roman"/>
          <w:sz w:val="24"/>
          <w:szCs w:val="24"/>
        </w:rPr>
        <w:t xml:space="preserve">соотношение с его содержанием. Определение особенностей учебного и </w:t>
      </w:r>
      <w:proofErr w:type="spellStart"/>
      <w:r w:rsidRPr="00C54C26">
        <w:rPr>
          <w:rFonts w:ascii="Times New Roman" w:hAnsi="Times New Roman"/>
          <w:sz w:val="24"/>
          <w:szCs w:val="24"/>
        </w:rPr>
        <w:t>научно­популярного</w:t>
      </w:r>
      <w:proofErr w:type="spellEnd"/>
      <w:r w:rsidRPr="00C54C26">
        <w:rPr>
          <w:rFonts w:ascii="Times New Roman" w:hAnsi="Times New Roman"/>
          <w:sz w:val="24"/>
          <w:szCs w:val="24"/>
        </w:rPr>
        <w:t xml:space="preserve"> текстов (передача информации). Деление текста на части. Определение </w:t>
      </w:r>
      <w:proofErr w:type="spellStart"/>
      <w:r w:rsidRPr="00C54C26">
        <w:rPr>
          <w:rFonts w:ascii="Times New Roman" w:hAnsi="Times New Roman"/>
          <w:sz w:val="24"/>
          <w:szCs w:val="24"/>
        </w:rPr>
        <w:t>микротем</w:t>
      </w:r>
      <w:proofErr w:type="spellEnd"/>
      <w:r w:rsidRPr="00C54C26">
        <w:rPr>
          <w:rFonts w:ascii="Times New Roman" w:hAnsi="Times New Roman"/>
          <w:sz w:val="24"/>
          <w:szCs w:val="24"/>
        </w:rPr>
        <w:t xml:space="preserve">. Ключевые или опорные слова. </w:t>
      </w:r>
      <w:r w:rsidRPr="00C54C26">
        <w:rPr>
          <w:rFonts w:ascii="Times New Roman" w:hAnsi="Times New Roman"/>
          <w:spacing w:val="2"/>
          <w:sz w:val="24"/>
          <w:szCs w:val="24"/>
        </w:rPr>
        <w:t xml:space="preserve">Воспроизведение текста с опорой </w:t>
      </w:r>
      <w:r w:rsidRPr="00C54C26">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lastRenderedPageBreak/>
        <w:t>Говорение (культура речевого общения)</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54C26">
        <w:rPr>
          <w:rFonts w:ascii="Times New Roman" w:hAnsi="Times New Roman"/>
          <w:spacing w:val="2"/>
          <w:sz w:val="24"/>
          <w:szCs w:val="24"/>
        </w:rPr>
        <w:t xml:space="preserve">перебивая, собеседника и в вежливой форме высказывать </w:t>
      </w:r>
      <w:r w:rsidRPr="00C54C26">
        <w:rPr>
          <w:rFonts w:ascii="Times New Roman" w:hAnsi="Times New Roman"/>
          <w:sz w:val="24"/>
          <w:szCs w:val="24"/>
        </w:rPr>
        <w:t xml:space="preserve">свою точку зрения по обсуждаемому произведению (учебному, </w:t>
      </w:r>
      <w:proofErr w:type="spellStart"/>
      <w:r w:rsidRPr="00C54C26">
        <w:rPr>
          <w:rFonts w:ascii="Times New Roman" w:hAnsi="Times New Roman"/>
          <w:sz w:val="24"/>
          <w:szCs w:val="24"/>
        </w:rPr>
        <w:t>научно­познавательному</w:t>
      </w:r>
      <w:proofErr w:type="spellEnd"/>
      <w:r w:rsidRPr="00C54C26">
        <w:rPr>
          <w:rFonts w:ascii="Times New Roman" w:hAnsi="Times New Roman"/>
          <w:sz w:val="24"/>
          <w:szCs w:val="24"/>
        </w:rPr>
        <w:t>, художественному тексту)</w:t>
      </w:r>
      <w:r w:rsidRPr="00C54C26">
        <w:rPr>
          <w:rFonts w:ascii="Times New Roman" w:hAnsi="Times New Roman"/>
          <w:spacing w:val="2"/>
          <w:sz w:val="24"/>
          <w:szCs w:val="24"/>
        </w:rPr>
        <w:t xml:space="preserve">. Использование норм речевого этикета в условиях </w:t>
      </w:r>
      <w:proofErr w:type="spellStart"/>
      <w:r w:rsidRPr="00C54C26">
        <w:rPr>
          <w:rFonts w:ascii="Times New Roman" w:hAnsi="Times New Roman"/>
          <w:spacing w:val="2"/>
          <w:sz w:val="24"/>
          <w:szCs w:val="24"/>
        </w:rPr>
        <w:t>внеучебного</w:t>
      </w:r>
      <w:proofErr w:type="spellEnd"/>
      <w:r w:rsidRPr="00C54C26">
        <w:rPr>
          <w:rFonts w:ascii="Times New Roman" w:hAnsi="Times New Roman"/>
          <w:spacing w:val="2"/>
          <w:sz w:val="24"/>
          <w:szCs w:val="24"/>
        </w:rPr>
        <w:t xml:space="preserve"> общения.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Работа со словом (распознание прямого и переносного </w:t>
      </w:r>
      <w:r w:rsidRPr="00C54C26">
        <w:rPr>
          <w:rFonts w:ascii="Times New Roman" w:hAnsi="Times New Roman"/>
          <w:spacing w:val="-2"/>
          <w:sz w:val="24"/>
          <w:szCs w:val="24"/>
        </w:rPr>
        <w:t>значения слов, их многозначности), попол</w:t>
      </w:r>
      <w:r w:rsidRPr="00C54C26">
        <w:rPr>
          <w:rFonts w:ascii="Times New Roman" w:hAnsi="Times New Roman"/>
          <w:sz w:val="24"/>
          <w:szCs w:val="24"/>
        </w:rPr>
        <w:t>нение активного словарного запаса.</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sz w:val="24"/>
          <w:szCs w:val="24"/>
        </w:rPr>
        <w:t>Монолог как форма речевого высказывания. Монологиче</w:t>
      </w:r>
      <w:r w:rsidRPr="00C54C26">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54C26">
        <w:rPr>
          <w:rFonts w:ascii="Times New Roman" w:hAnsi="Times New Roman"/>
          <w:sz w:val="24"/>
          <w:szCs w:val="24"/>
        </w:rPr>
        <w:t>сказывании. Передача содержания прочитанного или прослу</w:t>
      </w:r>
      <w:r w:rsidRPr="00C54C26">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C54C26">
        <w:rPr>
          <w:rFonts w:ascii="Times New Roman" w:hAnsi="Times New Roman"/>
          <w:sz w:val="24"/>
          <w:szCs w:val="24"/>
        </w:rPr>
        <w:t>повседневной жизни, от художественного произведения, про</w:t>
      </w:r>
      <w:r w:rsidRPr="00C54C26">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Письмо (культура письменной речи)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C54C26">
        <w:rPr>
          <w:rFonts w:ascii="Times New Roman" w:hAnsi="Times New Roman"/>
          <w:spacing w:val="2"/>
          <w:sz w:val="24"/>
          <w:szCs w:val="24"/>
        </w:rPr>
        <w:t xml:space="preserve">использование выразительных средств языка (сравнение) в </w:t>
      </w:r>
      <w:proofErr w:type="spellStart"/>
      <w:r w:rsidRPr="00C54C26">
        <w:rPr>
          <w:rFonts w:ascii="Times New Roman" w:hAnsi="Times New Roman"/>
          <w:spacing w:val="2"/>
          <w:sz w:val="24"/>
          <w:szCs w:val="24"/>
        </w:rPr>
        <w:t>мини­сочинениях</w:t>
      </w:r>
      <w:proofErr w:type="spellEnd"/>
      <w:r w:rsidRPr="00C54C26">
        <w:rPr>
          <w:rFonts w:ascii="Times New Roman" w:hAnsi="Times New Roman"/>
          <w:sz w:val="24"/>
          <w:szCs w:val="24"/>
        </w:rPr>
        <w:t>, рассказ на заданную тему.</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Круг детского чтения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C54C26">
        <w:rPr>
          <w:rFonts w:ascii="Times New Roman" w:hAnsi="Times New Roman"/>
          <w:sz w:val="24"/>
          <w:szCs w:val="24"/>
        </w:rPr>
        <w:t>научно­популярная</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справоч</w:t>
      </w:r>
      <w:r w:rsidRPr="00C54C26">
        <w:rPr>
          <w:rFonts w:ascii="Times New Roman" w:hAnsi="Times New Roman"/>
          <w:spacing w:val="2"/>
          <w:sz w:val="24"/>
          <w:szCs w:val="24"/>
        </w:rPr>
        <w:t>но­энциклопедическая</w:t>
      </w:r>
      <w:proofErr w:type="spellEnd"/>
      <w:r w:rsidRPr="00C54C26">
        <w:rPr>
          <w:rFonts w:ascii="Times New Roman" w:hAnsi="Times New Roman"/>
          <w:spacing w:val="2"/>
          <w:sz w:val="24"/>
          <w:szCs w:val="24"/>
        </w:rPr>
        <w:t xml:space="preserve"> литература; детские периодические </w:t>
      </w:r>
      <w:r w:rsidRPr="00C54C26">
        <w:rPr>
          <w:rFonts w:ascii="Times New Roman" w:hAnsi="Times New Roman"/>
          <w:sz w:val="24"/>
          <w:szCs w:val="24"/>
        </w:rPr>
        <w:t>издания (по выбору).</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pacing w:val="2"/>
          <w:sz w:val="24"/>
          <w:szCs w:val="24"/>
        </w:rPr>
        <w:t xml:space="preserve">Литературоведческая пропедевтика (практическое </w:t>
      </w:r>
      <w:r w:rsidRPr="00C54C26">
        <w:rPr>
          <w:rFonts w:ascii="Times New Roman" w:hAnsi="Times New Roman"/>
          <w:b/>
          <w:bCs/>
          <w:i/>
          <w:iCs/>
          <w:sz w:val="24"/>
          <w:szCs w:val="24"/>
        </w:rPr>
        <w:t>освоение)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Нахождение в тексте, определение значения в художе</w:t>
      </w:r>
      <w:r w:rsidRPr="00C54C26">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Ориентировка в литературных понятиях: художественное </w:t>
      </w:r>
      <w:r w:rsidRPr="00C54C26">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Фольклор и авторские художественные произведения (различение).</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sz w:val="24"/>
          <w:szCs w:val="24"/>
        </w:rPr>
        <w:t>Жанровое разнообразие произведений. Малые фольклор</w:t>
      </w:r>
      <w:r w:rsidRPr="00C54C26">
        <w:rPr>
          <w:rFonts w:ascii="Times New Roman" w:hAnsi="Times New Roman"/>
          <w:spacing w:val="2"/>
          <w:sz w:val="24"/>
          <w:szCs w:val="24"/>
        </w:rPr>
        <w:t xml:space="preserve">ные формы (колыбельные песни, </w:t>
      </w:r>
      <w:proofErr w:type="spellStart"/>
      <w:r w:rsidRPr="00C54C26">
        <w:rPr>
          <w:rFonts w:ascii="Times New Roman" w:hAnsi="Times New Roman"/>
          <w:spacing w:val="2"/>
          <w:sz w:val="24"/>
          <w:szCs w:val="24"/>
        </w:rPr>
        <w:t>потешки</w:t>
      </w:r>
      <w:proofErr w:type="spellEnd"/>
      <w:r w:rsidRPr="00C54C26">
        <w:rPr>
          <w:rFonts w:ascii="Times New Roman" w:hAnsi="Times New Roman"/>
          <w:spacing w:val="2"/>
          <w:sz w:val="24"/>
          <w:szCs w:val="24"/>
        </w:rPr>
        <w:t>, пословицы и поговорки, загадки) — узнавание, различение, определение основного смысла.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Сказки (о животных, бытовые, волшебные). </w:t>
      </w:r>
      <w:r w:rsidRPr="00C54C26">
        <w:rPr>
          <w:rFonts w:ascii="Times New Roman" w:hAnsi="Times New Roman"/>
          <w:spacing w:val="2"/>
          <w:sz w:val="24"/>
          <w:szCs w:val="24"/>
        </w:rPr>
        <w:t xml:space="preserve">Художественные особенности сказок: лексика, построение </w:t>
      </w:r>
      <w:r w:rsidRPr="00C54C26">
        <w:rPr>
          <w:rFonts w:ascii="Times New Roman" w:hAnsi="Times New Roman"/>
          <w:sz w:val="24"/>
          <w:szCs w:val="24"/>
        </w:rPr>
        <w:t>(композиция). Литературная (авторская) сказка.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Творческая деятельность обучающихся (на основе литературных произведений)</w:t>
      </w:r>
    </w:p>
    <w:p w:rsidR="00951472" w:rsidRPr="00C54C26" w:rsidRDefault="00951472" w:rsidP="0081701C">
      <w:pPr>
        <w:pStyle w:val="af"/>
        <w:spacing w:line="240" w:lineRule="auto"/>
        <w:ind w:firstLine="709"/>
        <w:rPr>
          <w:rFonts w:ascii="Times New Roman" w:hAnsi="Times New Roman"/>
          <w:iCs/>
          <w:sz w:val="24"/>
          <w:szCs w:val="24"/>
        </w:rPr>
      </w:pPr>
      <w:r w:rsidRPr="00C54C26">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54C26">
        <w:rPr>
          <w:rFonts w:ascii="Times New Roman" w:hAnsi="Times New Roman"/>
          <w:sz w:val="24"/>
          <w:szCs w:val="24"/>
        </w:rPr>
        <w:t>инсцениро</w:t>
      </w:r>
      <w:r w:rsidRPr="00C54C26">
        <w:rPr>
          <w:rFonts w:ascii="Times New Roman" w:hAnsi="Times New Roman"/>
          <w:spacing w:val="2"/>
          <w:sz w:val="24"/>
          <w:szCs w:val="24"/>
        </w:rPr>
        <w:t>вание</w:t>
      </w:r>
      <w:proofErr w:type="spellEnd"/>
      <w:r w:rsidRPr="00C54C26">
        <w:rPr>
          <w:rFonts w:ascii="Times New Roman" w:hAnsi="Times New Roman"/>
          <w:spacing w:val="2"/>
          <w:sz w:val="24"/>
          <w:szCs w:val="24"/>
        </w:rPr>
        <w:t xml:space="preserve">, драматизация; устное словесное рисование, </w:t>
      </w:r>
      <w:r w:rsidRPr="00C54C26">
        <w:rPr>
          <w:rFonts w:ascii="Times New Roman" w:hAnsi="Times New Roman"/>
          <w:spacing w:val="2"/>
          <w:sz w:val="24"/>
          <w:szCs w:val="24"/>
        </w:rPr>
        <w:lastRenderedPageBreak/>
        <w:t>знаком</w:t>
      </w:r>
      <w:r w:rsidRPr="00C54C26">
        <w:rPr>
          <w:rFonts w:ascii="Times New Roman" w:hAnsi="Times New Roman"/>
          <w:sz w:val="24"/>
          <w:szCs w:val="24"/>
        </w:rPr>
        <w:t xml:space="preserve">ство с различными способами работы с деформированным </w:t>
      </w:r>
      <w:r w:rsidRPr="00C54C26">
        <w:rPr>
          <w:rFonts w:ascii="Times New Roman" w:hAnsi="Times New Roman"/>
          <w:spacing w:val="2"/>
          <w:sz w:val="24"/>
          <w:szCs w:val="24"/>
        </w:rPr>
        <w:t xml:space="preserve">текстом и использование их (установление </w:t>
      </w:r>
      <w:proofErr w:type="spellStart"/>
      <w:r w:rsidRPr="00C54C26">
        <w:rPr>
          <w:rFonts w:ascii="Times New Roman" w:hAnsi="Times New Roman"/>
          <w:spacing w:val="2"/>
          <w:sz w:val="24"/>
          <w:szCs w:val="24"/>
        </w:rPr>
        <w:t>причинно­следственных</w:t>
      </w:r>
      <w:proofErr w:type="spellEnd"/>
      <w:r w:rsidRPr="00C54C26">
        <w:rPr>
          <w:rFonts w:ascii="Times New Roman" w:hAnsi="Times New Roman"/>
          <w:spacing w:val="2"/>
          <w:sz w:val="24"/>
          <w:szCs w:val="24"/>
        </w:rPr>
        <w:t xml:space="preserve"> связей, последовательности событий: соблюдение </w:t>
      </w:r>
      <w:proofErr w:type="spellStart"/>
      <w:r w:rsidRPr="00C54C26">
        <w:rPr>
          <w:rFonts w:ascii="Times New Roman" w:hAnsi="Times New Roman"/>
          <w:sz w:val="24"/>
          <w:szCs w:val="24"/>
        </w:rPr>
        <w:t>этапности</w:t>
      </w:r>
      <w:proofErr w:type="spellEnd"/>
      <w:r w:rsidRPr="00C54C26">
        <w:rPr>
          <w:rFonts w:ascii="Times New Roman" w:hAnsi="Times New Roman"/>
          <w:sz w:val="24"/>
          <w:szCs w:val="24"/>
        </w:rPr>
        <w:t xml:space="preserve"> в выполнении действий); изложение с элементами сочинения, </w:t>
      </w:r>
      <w:r w:rsidRPr="00C54C26">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C54C26" w:rsidRDefault="00951472" w:rsidP="0081701C">
      <w:pPr>
        <w:pStyle w:val="4"/>
        <w:spacing w:before="0" w:after="0" w:line="240" w:lineRule="auto"/>
        <w:rPr>
          <w:rFonts w:ascii="Times New Roman" w:hAnsi="Times New Roman" w:cs="Times New Roman"/>
          <w:b/>
          <w:sz w:val="24"/>
          <w:szCs w:val="24"/>
        </w:rPr>
      </w:pPr>
      <w:r w:rsidRPr="00C54C26">
        <w:rPr>
          <w:rFonts w:ascii="Times New Roman" w:hAnsi="Times New Roman" w:cs="Times New Roman"/>
          <w:b/>
          <w:sz w:val="24"/>
          <w:szCs w:val="24"/>
        </w:rPr>
        <w:t>3. Иностранный язык</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Предметное содержание речи</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z w:val="24"/>
          <w:szCs w:val="24"/>
        </w:rPr>
        <w:t xml:space="preserve">Знакомство. </w:t>
      </w:r>
      <w:r w:rsidRPr="00C54C26">
        <w:rPr>
          <w:rFonts w:ascii="Times New Roman" w:hAnsi="Times New Roman"/>
          <w:sz w:val="24"/>
          <w:szCs w:val="24"/>
        </w:rPr>
        <w:t xml:space="preserve">С одноклассниками, учителем, персонажами детских произведений: имя, возраст. </w:t>
      </w:r>
      <w:r w:rsidRPr="00C54C26">
        <w:rPr>
          <w:rFonts w:ascii="Times New Roman" w:hAnsi="Times New Roman"/>
          <w:color w:val="auto"/>
          <w:sz w:val="24"/>
          <w:szCs w:val="24"/>
        </w:rPr>
        <w:t>Приветствие, прощание, поздравление, ответ на поздравление, благодарность, извинения (с</w:t>
      </w:r>
      <w:r w:rsidRPr="00C54C26">
        <w:rPr>
          <w:rFonts w:ascii="Times New Roman" w:hAnsi="Times New Roman"/>
          <w:sz w:val="24"/>
          <w:szCs w:val="24"/>
        </w:rPr>
        <w:t xml:space="preserve"> использованием типичных фраз речевого этикета).</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z w:val="24"/>
          <w:szCs w:val="24"/>
        </w:rPr>
        <w:t xml:space="preserve">Я и моя семья. </w:t>
      </w:r>
      <w:r w:rsidRPr="00C54C26">
        <w:rPr>
          <w:rFonts w:ascii="Times New Roman" w:hAnsi="Times New Roman"/>
          <w:sz w:val="24"/>
          <w:szCs w:val="24"/>
        </w:rPr>
        <w:t>Члены семьи, их имена, возраст, внешность, характер. Мой день (распо</w:t>
      </w:r>
      <w:r w:rsidRPr="00C54C26">
        <w:rPr>
          <w:rFonts w:ascii="Times New Roman" w:hAnsi="Times New Roman"/>
          <w:spacing w:val="2"/>
          <w:sz w:val="24"/>
          <w:szCs w:val="24"/>
        </w:rPr>
        <w:t>рядок дня)</w:t>
      </w:r>
      <w:r w:rsidRPr="00C54C26">
        <w:rPr>
          <w:rFonts w:ascii="Times New Roman" w:hAnsi="Times New Roman"/>
          <w:i/>
          <w:iCs/>
          <w:spacing w:val="2"/>
          <w:sz w:val="24"/>
          <w:szCs w:val="24"/>
        </w:rPr>
        <w:t xml:space="preserve">. </w:t>
      </w:r>
      <w:r w:rsidRPr="00C54C26">
        <w:rPr>
          <w:rFonts w:ascii="Times New Roman" w:hAnsi="Times New Roman"/>
          <w:spacing w:val="2"/>
          <w:sz w:val="24"/>
          <w:szCs w:val="24"/>
        </w:rPr>
        <w:t xml:space="preserve">Любимая еда. </w:t>
      </w:r>
      <w:r w:rsidRPr="00C54C26">
        <w:rPr>
          <w:rFonts w:ascii="Times New Roman" w:hAnsi="Times New Roman"/>
          <w:sz w:val="24"/>
          <w:szCs w:val="24"/>
        </w:rPr>
        <w:t xml:space="preserve">Семейные праздники: день рождения, Новый год/Рождество. </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pacing w:val="2"/>
          <w:sz w:val="24"/>
          <w:szCs w:val="24"/>
        </w:rPr>
        <w:t xml:space="preserve">Мир моих увлечений. </w:t>
      </w:r>
      <w:r w:rsidRPr="00C54C26">
        <w:rPr>
          <w:rFonts w:ascii="Times New Roman" w:hAnsi="Times New Roman"/>
          <w:spacing w:val="2"/>
          <w:sz w:val="24"/>
          <w:szCs w:val="24"/>
        </w:rPr>
        <w:t xml:space="preserve">Мои любимые занятия. </w:t>
      </w:r>
      <w:r w:rsidRPr="00C54C26">
        <w:rPr>
          <w:rFonts w:ascii="Times New Roman" w:hAnsi="Times New Roman"/>
          <w:iCs/>
          <w:sz w:val="24"/>
          <w:szCs w:val="24"/>
        </w:rPr>
        <w:t>Мои любимые сказки</w:t>
      </w:r>
      <w:r w:rsidRPr="00C54C26">
        <w:rPr>
          <w:rFonts w:ascii="Times New Roman" w:hAnsi="Times New Roman"/>
          <w:i/>
          <w:iCs/>
          <w:sz w:val="24"/>
          <w:szCs w:val="24"/>
        </w:rPr>
        <w:t xml:space="preserve">. </w:t>
      </w:r>
      <w:r w:rsidRPr="00C54C26">
        <w:rPr>
          <w:rFonts w:ascii="Times New Roman" w:hAnsi="Times New Roman"/>
          <w:sz w:val="24"/>
          <w:szCs w:val="24"/>
        </w:rPr>
        <w:t>Выходной день</w:t>
      </w:r>
      <w:r w:rsidRPr="00C54C26">
        <w:rPr>
          <w:rFonts w:ascii="Times New Roman" w:hAnsi="Times New Roman"/>
          <w:i/>
          <w:iCs/>
          <w:sz w:val="24"/>
          <w:szCs w:val="24"/>
        </w:rPr>
        <w:t xml:space="preserve">, </w:t>
      </w:r>
      <w:r w:rsidRPr="00C54C26">
        <w:rPr>
          <w:rFonts w:ascii="Times New Roman" w:hAnsi="Times New Roman"/>
          <w:sz w:val="24"/>
          <w:szCs w:val="24"/>
        </w:rPr>
        <w:t>каникулы.</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z w:val="24"/>
          <w:szCs w:val="24"/>
        </w:rPr>
        <w:t xml:space="preserve">Я и мои друзья. </w:t>
      </w:r>
      <w:r w:rsidRPr="00C54C26">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pacing w:val="2"/>
          <w:sz w:val="24"/>
          <w:szCs w:val="24"/>
        </w:rPr>
        <w:t xml:space="preserve">Моя школа. </w:t>
      </w:r>
      <w:r w:rsidRPr="00C54C26">
        <w:rPr>
          <w:rFonts w:ascii="Times New Roman" w:hAnsi="Times New Roman"/>
          <w:spacing w:val="2"/>
          <w:sz w:val="24"/>
          <w:szCs w:val="24"/>
        </w:rPr>
        <w:t xml:space="preserve">Классная комната, учебные предметы, </w:t>
      </w:r>
      <w:r w:rsidRPr="00C54C26">
        <w:rPr>
          <w:rFonts w:ascii="Times New Roman" w:hAnsi="Times New Roman"/>
          <w:sz w:val="24"/>
          <w:szCs w:val="24"/>
        </w:rPr>
        <w:t xml:space="preserve">школьные принадлежности. </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z w:val="24"/>
          <w:szCs w:val="24"/>
        </w:rPr>
        <w:t xml:space="preserve">Мир вокруг меня. </w:t>
      </w:r>
      <w:r w:rsidRPr="00C54C26">
        <w:rPr>
          <w:rFonts w:ascii="Times New Roman" w:hAnsi="Times New Roman"/>
          <w:sz w:val="24"/>
          <w:szCs w:val="24"/>
        </w:rPr>
        <w:t xml:space="preserve">Мой дом/квартира/комната: названия комнат. Природа. </w:t>
      </w:r>
      <w:r w:rsidRPr="00C54C26">
        <w:rPr>
          <w:rFonts w:ascii="Times New Roman" w:hAnsi="Times New Roman"/>
          <w:iCs/>
          <w:sz w:val="24"/>
          <w:szCs w:val="24"/>
        </w:rPr>
        <w:t>Дикие и домашние животные</w:t>
      </w:r>
      <w:r w:rsidRPr="00C54C26">
        <w:rPr>
          <w:rFonts w:ascii="Times New Roman" w:hAnsi="Times New Roman"/>
          <w:i/>
          <w:iCs/>
          <w:sz w:val="24"/>
          <w:szCs w:val="24"/>
        </w:rPr>
        <w:t xml:space="preserve">. </w:t>
      </w:r>
      <w:r w:rsidRPr="00C54C26">
        <w:rPr>
          <w:rFonts w:ascii="Times New Roman" w:hAnsi="Times New Roman"/>
          <w:sz w:val="24"/>
          <w:szCs w:val="24"/>
        </w:rPr>
        <w:t>Любимое время года. Погода.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pacing w:val="2"/>
          <w:sz w:val="24"/>
          <w:szCs w:val="24"/>
        </w:rPr>
        <w:t xml:space="preserve">Страна/страны изучаемого языка и родная страна. </w:t>
      </w:r>
      <w:r w:rsidRPr="00C54C26">
        <w:rPr>
          <w:rFonts w:ascii="Times New Roman" w:hAnsi="Times New Roman"/>
          <w:sz w:val="24"/>
          <w:szCs w:val="24"/>
        </w:rPr>
        <w:t xml:space="preserve">Общие сведения: название, столица. </w:t>
      </w:r>
      <w:r w:rsidRPr="00C54C26">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Коммуникативные умения по видам речевой деятельности</w:t>
      </w:r>
    </w:p>
    <w:p w:rsidR="00951472" w:rsidRPr="00C54C26" w:rsidRDefault="00951472" w:rsidP="0081701C">
      <w:pPr>
        <w:pStyle w:val="af"/>
        <w:spacing w:line="240" w:lineRule="auto"/>
        <w:ind w:firstLine="709"/>
        <w:rPr>
          <w:rFonts w:ascii="Times New Roman" w:hAnsi="Times New Roman"/>
          <w:i/>
          <w:iCs/>
          <w:sz w:val="24"/>
          <w:szCs w:val="24"/>
        </w:rPr>
      </w:pPr>
      <w:r w:rsidRPr="00C54C26">
        <w:rPr>
          <w:rFonts w:ascii="Times New Roman" w:hAnsi="Times New Roman"/>
          <w:b/>
          <w:bCs/>
          <w:sz w:val="24"/>
          <w:szCs w:val="24"/>
        </w:rPr>
        <w:t>В русле говорения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i/>
          <w:iCs/>
          <w:sz w:val="24"/>
          <w:szCs w:val="24"/>
        </w:rPr>
        <w:t>1.</w:t>
      </w:r>
      <w:r w:rsidRPr="00C54C26">
        <w:rPr>
          <w:rFonts w:ascii="Times New Roman" w:hAnsi="Times New Roman"/>
          <w:i/>
          <w:iCs/>
          <w:sz w:val="24"/>
          <w:szCs w:val="24"/>
        </w:rPr>
        <w:t> </w:t>
      </w:r>
      <w:r w:rsidRPr="00C54C26">
        <w:rPr>
          <w:rFonts w:ascii="Times New Roman" w:hAnsi="Times New Roman"/>
          <w:i/>
          <w:iCs/>
          <w:sz w:val="24"/>
          <w:szCs w:val="24"/>
        </w:rPr>
        <w:t>Диалогическая форма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Уметь вести:</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этикетные диалоги в типичных ситуациях бытового и </w:t>
      </w:r>
      <w:proofErr w:type="spellStart"/>
      <w:r w:rsidRPr="00C54C26">
        <w:rPr>
          <w:rFonts w:ascii="Times New Roman" w:hAnsi="Times New Roman"/>
          <w:spacing w:val="2"/>
          <w:sz w:val="24"/>
          <w:szCs w:val="24"/>
        </w:rPr>
        <w:t>учебно­трудового</w:t>
      </w:r>
      <w:proofErr w:type="spellEnd"/>
      <w:r w:rsidRPr="00C54C26">
        <w:rPr>
          <w:rFonts w:ascii="Times New Roman" w:hAnsi="Times New Roman"/>
          <w:spacing w:val="2"/>
          <w:sz w:val="24"/>
          <w:szCs w:val="24"/>
        </w:rPr>
        <w:t xml:space="preserve"> общения</w:t>
      </w:r>
      <w:r w:rsidRPr="00C54C26">
        <w:rPr>
          <w:rFonts w:ascii="Times New Roman" w:hAnsi="Times New Roman"/>
          <w:sz w:val="24"/>
          <w:szCs w:val="24"/>
        </w:rPr>
        <w:t>;</w:t>
      </w:r>
    </w:p>
    <w:p w:rsidR="00951472" w:rsidRPr="00C54C26" w:rsidRDefault="00951472" w:rsidP="0081701C">
      <w:pPr>
        <w:pStyle w:val="af1"/>
        <w:spacing w:line="240" w:lineRule="auto"/>
        <w:ind w:firstLine="709"/>
        <w:rPr>
          <w:rFonts w:ascii="Times New Roman" w:hAnsi="Times New Roman"/>
          <w:color w:val="auto"/>
          <w:sz w:val="24"/>
          <w:szCs w:val="24"/>
        </w:rPr>
      </w:pPr>
      <w:proofErr w:type="spellStart"/>
      <w:r w:rsidRPr="00C54C26">
        <w:rPr>
          <w:rFonts w:ascii="Times New Roman" w:hAnsi="Times New Roman"/>
          <w:color w:val="auto"/>
          <w:sz w:val="24"/>
          <w:szCs w:val="24"/>
        </w:rPr>
        <w:t>диалог­расспрос</w:t>
      </w:r>
      <w:proofErr w:type="spellEnd"/>
      <w:r w:rsidRPr="00C54C26">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C54C26" w:rsidRDefault="00951472" w:rsidP="0081701C">
      <w:pPr>
        <w:pStyle w:val="af1"/>
        <w:spacing w:line="240" w:lineRule="auto"/>
        <w:ind w:firstLine="709"/>
        <w:rPr>
          <w:rFonts w:ascii="Times New Roman" w:hAnsi="Times New Roman"/>
          <w:i/>
          <w:iCs/>
          <w:sz w:val="24"/>
          <w:szCs w:val="24"/>
        </w:rPr>
      </w:pPr>
      <w:r w:rsidRPr="00C54C26">
        <w:rPr>
          <w:rFonts w:ascii="Times New Roman" w:hAnsi="Times New Roman"/>
          <w:sz w:val="24"/>
          <w:szCs w:val="24"/>
        </w:rPr>
        <w:t>диалог — побуждение к действию.</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i/>
          <w:iCs/>
          <w:sz w:val="24"/>
          <w:szCs w:val="24"/>
        </w:rPr>
        <w:t>2.</w:t>
      </w:r>
      <w:r w:rsidRPr="00C54C26">
        <w:rPr>
          <w:rFonts w:ascii="Times New Roman" w:hAnsi="Times New Roman"/>
          <w:i/>
          <w:iCs/>
          <w:sz w:val="24"/>
          <w:szCs w:val="24"/>
        </w:rPr>
        <w:t> </w:t>
      </w:r>
      <w:r w:rsidRPr="00C54C26">
        <w:rPr>
          <w:rFonts w:ascii="Times New Roman" w:hAnsi="Times New Roman"/>
          <w:i/>
          <w:iCs/>
          <w:sz w:val="24"/>
          <w:szCs w:val="24"/>
        </w:rPr>
        <w:t>Монологическая форма</w:t>
      </w:r>
    </w:p>
    <w:p w:rsidR="00951472" w:rsidRPr="00C54C26" w:rsidRDefault="00951472" w:rsidP="0081701C">
      <w:pPr>
        <w:pStyle w:val="af"/>
        <w:spacing w:line="240" w:lineRule="auto"/>
        <w:ind w:firstLine="709"/>
        <w:rPr>
          <w:rFonts w:ascii="Times New Roman" w:hAnsi="Times New Roman"/>
          <w:color w:val="auto"/>
          <w:sz w:val="24"/>
          <w:szCs w:val="24"/>
        </w:rPr>
      </w:pPr>
      <w:r w:rsidRPr="00C54C26">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C54C26">
        <w:rPr>
          <w:rFonts w:ascii="Times New Roman" w:hAnsi="Times New Roman"/>
          <w:iCs/>
          <w:color w:val="auto"/>
          <w:spacing w:val="2"/>
          <w:sz w:val="24"/>
          <w:szCs w:val="24"/>
        </w:rPr>
        <w:t>характеристика (персона</w:t>
      </w:r>
      <w:r w:rsidRPr="00C54C26">
        <w:rPr>
          <w:rFonts w:ascii="Times New Roman" w:hAnsi="Times New Roman"/>
          <w:iCs/>
          <w:color w:val="auto"/>
          <w:sz w:val="24"/>
          <w:szCs w:val="24"/>
        </w:rPr>
        <w:t>жей) с опорой на картинку (небольшой объем).</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В русле </w:t>
      </w:r>
      <w:proofErr w:type="spellStart"/>
      <w:r w:rsidRPr="00C54C26">
        <w:rPr>
          <w:rFonts w:ascii="Times New Roman" w:hAnsi="Times New Roman"/>
          <w:b/>
          <w:bCs/>
          <w:sz w:val="24"/>
          <w:szCs w:val="24"/>
        </w:rPr>
        <w:t>аудирования</w:t>
      </w:r>
      <w:proofErr w:type="spellEnd"/>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Воспринимать на слух и понимать:</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речь учителя и одноклассников в процессе общения на уроке и вербально/</w:t>
      </w:r>
      <w:proofErr w:type="spellStart"/>
      <w:r w:rsidRPr="00C54C26">
        <w:rPr>
          <w:rFonts w:ascii="Times New Roman" w:hAnsi="Times New Roman"/>
          <w:sz w:val="24"/>
          <w:szCs w:val="24"/>
        </w:rPr>
        <w:t>невербально</w:t>
      </w:r>
      <w:proofErr w:type="spellEnd"/>
      <w:r w:rsidRPr="00C54C26">
        <w:rPr>
          <w:rFonts w:ascii="Times New Roman" w:hAnsi="Times New Roman"/>
          <w:sz w:val="24"/>
          <w:szCs w:val="24"/>
        </w:rPr>
        <w:t xml:space="preserve"> реагировать на услышанное.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В русле чтения</w:t>
      </w:r>
    </w:p>
    <w:p w:rsidR="00951472" w:rsidRPr="00C54C26" w:rsidRDefault="00951472" w:rsidP="0081701C">
      <w:pPr>
        <w:pStyle w:val="af"/>
        <w:spacing w:line="240" w:lineRule="auto"/>
        <w:ind w:firstLine="709"/>
        <w:rPr>
          <w:rFonts w:ascii="Times New Roman" w:hAnsi="Times New Roman"/>
          <w:color w:val="auto"/>
          <w:sz w:val="24"/>
          <w:szCs w:val="24"/>
        </w:rPr>
      </w:pPr>
      <w:r w:rsidRPr="00C54C26">
        <w:rPr>
          <w:rFonts w:ascii="Times New Roman" w:hAnsi="Times New Roman"/>
          <w:color w:val="auto"/>
          <w:sz w:val="24"/>
          <w:szCs w:val="24"/>
        </w:rPr>
        <w:t>Читать (использовать метод глобального чтения):</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color w:val="auto"/>
          <w:spacing w:val="2"/>
          <w:sz w:val="24"/>
          <w:szCs w:val="24"/>
        </w:rPr>
        <w:t>вслух читать слова изучаемой лексики</w:t>
      </w:r>
      <w:r w:rsidRPr="00C54C26">
        <w:rPr>
          <w:rFonts w:ascii="Times New Roman" w:hAnsi="Times New Roman"/>
          <w:sz w:val="24"/>
          <w:szCs w:val="24"/>
        </w:rPr>
        <w:t xml:space="preserve"> и понимать </w:t>
      </w:r>
      <w:r w:rsidRPr="00C54C26">
        <w:rPr>
          <w:rFonts w:ascii="Times New Roman" w:hAnsi="Times New Roman"/>
          <w:color w:val="auto"/>
          <w:spacing w:val="2"/>
          <w:sz w:val="24"/>
          <w:szCs w:val="24"/>
        </w:rPr>
        <w:t>небольшие диалоги,</w:t>
      </w:r>
      <w:r w:rsidRPr="00C54C26">
        <w:rPr>
          <w:rFonts w:ascii="Times New Roman" w:hAnsi="Times New Roman"/>
          <w:spacing w:val="2"/>
          <w:sz w:val="24"/>
          <w:szCs w:val="24"/>
        </w:rPr>
        <w:t xml:space="preserve"> построенные на изученном </w:t>
      </w:r>
      <w:r w:rsidRPr="00C54C26">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C54C26">
        <w:rPr>
          <w:rFonts w:ascii="Times New Roman" w:hAnsi="Times New Roman"/>
          <w:sz w:val="24"/>
          <w:szCs w:val="24"/>
        </w:rPr>
        <w:t> </w:t>
      </w:r>
      <w:r w:rsidRPr="00C54C26">
        <w:rPr>
          <w:rFonts w:ascii="Times New Roman" w:hAnsi="Times New Roman"/>
          <w:sz w:val="24"/>
          <w:szCs w:val="24"/>
        </w:rPr>
        <w:t>т.</w:t>
      </w:r>
      <w:r w:rsidRPr="00C54C26">
        <w:rPr>
          <w:rFonts w:ascii="Times New Roman" w:hAnsi="Times New Roman"/>
          <w:sz w:val="24"/>
          <w:szCs w:val="24"/>
        </w:rPr>
        <w:t> </w:t>
      </w:r>
      <w:r w:rsidRPr="00C54C26">
        <w:rPr>
          <w:rFonts w:ascii="Times New Roman" w:hAnsi="Times New Roman"/>
          <w:sz w:val="24"/>
          <w:szCs w:val="24"/>
        </w:rPr>
        <w:t>д.).</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В русле письма</w:t>
      </w:r>
    </w:p>
    <w:p w:rsidR="00951472" w:rsidRPr="00C54C26" w:rsidRDefault="00951472" w:rsidP="0081701C">
      <w:pPr>
        <w:pStyle w:val="af"/>
        <w:spacing w:line="240" w:lineRule="auto"/>
        <w:ind w:firstLine="709"/>
        <w:rPr>
          <w:rFonts w:ascii="Times New Roman" w:hAnsi="Times New Roman"/>
          <w:color w:val="auto"/>
          <w:sz w:val="24"/>
          <w:szCs w:val="24"/>
        </w:rPr>
      </w:pPr>
      <w:r w:rsidRPr="00C54C26">
        <w:rPr>
          <w:rFonts w:ascii="Times New Roman" w:hAnsi="Times New Roman"/>
          <w:color w:val="auto"/>
          <w:sz w:val="24"/>
          <w:szCs w:val="24"/>
        </w:rPr>
        <w:t>Знать и уметь писать буквы английского алфавита.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Владеть:</w:t>
      </w:r>
    </w:p>
    <w:p w:rsidR="00951472" w:rsidRPr="00C54C26" w:rsidRDefault="00951472" w:rsidP="0081701C">
      <w:pPr>
        <w:pStyle w:val="af1"/>
        <w:spacing w:line="240" w:lineRule="auto"/>
        <w:ind w:firstLine="709"/>
        <w:rPr>
          <w:rFonts w:ascii="Times New Roman" w:hAnsi="Times New Roman"/>
          <w:sz w:val="24"/>
          <w:szCs w:val="24"/>
        </w:rPr>
      </w:pPr>
      <w:r w:rsidRPr="00C54C26">
        <w:rPr>
          <w:rFonts w:ascii="Times New Roman" w:hAnsi="Times New Roman"/>
          <w:sz w:val="24"/>
          <w:szCs w:val="24"/>
        </w:rPr>
        <w:t>умением выписывать из текста слова, словосочетания и предложения.</w:t>
      </w:r>
    </w:p>
    <w:p w:rsidR="00951472" w:rsidRPr="00C54C26" w:rsidRDefault="00951472" w:rsidP="0081701C">
      <w:pPr>
        <w:pStyle w:val="af4"/>
        <w:spacing w:before="0" w:after="0" w:line="240" w:lineRule="auto"/>
        <w:ind w:firstLine="709"/>
        <w:jc w:val="both"/>
        <w:rPr>
          <w:rFonts w:ascii="Times New Roman" w:hAnsi="Times New Roman"/>
          <w:sz w:val="24"/>
          <w:szCs w:val="24"/>
        </w:rPr>
      </w:pPr>
      <w:r w:rsidRPr="00C54C26">
        <w:rPr>
          <w:rFonts w:ascii="Times New Roman" w:hAnsi="Times New Roman"/>
          <w:sz w:val="24"/>
          <w:szCs w:val="24"/>
        </w:rPr>
        <w:t>Языковые средства и навыки пользования ими</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i/>
          <w:iCs/>
          <w:sz w:val="24"/>
          <w:szCs w:val="24"/>
        </w:rPr>
        <w:t>Английский язык</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z w:val="24"/>
          <w:szCs w:val="24"/>
        </w:rPr>
        <w:t xml:space="preserve">Графика, каллиграфия, орфография. </w:t>
      </w:r>
      <w:r w:rsidRPr="00C54C26">
        <w:rPr>
          <w:rFonts w:ascii="Times New Roman" w:hAnsi="Times New Roman"/>
          <w:bCs/>
          <w:sz w:val="24"/>
          <w:szCs w:val="24"/>
        </w:rPr>
        <w:t>Б</w:t>
      </w:r>
      <w:r w:rsidRPr="00C54C26">
        <w:rPr>
          <w:rFonts w:ascii="Times New Roman" w:hAnsi="Times New Roman"/>
          <w:sz w:val="24"/>
          <w:szCs w:val="24"/>
        </w:rPr>
        <w:t xml:space="preserve">уквы английского алфавита. Основные буквосочетания. Звуко­буквенные </w:t>
      </w:r>
      <w:r w:rsidRPr="00C54C26">
        <w:rPr>
          <w:rFonts w:ascii="Times New Roman" w:hAnsi="Times New Roman"/>
          <w:spacing w:val="2"/>
          <w:sz w:val="24"/>
          <w:szCs w:val="24"/>
        </w:rPr>
        <w:t xml:space="preserve">соответствия. Апостроф. </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z w:val="24"/>
          <w:szCs w:val="24"/>
        </w:rPr>
        <w:lastRenderedPageBreak/>
        <w:t xml:space="preserve">Фонетическая сторона речи. </w:t>
      </w:r>
      <w:r w:rsidRPr="00C54C26">
        <w:rPr>
          <w:rFonts w:ascii="Times New Roman" w:hAnsi="Times New Roman"/>
          <w:bCs/>
          <w:sz w:val="24"/>
          <w:szCs w:val="24"/>
        </w:rPr>
        <w:t>П</w:t>
      </w:r>
      <w:r w:rsidRPr="00C54C26">
        <w:rPr>
          <w:rFonts w:ascii="Times New Roman" w:hAnsi="Times New Roman"/>
          <w:sz w:val="24"/>
          <w:szCs w:val="24"/>
        </w:rPr>
        <w:t>роизношение и различение на слух звуков и звукосочетаний англий</w:t>
      </w:r>
      <w:r w:rsidRPr="00C54C26">
        <w:rPr>
          <w:rFonts w:ascii="Times New Roman" w:hAnsi="Times New Roman"/>
          <w:spacing w:val="2"/>
          <w:sz w:val="24"/>
          <w:szCs w:val="24"/>
        </w:rPr>
        <w:t xml:space="preserve">ского языка. Соблюдение норм произношения: долгота и </w:t>
      </w:r>
      <w:r w:rsidRPr="00C54C26">
        <w:rPr>
          <w:rFonts w:ascii="Times New Roman" w:hAnsi="Times New Roman"/>
          <w:sz w:val="24"/>
          <w:szCs w:val="24"/>
        </w:rPr>
        <w:t xml:space="preserve">краткость гласных, отсутствие оглушения звонких согласных </w:t>
      </w:r>
      <w:r w:rsidRPr="00C54C26">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C54C26">
        <w:rPr>
          <w:rFonts w:ascii="Times New Roman" w:hAnsi="Times New Roman"/>
          <w:iCs/>
          <w:spacing w:val="2"/>
          <w:sz w:val="24"/>
          <w:szCs w:val="24"/>
        </w:rPr>
        <w:t>Связующее «r» (</w:t>
      </w:r>
      <w:proofErr w:type="spellStart"/>
      <w:r w:rsidRPr="00C54C26">
        <w:rPr>
          <w:rFonts w:ascii="Times New Roman" w:hAnsi="Times New Roman"/>
          <w:iCs/>
          <w:spacing w:val="2"/>
          <w:sz w:val="24"/>
          <w:szCs w:val="24"/>
        </w:rPr>
        <w:t>there</w:t>
      </w:r>
      <w:proofErr w:type="spellEnd"/>
      <w:r w:rsidRPr="00C54C26">
        <w:rPr>
          <w:rFonts w:ascii="Times New Roman" w:hAnsi="Times New Roman"/>
          <w:iCs/>
          <w:spacing w:val="2"/>
          <w:sz w:val="24"/>
          <w:szCs w:val="24"/>
        </w:rPr>
        <w:t xml:space="preserve"> </w:t>
      </w:r>
      <w:proofErr w:type="spellStart"/>
      <w:r w:rsidRPr="00C54C26">
        <w:rPr>
          <w:rFonts w:ascii="Times New Roman" w:hAnsi="Times New Roman"/>
          <w:iCs/>
          <w:spacing w:val="2"/>
          <w:sz w:val="24"/>
          <w:szCs w:val="24"/>
        </w:rPr>
        <w:t>is</w:t>
      </w:r>
      <w:proofErr w:type="spellEnd"/>
      <w:r w:rsidRPr="00C54C26">
        <w:rPr>
          <w:rFonts w:ascii="Times New Roman" w:hAnsi="Times New Roman"/>
          <w:iCs/>
          <w:spacing w:val="2"/>
          <w:sz w:val="24"/>
          <w:szCs w:val="24"/>
        </w:rPr>
        <w:t>/</w:t>
      </w:r>
      <w:proofErr w:type="spellStart"/>
      <w:r w:rsidRPr="00C54C26">
        <w:rPr>
          <w:rFonts w:ascii="Times New Roman" w:hAnsi="Times New Roman"/>
          <w:iCs/>
          <w:spacing w:val="2"/>
          <w:sz w:val="24"/>
          <w:szCs w:val="24"/>
        </w:rPr>
        <w:t>there</w:t>
      </w:r>
      <w:proofErr w:type="spellEnd"/>
      <w:r w:rsidRPr="00C54C26">
        <w:rPr>
          <w:rFonts w:ascii="Times New Roman" w:hAnsi="Times New Roman"/>
          <w:iCs/>
          <w:spacing w:val="2"/>
          <w:sz w:val="24"/>
          <w:szCs w:val="24"/>
        </w:rPr>
        <w:t xml:space="preserve"> </w:t>
      </w:r>
      <w:proofErr w:type="spellStart"/>
      <w:r w:rsidRPr="00C54C26">
        <w:rPr>
          <w:rFonts w:ascii="Times New Roman" w:hAnsi="Times New Roman"/>
          <w:iCs/>
          <w:spacing w:val="2"/>
          <w:sz w:val="24"/>
          <w:szCs w:val="24"/>
        </w:rPr>
        <w:t>are</w:t>
      </w:r>
      <w:proofErr w:type="spellEnd"/>
      <w:r w:rsidRPr="00C54C26">
        <w:rPr>
          <w:rFonts w:ascii="Times New Roman" w:hAnsi="Times New Roman"/>
          <w:iCs/>
          <w:spacing w:val="2"/>
          <w:sz w:val="24"/>
          <w:szCs w:val="24"/>
        </w:rPr>
        <w:t>).</w:t>
      </w:r>
      <w:r w:rsidRPr="00C54C26">
        <w:rPr>
          <w:rFonts w:ascii="Times New Roman" w:hAnsi="Times New Roman"/>
          <w:i/>
          <w:iCs/>
          <w:spacing w:val="2"/>
          <w:sz w:val="24"/>
          <w:szCs w:val="24"/>
        </w:rPr>
        <w:t xml:space="preserve"> </w:t>
      </w:r>
      <w:r w:rsidRPr="00C54C26">
        <w:rPr>
          <w:rFonts w:ascii="Times New Roman" w:hAnsi="Times New Roman"/>
          <w:spacing w:val="2"/>
          <w:sz w:val="24"/>
          <w:szCs w:val="24"/>
        </w:rPr>
        <w:t>Ударение в слове, фразе.</w:t>
      </w:r>
      <w:r w:rsidRPr="00C54C26">
        <w:rPr>
          <w:rFonts w:ascii="Times New Roman" w:hAnsi="Times New Roman"/>
          <w:i/>
          <w:iCs/>
          <w:spacing w:val="2"/>
          <w:sz w:val="24"/>
          <w:szCs w:val="24"/>
        </w:rPr>
        <w:t xml:space="preserve"> </w:t>
      </w:r>
      <w:r w:rsidRPr="00C54C26">
        <w:rPr>
          <w:rFonts w:ascii="Times New Roman" w:hAnsi="Times New Roman"/>
          <w:iCs/>
          <w:spacing w:val="2"/>
          <w:sz w:val="24"/>
          <w:szCs w:val="24"/>
        </w:rPr>
        <w:t>Отсутствие ударения на служебных словах (артиклях, союзах, предлогах).</w:t>
      </w:r>
      <w:r w:rsidRPr="00C54C26">
        <w:rPr>
          <w:rFonts w:ascii="Times New Roman" w:hAnsi="Times New Roman"/>
          <w:i/>
          <w:iCs/>
          <w:spacing w:val="2"/>
          <w:sz w:val="24"/>
          <w:szCs w:val="24"/>
        </w:rPr>
        <w:t xml:space="preserve"> </w:t>
      </w:r>
      <w:r w:rsidRPr="00C54C26">
        <w:rPr>
          <w:rFonts w:ascii="Times New Roman" w:hAnsi="Times New Roman"/>
          <w:iCs/>
          <w:spacing w:val="2"/>
          <w:sz w:val="24"/>
          <w:szCs w:val="24"/>
        </w:rPr>
        <w:t>Членение предложений на смысловые группы.</w:t>
      </w:r>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Ритмико­интонационные</w:t>
      </w:r>
      <w:proofErr w:type="spellEnd"/>
      <w:r w:rsidRPr="00C54C26">
        <w:rPr>
          <w:rFonts w:ascii="Times New Roman" w:hAnsi="Times New Roman"/>
          <w:spacing w:val="2"/>
          <w:sz w:val="24"/>
          <w:szCs w:val="24"/>
        </w:rPr>
        <w:t xml:space="preserve"> особенности повествовательного, побудительного </w:t>
      </w:r>
      <w:r w:rsidRPr="00C54C26">
        <w:rPr>
          <w:rFonts w:ascii="Times New Roman" w:hAnsi="Times New Roman"/>
          <w:sz w:val="24"/>
          <w:szCs w:val="24"/>
        </w:rPr>
        <w:t>и вопросительного (общий и специальный вопрос) предложе</w:t>
      </w:r>
      <w:r w:rsidRPr="00C54C26">
        <w:rPr>
          <w:rFonts w:ascii="Times New Roman" w:hAnsi="Times New Roman"/>
          <w:spacing w:val="2"/>
          <w:sz w:val="24"/>
          <w:szCs w:val="24"/>
        </w:rPr>
        <w:t xml:space="preserve">ний. </w:t>
      </w:r>
      <w:r w:rsidRPr="00C54C26">
        <w:rPr>
          <w:rFonts w:ascii="Times New Roman" w:hAnsi="Times New Roman"/>
          <w:iCs/>
          <w:spacing w:val="2"/>
          <w:sz w:val="24"/>
          <w:szCs w:val="24"/>
        </w:rPr>
        <w:t xml:space="preserve">Интонация перечисления. </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pacing w:val="-2"/>
          <w:sz w:val="24"/>
          <w:szCs w:val="24"/>
        </w:rPr>
        <w:t xml:space="preserve">Лексическая сторона речи. </w:t>
      </w:r>
      <w:r w:rsidRPr="00C54C26">
        <w:rPr>
          <w:rFonts w:ascii="Times New Roman" w:hAnsi="Times New Roman"/>
          <w:spacing w:val="-2"/>
          <w:sz w:val="24"/>
          <w:szCs w:val="24"/>
        </w:rPr>
        <w:t>Лексические единицы, обслу</w:t>
      </w:r>
      <w:r w:rsidRPr="00C54C26">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C54C26">
        <w:rPr>
          <w:rFonts w:ascii="Times New Roman" w:hAnsi="Times New Roman"/>
          <w:spacing w:val="2"/>
          <w:sz w:val="24"/>
          <w:szCs w:val="24"/>
        </w:rPr>
        <w:t xml:space="preserve">устойчивые словосочетания, оценочная лексика и речевые </w:t>
      </w:r>
      <w:r w:rsidRPr="00C54C26">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C54C26">
        <w:rPr>
          <w:rFonts w:ascii="Times New Roman" w:hAnsi="Times New Roman"/>
          <w:spacing w:val="2"/>
          <w:sz w:val="24"/>
          <w:szCs w:val="24"/>
        </w:rPr>
        <w:t>doctor</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film</w:t>
      </w:r>
      <w:proofErr w:type="spellEnd"/>
      <w:r w:rsidRPr="00C54C26">
        <w:rPr>
          <w:rFonts w:ascii="Times New Roman" w:hAnsi="Times New Roman"/>
          <w:spacing w:val="2"/>
          <w:sz w:val="24"/>
          <w:szCs w:val="24"/>
        </w:rPr>
        <w:t xml:space="preserve">).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Грамматическая сторона речи. </w:t>
      </w:r>
      <w:r w:rsidRPr="00C54C26">
        <w:rPr>
          <w:rFonts w:ascii="Times New Roman" w:hAnsi="Times New Roman"/>
          <w:sz w:val="24"/>
          <w:szCs w:val="24"/>
        </w:rPr>
        <w:t xml:space="preserve">Основные коммуникативные типы предложений: повествовательное, вопросительное, </w:t>
      </w:r>
      <w:r w:rsidRPr="00C54C26">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C54C26">
        <w:rPr>
          <w:rFonts w:ascii="Times New Roman" w:hAnsi="Times New Roman"/>
          <w:spacing w:val="2"/>
          <w:sz w:val="24"/>
          <w:szCs w:val="24"/>
        </w:rPr>
        <w:t>what</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who</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when</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where</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why</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how</w:t>
      </w:r>
      <w:proofErr w:type="spellEnd"/>
      <w:r w:rsidRPr="00C54C26">
        <w:rPr>
          <w:rFonts w:ascii="Times New Roman" w:hAnsi="Times New Roman"/>
          <w:spacing w:val="2"/>
          <w:sz w:val="24"/>
          <w:szCs w:val="24"/>
        </w:rPr>
        <w:t xml:space="preserve">. Порядок </w:t>
      </w:r>
      <w:r w:rsidRPr="00C54C26">
        <w:rPr>
          <w:rFonts w:ascii="Times New Roman" w:hAnsi="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C54C26">
        <w:rPr>
          <w:rFonts w:ascii="Times New Roman" w:hAnsi="Times New Roman"/>
          <w:sz w:val="24"/>
          <w:szCs w:val="24"/>
        </w:rPr>
        <w:t>He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speaks</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English</w:t>
      </w:r>
      <w:proofErr w:type="spellEnd"/>
      <w:r w:rsidRPr="00C54C26">
        <w:rPr>
          <w:rFonts w:ascii="Times New Roman" w:hAnsi="Times New Roman"/>
          <w:sz w:val="24"/>
          <w:szCs w:val="24"/>
        </w:rPr>
        <w:t>.), составным именным (</w:t>
      </w:r>
      <w:proofErr w:type="spellStart"/>
      <w:r w:rsidRPr="00C54C26">
        <w:rPr>
          <w:rFonts w:ascii="Times New Roman" w:hAnsi="Times New Roman"/>
          <w:sz w:val="24"/>
          <w:szCs w:val="24"/>
        </w:rPr>
        <w:t>My</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family</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is</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big</w:t>
      </w:r>
      <w:proofErr w:type="spellEnd"/>
      <w:r w:rsidRPr="00C54C26">
        <w:rPr>
          <w:rFonts w:ascii="Times New Roman" w:hAnsi="Times New Roman"/>
          <w:sz w:val="24"/>
          <w:szCs w:val="24"/>
        </w:rPr>
        <w:t xml:space="preserve">.) и составным глагольным (I </w:t>
      </w:r>
      <w:proofErr w:type="spellStart"/>
      <w:r w:rsidRPr="00C54C26">
        <w:rPr>
          <w:rFonts w:ascii="Times New Roman" w:hAnsi="Times New Roman"/>
          <w:sz w:val="24"/>
          <w:szCs w:val="24"/>
        </w:rPr>
        <w:t>like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to</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dance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She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can</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skate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well</w:t>
      </w:r>
      <w:proofErr w:type="spellEnd"/>
      <w:r w:rsidRPr="00C54C26">
        <w:rPr>
          <w:rFonts w:ascii="Times New Roman" w:hAnsi="Times New Roman"/>
          <w:sz w:val="24"/>
          <w:szCs w:val="24"/>
        </w:rPr>
        <w:t>.) сказуемым. Побудительные предложения в утвердительной (</w:t>
      </w:r>
      <w:proofErr w:type="spellStart"/>
      <w:r w:rsidRPr="00C54C26">
        <w:rPr>
          <w:rFonts w:ascii="Times New Roman" w:hAnsi="Times New Roman"/>
          <w:sz w:val="24"/>
          <w:szCs w:val="24"/>
        </w:rPr>
        <w:t>Help</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me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please</w:t>
      </w:r>
      <w:proofErr w:type="spellEnd"/>
      <w:r w:rsidRPr="00C54C26">
        <w:rPr>
          <w:rFonts w:ascii="Times New Roman" w:hAnsi="Times New Roman"/>
          <w:sz w:val="24"/>
          <w:szCs w:val="24"/>
        </w:rPr>
        <w:t>.) и отрицательной (</w:t>
      </w:r>
      <w:proofErr w:type="spellStart"/>
      <w:r w:rsidRPr="00C54C26">
        <w:rPr>
          <w:rFonts w:ascii="Times New Roman" w:hAnsi="Times New Roman"/>
          <w:sz w:val="24"/>
          <w:szCs w:val="24"/>
        </w:rPr>
        <w:t>Don’t</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be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late</w:t>
      </w:r>
      <w:proofErr w:type="spellEnd"/>
      <w:r w:rsidRPr="00C54C26">
        <w:rPr>
          <w:rFonts w:ascii="Times New Roman" w:hAnsi="Times New Roman"/>
          <w:sz w:val="24"/>
          <w:szCs w:val="24"/>
        </w:rPr>
        <w:t xml:space="preserve">!) формах. </w:t>
      </w:r>
      <w:r w:rsidRPr="00C54C26">
        <w:rPr>
          <w:rFonts w:ascii="Times New Roman" w:hAnsi="Times New Roman"/>
          <w:iCs/>
          <w:sz w:val="24"/>
          <w:szCs w:val="24"/>
        </w:rPr>
        <w:t>Безличные предложения в настоящем времени (</w:t>
      </w:r>
      <w:proofErr w:type="spellStart"/>
      <w:r w:rsidRPr="00C54C26">
        <w:rPr>
          <w:rFonts w:ascii="Times New Roman" w:hAnsi="Times New Roman"/>
          <w:iCs/>
          <w:sz w:val="24"/>
          <w:szCs w:val="24"/>
        </w:rPr>
        <w:t>It</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is</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cold</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It’s</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five</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o</w:t>
      </w:r>
      <w:r w:rsidRPr="00C54C26">
        <w:rPr>
          <w:rFonts w:ascii="Times New Roman" w:hAnsi="Times New Roman"/>
          <w:sz w:val="24"/>
          <w:szCs w:val="24"/>
        </w:rPr>
        <w:t>’</w:t>
      </w:r>
      <w:r w:rsidRPr="00C54C26">
        <w:rPr>
          <w:rFonts w:ascii="Times New Roman" w:hAnsi="Times New Roman"/>
          <w:iCs/>
          <w:sz w:val="24"/>
          <w:szCs w:val="24"/>
        </w:rPr>
        <w:t>clock</w:t>
      </w:r>
      <w:proofErr w:type="spellEnd"/>
      <w:r w:rsidRPr="00C54C26">
        <w:rPr>
          <w:rFonts w:ascii="Times New Roman" w:hAnsi="Times New Roman"/>
          <w:iCs/>
          <w:sz w:val="24"/>
          <w:szCs w:val="24"/>
        </w:rPr>
        <w:t>.)</w:t>
      </w:r>
      <w:r w:rsidRPr="00C54C26">
        <w:rPr>
          <w:rFonts w:ascii="Times New Roman" w:hAnsi="Times New Roman"/>
          <w:i/>
          <w:iCs/>
          <w:sz w:val="24"/>
          <w:szCs w:val="24"/>
        </w:rPr>
        <w:t>.</w:t>
      </w:r>
      <w:r w:rsidRPr="00C54C26">
        <w:rPr>
          <w:rFonts w:ascii="Times New Roman" w:hAnsi="Times New Roman"/>
          <w:sz w:val="24"/>
          <w:szCs w:val="24"/>
        </w:rPr>
        <w:t xml:space="preserve"> Предложения с оборотом </w:t>
      </w:r>
      <w:proofErr w:type="spellStart"/>
      <w:r w:rsidRPr="00C54C26">
        <w:rPr>
          <w:rFonts w:ascii="Times New Roman" w:hAnsi="Times New Roman"/>
          <w:sz w:val="24"/>
          <w:szCs w:val="24"/>
        </w:rPr>
        <w:t>there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is</w:t>
      </w:r>
      <w:proofErr w:type="spellEnd"/>
      <w:r w:rsidRPr="00C54C26">
        <w:rPr>
          <w:rFonts w:ascii="Times New Roman" w:hAnsi="Times New Roman"/>
          <w:sz w:val="24"/>
          <w:szCs w:val="24"/>
        </w:rPr>
        <w:t>/</w:t>
      </w:r>
      <w:proofErr w:type="spellStart"/>
      <w:r w:rsidRPr="00C54C26">
        <w:rPr>
          <w:rFonts w:ascii="Times New Roman" w:hAnsi="Times New Roman"/>
          <w:sz w:val="24"/>
          <w:szCs w:val="24"/>
        </w:rPr>
        <w:t>there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are</w:t>
      </w:r>
      <w:proofErr w:type="spellEnd"/>
      <w:r w:rsidRPr="00C54C26">
        <w:rPr>
          <w:rFonts w:ascii="Times New Roman" w:hAnsi="Times New Roman"/>
          <w:sz w:val="24"/>
          <w:szCs w:val="24"/>
        </w:rPr>
        <w:t xml:space="preserve">. Простые распространённые предложения. Предложения </w:t>
      </w:r>
      <w:r w:rsidRPr="00C54C26">
        <w:rPr>
          <w:rFonts w:ascii="Times New Roman" w:hAnsi="Times New Roman"/>
          <w:spacing w:val="2"/>
          <w:sz w:val="24"/>
          <w:szCs w:val="24"/>
        </w:rPr>
        <w:t xml:space="preserve">с однородными членами.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Глагольные конструкции </w:t>
      </w:r>
      <w:proofErr w:type="spellStart"/>
      <w:r w:rsidRPr="00C54C26">
        <w:rPr>
          <w:rFonts w:ascii="Times New Roman" w:hAnsi="Times New Roman"/>
          <w:spacing w:val="2"/>
          <w:sz w:val="24"/>
          <w:szCs w:val="24"/>
        </w:rPr>
        <w:t>I’d</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like</w:t>
      </w:r>
      <w:proofErr w:type="spellEnd"/>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to</w:t>
      </w:r>
      <w:proofErr w:type="spellEnd"/>
      <w:r w:rsidRPr="00C54C26">
        <w:rPr>
          <w:rFonts w:ascii="Times New Roman" w:hAnsi="Times New Roman"/>
          <w:spacing w:val="2"/>
          <w:sz w:val="24"/>
          <w:szCs w:val="24"/>
        </w:rPr>
        <w:t xml:space="preserve">… Существительные в единственном и множественном числе (образованные по </w:t>
      </w:r>
      <w:r w:rsidRPr="00C54C26">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C54C26" w:rsidRDefault="00951472" w:rsidP="0081701C">
      <w:pPr>
        <w:pStyle w:val="af"/>
        <w:spacing w:line="240" w:lineRule="auto"/>
        <w:ind w:firstLine="709"/>
        <w:rPr>
          <w:rFonts w:ascii="Times New Roman" w:hAnsi="Times New Roman"/>
          <w:iCs/>
          <w:sz w:val="24"/>
          <w:szCs w:val="24"/>
        </w:rPr>
      </w:pPr>
      <w:r w:rsidRPr="00C54C26">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C54C26">
        <w:rPr>
          <w:rFonts w:ascii="Times New Roman" w:hAnsi="Times New Roman"/>
          <w:sz w:val="24"/>
          <w:szCs w:val="24"/>
        </w:rPr>
        <w:t>this</w:t>
      </w:r>
      <w:proofErr w:type="spellEnd"/>
      <w:r w:rsidRPr="00C54C26">
        <w:rPr>
          <w:rFonts w:ascii="Times New Roman" w:hAnsi="Times New Roman"/>
          <w:sz w:val="24"/>
          <w:szCs w:val="24"/>
        </w:rPr>
        <w:t>/</w:t>
      </w:r>
      <w:proofErr w:type="spellStart"/>
      <w:r w:rsidRPr="00C54C26">
        <w:rPr>
          <w:rFonts w:ascii="Times New Roman" w:hAnsi="Times New Roman"/>
          <w:sz w:val="24"/>
          <w:szCs w:val="24"/>
        </w:rPr>
        <w:t>these</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that</w:t>
      </w:r>
      <w:proofErr w:type="spellEnd"/>
      <w:r w:rsidRPr="00C54C26">
        <w:rPr>
          <w:rFonts w:ascii="Times New Roman" w:hAnsi="Times New Roman"/>
          <w:sz w:val="24"/>
          <w:szCs w:val="24"/>
        </w:rPr>
        <w:t>/</w:t>
      </w:r>
      <w:proofErr w:type="spellStart"/>
      <w:r w:rsidRPr="00C54C26">
        <w:rPr>
          <w:rFonts w:ascii="Times New Roman" w:hAnsi="Times New Roman"/>
          <w:sz w:val="24"/>
          <w:szCs w:val="24"/>
        </w:rPr>
        <w:t>those</w:t>
      </w:r>
      <w:proofErr w:type="spellEnd"/>
      <w:r w:rsidRPr="00C54C26">
        <w:rPr>
          <w:rFonts w:ascii="Times New Roman" w:hAnsi="Times New Roman"/>
          <w:sz w:val="24"/>
          <w:szCs w:val="24"/>
        </w:rPr>
        <w:t xml:space="preserve">), </w:t>
      </w:r>
      <w:r w:rsidRPr="00C54C26">
        <w:rPr>
          <w:rFonts w:ascii="Times New Roman" w:hAnsi="Times New Roman"/>
          <w:iCs/>
          <w:sz w:val="24"/>
          <w:szCs w:val="24"/>
        </w:rPr>
        <w:t>неопределённые (</w:t>
      </w:r>
      <w:proofErr w:type="spellStart"/>
      <w:r w:rsidRPr="00C54C26">
        <w:rPr>
          <w:rFonts w:ascii="Times New Roman" w:hAnsi="Times New Roman"/>
          <w:iCs/>
          <w:sz w:val="24"/>
          <w:szCs w:val="24"/>
        </w:rPr>
        <w:t>some</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any</w:t>
      </w:r>
      <w:proofErr w:type="spellEnd"/>
      <w:r w:rsidRPr="00C54C26">
        <w:rPr>
          <w:rFonts w:ascii="Times New Roman" w:hAnsi="Times New Roman"/>
          <w:iCs/>
          <w:sz w:val="24"/>
          <w:szCs w:val="24"/>
        </w:rPr>
        <w:t> — некоторые случаи употребления).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iCs/>
          <w:spacing w:val="2"/>
          <w:sz w:val="24"/>
          <w:szCs w:val="24"/>
        </w:rPr>
        <w:t>Наречия</w:t>
      </w:r>
      <w:r w:rsidRPr="00C54C26">
        <w:rPr>
          <w:rFonts w:ascii="Times New Roman" w:hAnsi="Times New Roman"/>
          <w:iCs/>
          <w:spacing w:val="2"/>
          <w:sz w:val="24"/>
          <w:szCs w:val="24"/>
          <w:lang w:val="en-US"/>
        </w:rPr>
        <w:t xml:space="preserve"> </w:t>
      </w:r>
      <w:r w:rsidRPr="00C54C26">
        <w:rPr>
          <w:rFonts w:ascii="Times New Roman" w:hAnsi="Times New Roman"/>
          <w:iCs/>
          <w:spacing w:val="2"/>
          <w:sz w:val="24"/>
          <w:szCs w:val="24"/>
        </w:rPr>
        <w:t>времени</w:t>
      </w:r>
      <w:r w:rsidRPr="00C54C26">
        <w:rPr>
          <w:rFonts w:ascii="Times New Roman" w:hAnsi="Times New Roman"/>
          <w:iCs/>
          <w:spacing w:val="2"/>
          <w:sz w:val="24"/>
          <w:szCs w:val="24"/>
          <w:lang w:val="en-US"/>
        </w:rPr>
        <w:t xml:space="preserve"> (yesterday, tomorrow, never, usually, </w:t>
      </w:r>
      <w:r w:rsidRPr="00C54C26">
        <w:rPr>
          <w:rFonts w:ascii="Times New Roman" w:hAnsi="Times New Roman"/>
          <w:iCs/>
          <w:sz w:val="24"/>
          <w:szCs w:val="24"/>
          <w:lang w:val="en-US"/>
        </w:rPr>
        <w:t xml:space="preserve">often, sometimes). </w:t>
      </w:r>
      <w:r w:rsidRPr="00C54C26">
        <w:rPr>
          <w:rFonts w:ascii="Times New Roman" w:hAnsi="Times New Roman"/>
          <w:iCs/>
          <w:sz w:val="24"/>
          <w:szCs w:val="24"/>
        </w:rPr>
        <w:t>Наречия степени (</w:t>
      </w:r>
      <w:proofErr w:type="spellStart"/>
      <w:r w:rsidRPr="00C54C26">
        <w:rPr>
          <w:rFonts w:ascii="Times New Roman" w:hAnsi="Times New Roman"/>
          <w:iCs/>
          <w:sz w:val="24"/>
          <w:szCs w:val="24"/>
        </w:rPr>
        <w:t>much</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little</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very</w:t>
      </w:r>
      <w:proofErr w:type="spellEnd"/>
      <w:r w:rsidRPr="00C54C26">
        <w:rPr>
          <w:rFonts w:ascii="Times New Roman" w:hAnsi="Times New Roman"/>
          <w:iCs/>
          <w:sz w:val="24"/>
          <w:szCs w:val="24"/>
        </w:rPr>
        <w:t>).</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Количественные числительные (до 100), порядковые числительные (до 10).</w:t>
      </w:r>
    </w:p>
    <w:p w:rsidR="00951472" w:rsidRPr="00C54C26" w:rsidRDefault="00951472" w:rsidP="0081701C">
      <w:pPr>
        <w:pStyle w:val="af"/>
        <w:spacing w:line="240" w:lineRule="auto"/>
        <w:ind w:firstLine="709"/>
        <w:rPr>
          <w:rFonts w:ascii="Times New Roman" w:hAnsi="Times New Roman"/>
          <w:b/>
          <w:bCs/>
          <w:i/>
          <w:iCs/>
          <w:sz w:val="24"/>
          <w:szCs w:val="24"/>
          <w:lang w:val="en-US"/>
        </w:rPr>
      </w:pPr>
      <w:r w:rsidRPr="00C54C26">
        <w:rPr>
          <w:rFonts w:ascii="Times New Roman" w:hAnsi="Times New Roman"/>
          <w:spacing w:val="2"/>
          <w:sz w:val="24"/>
          <w:szCs w:val="24"/>
        </w:rPr>
        <w:t>Наиболее</w:t>
      </w:r>
      <w:r w:rsidRPr="00C54C26">
        <w:rPr>
          <w:rFonts w:ascii="Times New Roman" w:hAnsi="Times New Roman"/>
          <w:spacing w:val="2"/>
          <w:sz w:val="24"/>
          <w:szCs w:val="24"/>
          <w:lang w:val="en-US"/>
        </w:rPr>
        <w:t xml:space="preserve"> </w:t>
      </w:r>
      <w:r w:rsidRPr="00C54C26">
        <w:rPr>
          <w:rFonts w:ascii="Times New Roman" w:hAnsi="Times New Roman"/>
          <w:spacing w:val="2"/>
          <w:sz w:val="24"/>
          <w:szCs w:val="24"/>
        </w:rPr>
        <w:t>употребительные</w:t>
      </w:r>
      <w:r w:rsidRPr="00C54C26">
        <w:rPr>
          <w:rFonts w:ascii="Times New Roman" w:hAnsi="Times New Roman"/>
          <w:spacing w:val="2"/>
          <w:sz w:val="24"/>
          <w:szCs w:val="24"/>
          <w:lang w:val="en-US"/>
        </w:rPr>
        <w:t xml:space="preserve"> </w:t>
      </w:r>
      <w:r w:rsidRPr="00C54C26">
        <w:rPr>
          <w:rFonts w:ascii="Times New Roman" w:hAnsi="Times New Roman"/>
          <w:spacing w:val="2"/>
          <w:sz w:val="24"/>
          <w:szCs w:val="24"/>
        </w:rPr>
        <w:t>предлоги</w:t>
      </w:r>
      <w:r w:rsidRPr="00C54C26">
        <w:rPr>
          <w:rFonts w:ascii="Times New Roman" w:hAnsi="Times New Roman"/>
          <w:spacing w:val="2"/>
          <w:sz w:val="24"/>
          <w:szCs w:val="24"/>
          <w:lang w:val="en-US"/>
        </w:rPr>
        <w:t xml:space="preserve">: in, on, at, into, to, </w:t>
      </w:r>
      <w:r w:rsidRPr="00C54C26">
        <w:rPr>
          <w:rFonts w:ascii="Times New Roman" w:hAnsi="Times New Roman"/>
          <w:sz w:val="24"/>
          <w:szCs w:val="24"/>
          <w:lang w:val="en-US"/>
        </w:rPr>
        <w:t>from, of, with.</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Социокультурная осведомлённость</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C54C26">
        <w:rPr>
          <w:rFonts w:ascii="Times New Roman" w:hAnsi="Times New Roman"/>
          <w:sz w:val="24"/>
          <w:szCs w:val="24"/>
        </w:rPr>
        <w:t xml:space="preserve">учаемого языка; с некоторыми литературными персонажами </w:t>
      </w:r>
      <w:r w:rsidRPr="00C54C26">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54C26">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C54C26" w:rsidRDefault="00951472" w:rsidP="0081701C">
      <w:pPr>
        <w:pStyle w:val="4"/>
        <w:spacing w:before="0" w:after="0" w:line="240" w:lineRule="auto"/>
        <w:rPr>
          <w:rFonts w:ascii="Times New Roman" w:hAnsi="Times New Roman" w:cs="Times New Roman"/>
          <w:b/>
          <w:sz w:val="24"/>
          <w:szCs w:val="24"/>
        </w:rPr>
      </w:pPr>
      <w:r w:rsidRPr="00C54C26">
        <w:rPr>
          <w:rFonts w:ascii="Times New Roman" w:hAnsi="Times New Roman" w:cs="Times New Roman"/>
          <w:b/>
          <w:sz w:val="24"/>
          <w:szCs w:val="24"/>
        </w:rPr>
        <w:t>4. Математика</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Числа и величины</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54C26">
        <w:rPr>
          <w:rFonts w:ascii="Times New Roman" w:hAnsi="Times New Roman"/>
          <w:spacing w:val="2"/>
          <w:sz w:val="24"/>
          <w:szCs w:val="24"/>
        </w:rPr>
        <w:t xml:space="preserve">ние и упорядочение однородных величин. Доля величины </w:t>
      </w:r>
      <w:r w:rsidRPr="00C54C26">
        <w:rPr>
          <w:rFonts w:ascii="Times New Roman" w:hAnsi="Times New Roman"/>
          <w:sz w:val="24"/>
          <w:szCs w:val="24"/>
        </w:rPr>
        <w:t>(половина, треть, четверть, десятая, сотая, тысячная).</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Арифметические действия</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Сложение, вычитание, умножение и деление. Названия </w:t>
      </w:r>
      <w:r w:rsidRPr="00C54C26">
        <w:rPr>
          <w:rFonts w:ascii="Times New Roman" w:hAnsi="Times New Roman"/>
          <w:sz w:val="24"/>
          <w:szCs w:val="24"/>
        </w:rPr>
        <w:t xml:space="preserve">компонентов арифметических действий, знаки действий. Таблица сложения. Таблица умножения. Связь </w:t>
      </w:r>
      <w:r w:rsidRPr="00C54C26">
        <w:rPr>
          <w:rFonts w:ascii="Times New Roman" w:hAnsi="Times New Roman"/>
          <w:sz w:val="24"/>
          <w:szCs w:val="24"/>
        </w:rPr>
        <w:lastRenderedPageBreak/>
        <w:t>между сложени</w:t>
      </w:r>
      <w:r w:rsidRPr="00C54C26">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54C26">
        <w:rPr>
          <w:rFonts w:ascii="Times New Roman" w:hAnsi="Times New Roman"/>
          <w:sz w:val="24"/>
          <w:szCs w:val="24"/>
        </w:rPr>
        <w:t>с остатком.</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54C26">
        <w:rPr>
          <w:rFonts w:ascii="Times New Roman" w:hAnsi="Times New Roman"/>
          <w:spacing w:val="2"/>
          <w:sz w:val="24"/>
          <w:szCs w:val="24"/>
        </w:rPr>
        <w:t>свойств арифметических действий в вычислениях (переста</w:t>
      </w:r>
      <w:r w:rsidRPr="00C54C26">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Способы проверки правильности вычислений (алгоритм, </w:t>
      </w:r>
      <w:r w:rsidRPr="00C54C26">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Работа с текстовыми задачами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Решение текстовых задач арифметическим способом. Зада</w:t>
      </w:r>
      <w:r w:rsidRPr="00C54C26">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C54C26">
        <w:rPr>
          <w:rFonts w:ascii="Times New Roman" w:hAnsi="Times New Roman"/>
          <w:spacing w:val="2"/>
          <w:sz w:val="24"/>
          <w:szCs w:val="24"/>
        </w:rPr>
        <w:t>ющими процессы движения, работы, купли</w:t>
      </w:r>
      <w:r w:rsidRPr="00C54C26">
        <w:rPr>
          <w:rFonts w:ascii="Times New Roman" w:hAnsi="Times New Roman"/>
          <w:spacing w:val="2"/>
          <w:sz w:val="24"/>
          <w:szCs w:val="24"/>
        </w:rPr>
        <w:noBreakHyphen/>
        <w:t>продажи и</w:t>
      </w:r>
      <w:r w:rsidRPr="00C54C26">
        <w:rPr>
          <w:rFonts w:ascii="Times New Roman" w:hAnsi="Times New Roman"/>
          <w:spacing w:val="2"/>
          <w:sz w:val="24"/>
          <w:szCs w:val="24"/>
        </w:rPr>
        <w:t> </w:t>
      </w:r>
      <w:r w:rsidRPr="00C54C26">
        <w:rPr>
          <w:rFonts w:ascii="Times New Roman" w:hAnsi="Times New Roman"/>
          <w:spacing w:val="2"/>
          <w:sz w:val="24"/>
          <w:szCs w:val="24"/>
        </w:rPr>
        <w:t xml:space="preserve">др. </w:t>
      </w:r>
      <w:r w:rsidRPr="00C54C26">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C54C26">
        <w:rPr>
          <w:rFonts w:ascii="Times New Roman" w:hAnsi="Times New Roman"/>
          <w:sz w:val="24"/>
          <w:szCs w:val="24"/>
        </w:rPr>
        <w:t> </w:t>
      </w:r>
      <w:r w:rsidRPr="00C54C26">
        <w:rPr>
          <w:rFonts w:ascii="Times New Roman" w:hAnsi="Times New Roman"/>
          <w:sz w:val="24"/>
          <w:szCs w:val="24"/>
        </w:rPr>
        <w:t xml:space="preserve">др. </w:t>
      </w:r>
      <w:r w:rsidRPr="00C54C26">
        <w:rPr>
          <w:rFonts w:ascii="Times New Roman" w:hAnsi="Times New Roman"/>
          <w:spacing w:val="2"/>
          <w:sz w:val="24"/>
          <w:szCs w:val="24"/>
        </w:rPr>
        <w:t xml:space="preserve">Планирование хода решения задачи. Представление текста </w:t>
      </w:r>
      <w:r w:rsidRPr="00C54C26">
        <w:rPr>
          <w:rFonts w:ascii="Times New Roman" w:hAnsi="Times New Roman"/>
          <w:sz w:val="24"/>
          <w:szCs w:val="24"/>
        </w:rPr>
        <w:t>задачи (схема, таблица и другие модели).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Задачи на нахождение доли целого и целого по его доле.</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pacing w:val="2"/>
          <w:sz w:val="24"/>
          <w:szCs w:val="24"/>
        </w:rPr>
        <w:t>Пространственные отношения. Геометрические фи</w:t>
      </w:r>
      <w:r w:rsidRPr="00C54C26">
        <w:rPr>
          <w:rFonts w:ascii="Times New Roman" w:hAnsi="Times New Roman"/>
          <w:b/>
          <w:bCs/>
          <w:i/>
          <w:iCs/>
          <w:sz w:val="24"/>
          <w:szCs w:val="24"/>
        </w:rPr>
        <w:t>гуры</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C54C26">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C54C26">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C54C26">
        <w:rPr>
          <w:rFonts w:ascii="Times New Roman" w:hAnsi="Times New Roman"/>
          <w:sz w:val="24"/>
          <w:szCs w:val="24"/>
        </w:rPr>
        <w:t>куб, шар, параллелепипед, пирамида, цилиндр, конус.</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Геометрические величины</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Геометрические величины и их измерение. Измерение </w:t>
      </w:r>
      <w:r w:rsidRPr="00C54C26">
        <w:rPr>
          <w:rFonts w:ascii="Times New Roman" w:hAnsi="Times New Roman"/>
          <w:sz w:val="24"/>
          <w:szCs w:val="24"/>
        </w:rPr>
        <w:t xml:space="preserve">длины отрезка. Единицы длины (мм, см, </w:t>
      </w:r>
      <w:proofErr w:type="spellStart"/>
      <w:r w:rsidRPr="00C54C26">
        <w:rPr>
          <w:rFonts w:ascii="Times New Roman" w:hAnsi="Times New Roman"/>
          <w:sz w:val="24"/>
          <w:szCs w:val="24"/>
        </w:rPr>
        <w:t>дм</w:t>
      </w:r>
      <w:proofErr w:type="spellEnd"/>
      <w:r w:rsidRPr="00C54C26">
        <w:rPr>
          <w:rFonts w:ascii="Times New Roman" w:hAnsi="Times New Roman"/>
          <w:sz w:val="24"/>
          <w:szCs w:val="24"/>
        </w:rPr>
        <w:t>, м, км). Периметр. Вычисление периметра многоугольника.</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Площадь геометрической фигуры. Единицы площади (см</w:t>
      </w:r>
      <w:r w:rsidRPr="00C54C26">
        <w:rPr>
          <w:rFonts w:ascii="Times New Roman" w:hAnsi="Times New Roman"/>
          <w:sz w:val="24"/>
          <w:szCs w:val="24"/>
          <w:vertAlign w:val="superscript"/>
        </w:rPr>
        <w:t>2</w:t>
      </w:r>
      <w:r w:rsidRPr="00C54C26">
        <w:rPr>
          <w:rFonts w:ascii="Times New Roman" w:hAnsi="Times New Roman"/>
          <w:sz w:val="24"/>
          <w:szCs w:val="24"/>
        </w:rPr>
        <w:t xml:space="preserve">, </w:t>
      </w:r>
      <w:r w:rsidRPr="00C54C26">
        <w:rPr>
          <w:rFonts w:ascii="Times New Roman" w:hAnsi="Times New Roman"/>
          <w:spacing w:val="2"/>
          <w:sz w:val="24"/>
          <w:szCs w:val="24"/>
        </w:rPr>
        <w:t>дм</w:t>
      </w:r>
      <w:r w:rsidRPr="00C54C26">
        <w:rPr>
          <w:rFonts w:ascii="Times New Roman" w:hAnsi="Times New Roman"/>
          <w:spacing w:val="2"/>
          <w:sz w:val="24"/>
          <w:szCs w:val="24"/>
          <w:vertAlign w:val="superscript"/>
        </w:rPr>
        <w:t>2</w:t>
      </w:r>
      <w:r w:rsidRPr="00C54C26">
        <w:rPr>
          <w:rFonts w:ascii="Times New Roman" w:hAnsi="Times New Roman"/>
          <w:spacing w:val="2"/>
          <w:sz w:val="24"/>
          <w:szCs w:val="24"/>
        </w:rPr>
        <w:t>, м</w:t>
      </w:r>
      <w:r w:rsidRPr="00C54C26">
        <w:rPr>
          <w:rFonts w:ascii="Times New Roman" w:hAnsi="Times New Roman"/>
          <w:spacing w:val="2"/>
          <w:sz w:val="24"/>
          <w:szCs w:val="24"/>
          <w:vertAlign w:val="superscript"/>
        </w:rPr>
        <w:t>2</w:t>
      </w:r>
      <w:r w:rsidRPr="00C54C26">
        <w:rPr>
          <w:rFonts w:ascii="Times New Roman" w:hAnsi="Times New Roman"/>
          <w:spacing w:val="2"/>
          <w:sz w:val="24"/>
          <w:szCs w:val="24"/>
        </w:rPr>
        <w:t xml:space="preserve">). </w:t>
      </w:r>
      <w:r w:rsidRPr="00C54C26">
        <w:rPr>
          <w:rFonts w:ascii="Times New Roman" w:hAnsi="Times New Roman"/>
          <w:sz w:val="24"/>
          <w:szCs w:val="24"/>
        </w:rPr>
        <w:t>Вычисление площади прямоугольника.</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Работа с информацией</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 xml:space="preserve">Сбор и представление информации, связанной со счётом </w:t>
      </w:r>
      <w:r w:rsidRPr="00C54C26">
        <w:rPr>
          <w:rFonts w:ascii="Times New Roman" w:hAnsi="Times New Roman"/>
          <w:spacing w:val="2"/>
          <w:sz w:val="24"/>
          <w:szCs w:val="24"/>
        </w:rPr>
        <w:t xml:space="preserve">(пересчётом), измерением величин; фиксирование, анализ </w:t>
      </w:r>
      <w:r w:rsidRPr="00C54C26">
        <w:rPr>
          <w:rFonts w:ascii="Times New Roman" w:hAnsi="Times New Roman"/>
          <w:sz w:val="24"/>
          <w:szCs w:val="24"/>
        </w:rPr>
        <w:t>полученной информации.</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Составление конечной последовательности (цепочки) пред</w:t>
      </w:r>
      <w:r w:rsidRPr="00C54C26">
        <w:rPr>
          <w:rFonts w:ascii="Times New Roman" w:hAnsi="Times New Roman"/>
          <w:spacing w:val="2"/>
          <w:sz w:val="24"/>
          <w:szCs w:val="24"/>
        </w:rPr>
        <w:t>метов, чисел, геометрических фигур и</w:t>
      </w:r>
      <w:r w:rsidRPr="00C54C26">
        <w:rPr>
          <w:rFonts w:ascii="Times New Roman" w:hAnsi="Times New Roman"/>
          <w:spacing w:val="2"/>
          <w:sz w:val="24"/>
          <w:szCs w:val="24"/>
        </w:rPr>
        <w:t> </w:t>
      </w:r>
      <w:r w:rsidRPr="00C54C26">
        <w:rPr>
          <w:rFonts w:ascii="Times New Roman" w:hAnsi="Times New Roman"/>
          <w:spacing w:val="2"/>
          <w:sz w:val="24"/>
          <w:szCs w:val="24"/>
        </w:rPr>
        <w:t xml:space="preserve">др. по правилу. </w:t>
      </w:r>
      <w:r w:rsidRPr="00C54C26">
        <w:rPr>
          <w:rFonts w:ascii="Times New Roman" w:hAnsi="Times New Roman"/>
          <w:sz w:val="24"/>
          <w:szCs w:val="24"/>
        </w:rPr>
        <w:t>Составление, запись и выполнение простого алгоритма, плана поиска информации.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Чтение и заполнение таблицы. Интерпретация данных </w:t>
      </w:r>
      <w:r w:rsidRPr="00C54C26">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C54C26" w:rsidRDefault="00951472" w:rsidP="0081701C">
      <w:pPr>
        <w:pStyle w:val="4"/>
        <w:spacing w:before="0" w:after="0" w:line="240" w:lineRule="auto"/>
        <w:rPr>
          <w:rFonts w:ascii="Times New Roman" w:hAnsi="Times New Roman" w:cs="Times New Roman"/>
          <w:b/>
          <w:sz w:val="24"/>
          <w:szCs w:val="24"/>
        </w:rPr>
      </w:pPr>
      <w:r w:rsidRPr="00C54C26">
        <w:rPr>
          <w:rFonts w:ascii="Times New Roman" w:hAnsi="Times New Roman" w:cs="Times New Roman"/>
          <w:b/>
          <w:sz w:val="24"/>
          <w:szCs w:val="24"/>
        </w:rPr>
        <w:t>5. Окружающий мир (Человек, природа, общество)</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Человек и природа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Природа — это то, что нас окружает, но не создано челове</w:t>
      </w:r>
      <w:r w:rsidRPr="00C54C26">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C54C26">
        <w:rPr>
          <w:rFonts w:ascii="Times New Roman" w:hAnsi="Times New Roman"/>
          <w:sz w:val="24"/>
          <w:szCs w:val="24"/>
        </w:rPr>
        <w:t> </w:t>
      </w:r>
      <w:r w:rsidRPr="00C54C26">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Вещество — то, из чего состоят все природные объекты </w:t>
      </w:r>
      <w:r w:rsidRPr="00C54C26">
        <w:rPr>
          <w:rFonts w:ascii="Times New Roman" w:hAnsi="Times New Roman"/>
          <w:spacing w:val="2"/>
          <w:sz w:val="24"/>
          <w:szCs w:val="24"/>
        </w:rPr>
        <w:t xml:space="preserve">и предметы. Разнообразие веществ в окружающем мире. </w:t>
      </w:r>
      <w:r w:rsidRPr="00C54C26">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lastRenderedPageBreak/>
        <w:t xml:space="preserve">Звёзды и планеты. </w:t>
      </w:r>
      <w:r w:rsidRPr="00C54C26">
        <w:rPr>
          <w:rFonts w:ascii="Times New Roman" w:hAnsi="Times New Roman"/>
          <w:iCs/>
          <w:spacing w:val="2"/>
          <w:sz w:val="24"/>
          <w:szCs w:val="24"/>
        </w:rPr>
        <w:t>Солнце</w:t>
      </w:r>
      <w:r w:rsidRPr="00C54C26">
        <w:rPr>
          <w:rFonts w:ascii="Times New Roman" w:hAnsi="Times New Roman"/>
          <w:spacing w:val="2"/>
          <w:sz w:val="24"/>
          <w:szCs w:val="24"/>
        </w:rPr>
        <w:t xml:space="preserve"> — </w:t>
      </w:r>
      <w:r w:rsidRPr="00C54C26">
        <w:rPr>
          <w:rFonts w:ascii="Times New Roman" w:hAnsi="Times New Roman"/>
          <w:iCs/>
          <w:spacing w:val="2"/>
          <w:sz w:val="24"/>
          <w:szCs w:val="24"/>
        </w:rPr>
        <w:t>ближайшая к нам звез</w:t>
      </w:r>
      <w:r w:rsidRPr="00C54C26">
        <w:rPr>
          <w:rFonts w:ascii="Times New Roman" w:hAnsi="Times New Roman"/>
          <w:iCs/>
          <w:sz w:val="24"/>
          <w:szCs w:val="24"/>
        </w:rPr>
        <w:t xml:space="preserve">да, источник света и тепла для всего живого на Земле. </w:t>
      </w:r>
      <w:r w:rsidRPr="00C54C26">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C54C26">
        <w:rPr>
          <w:rFonts w:ascii="Times New Roman" w:hAnsi="Times New Roman"/>
          <w:sz w:val="24"/>
          <w:szCs w:val="24"/>
        </w:rPr>
        <w:t xml:space="preserve">та и план. Материки и океаны, их названия, расположение на глобусе и карте. </w:t>
      </w:r>
      <w:r w:rsidRPr="00C54C26">
        <w:rPr>
          <w:rFonts w:ascii="Times New Roman" w:hAnsi="Times New Roman"/>
          <w:iCs/>
          <w:sz w:val="24"/>
          <w:szCs w:val="24"/>
        </w:rPr>
        <w:t>Важнейшие природные объекты своей страны, района</w:t>
      </w:r>
      <w:r w:rsidRPr="00C54C26">
        <w:rPr>
          <w:rFonts w:ascii="Times New Roman" w:hAnsi="Times New Roman"/>
          <w:sz w:val="24"/>
          <w:szCs w:val="24"/>
        </w:rPr>
        <w:t>. Ориентирование на местности. Компас.</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Смена дня и ночи на Земле. Вращение Земли как при</w:t>
      </w:r>
      <w:r w:rsidRPr="00C54C26">
        <w:rPr>
          <w:rFonts w:ascii="Times New Roman" w:hAnsi="Times New Roman"/>
          <w:spacing w:val="2"/>
          <w:sz w:val="24"/>
          <w:szCs w:val="24"/>
        </w:rPr>
        <w:t xml:space="preserve">чина смены дня и ночи. Времена года, их особенности (на основе наблюдений). </w:t>
      </w:r>
      <w:r w:rsidRPr="00C54C26">
        <w:rPr>
          <w:rFonts w:ascii="Times New Roman" w:hAnsi="Times New Roman"/>
          <w:iCs/>
          <w:sz w:val="24"/>
          <w:szCs w:val="24"/>
        </w:rPr>
        <w:t>Обращение Земли вокруг Солнца как причина смены времён года</w:t>
      </w:r>
      <w:r w:rsidRPr="00C54C26">
        <w:rPr>
          <w:rFonts w:ascii="Times New Roman" w:hAnsi="Times New Roman"/>
          <w:sz w:val="24"/>
          <w:szCs w:val="24"/>
        </w:rPr>
        <w:t>. Смена времён года в родном крае на основе наблюдений.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Погода, её составляющие (температура воздуха, облачность, </w:t>
      </w:r>
      <w:r w:rsidRPr="00C54C26">
        <w:rPr>
          <w:rFonts w:ascii="Times New Roman" w:hAnsi="Times New Roman"/>
          <w:sz w:val="24"/>
          <w:szCs w:val="24"/>
        </w:rPr>
        <w:t xml:space="preserve">осадки, ветер). Наблюдение за погодой своего края.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Водоёмы, их разнообразие (океан, море, река, озеро, </w:t>
      </w:r>
      <w:r w:rsidRPr="00C54C26">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Вода. Свойства воды. Состояния воды, её распространение </w:t>
      </w:r>
      <w:r w:rsidRPr="00C54C26">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Почва, её состав, значение для живой природы и для </w:t>
      </w:r>
      <w:r w:rsidRPr="00C54C26">
        <w:rPr>
          <w:rFonts w:ascii="Times New Roman" w:hAnsi="Times New Roman"/>
          <w:sz w:val="24"/>
          <w:szCs w:val="24"/>
        </w:rPr>
        <w:t>хозяйственной жизни человека. Охрана, бережное использование почв.</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C54C26">
        <w:rPr>
          <w:rFonts w:ascii="Times New Roman" w:hAnsi="Times New Roman"/>
          <w:spacing w:val="2"/>
          <w:sz w:val="24"/>
          <w:szCs w:val="24"/>
        </w:rPr>
        <w:t xml:space="preserve">ста растений, фиксация изменений. Деревья, кустарники, </w:t>
      </w:r>
      <w:r w:rsidRPr="00C54C26">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Грибы: съедобные и ядовитые. Правила сбора грибов.</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C54C26">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C54C26">
        <w:rPr>
          <w:rFonts w:ascii="Times New Roman" w:hAnsi="Times New Roman"/>
          <w:spacing w:val="-2"/>
          <w:sz w:val="24"/>
          <w:szCs w:val="24"/>
        </w:rPr>
        <w:t xml:space="preserve">множение животных. Дикие </w:t>
      </w:r>
      <w:r w:rsidRPr="00C54C26">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C54C26">
        <w:rPr>
          <w:rFonts w:ascii="Times New Roman" w:hAnsi="Times New Roman"/>
          <w:spacing w:val="-2"/>
          <w:sz w:val="24"/>
          <w:szCs w:val="24"/>
        </w:rPr>
        <w:t xml:space="preserve"> </w:t>
      </w:r>
      <w:r w:rsidRPr="00C54C26">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C54C26">
        <w:rPr>
          <w:rFonts w:ascii="Times New Roman" w:hAnsi="Times New Roman"/>
          <w:iCs/>
          <w:sz w:val="24"/>
          <w:szCs w:val="24"/>
        </w:rPr>
        <w:t xml:space="preserve">ловека на природные сообщества. Природные сообщества </w:t>
      </w:r>
      <w:r w:rsidRPr="00C54C26">
        <w:rPr>
          <w:rFonts w:ascii="Times New Roman" w:hAnsi="Times New Roman"/>
          <w:iCs/>
          <w:spacing w:val="-2"/>
          <w:sz w:val="24"/>
          <w:szCs w:val="24"/>
        </w:rPr>
        <w:t>родного края (2—3</w:t>
      </w:r>
      <w:r w:rsidRPr="00C54C26">
        <w:rPr>
          <w:rFonts w:ascii="Times New Roman" w:hAnsi="Times New Roman"/>
          <w:spacing w:val="-2"/>
          <w:sz w:val="24"/>
          <w:szCs w:val="24"/>
        </w:rPr>
        <w:t> </w:t>
      </w:r>
      <w:r w:rsidRPr="00C54C26">
        <w:rPr>
          <w:rFonts w:ascii="Times New Roman" w:hAnsi="Times New Roman"/>
          <w:iCs/>
          <w:spacing w:val="-2"/>
          <w:sz w:val="24"/>
          <w:szCs w:val="24"/>
        </w:rPr>
        <w:t>примера на основе наблюдений)</w:t>
      </w:r>
      <w:r w:rsidRPr="00C54C26">
        <w:rPr>
          <w:rFonts w:ascii="Times New Roman" w:hAnsi="Times New Roman"/>
          <w:spacing w:val="-2"/>
          <w:sz w:val="24"/>
          <w:szCs w:val="24"/>
        </w:rPr>
        <w:t>.</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Природные зоны России: общее представление, основные </w:t>
      </w:r>
      <w:r w:rsidRPr="00C54C26">
        <w:rPr>
          <w:rFonts w:ascii="Times New Roman" w:hAnsi="Times New Roman"/>
          <w:spacing w:val="2"/>
          <w:sz w:val="24"/>
          <w:szCs w:val="24"/>
        </w:rPr>
        <w:t xml:space="preserve">природные зоны (климат, растительный и животный мир, </w:t>
      </w:r>
      <w:r w:rsidRPr="00C54C26">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Человек — часть природы. Зависимость жизни человека </w:t>
      </w:r>
      <w:r w:rsidRPr="00C54C26">
        <w:rPr>
          <w:rFonts w:ascii="Times New Roman" w:hAnsi="Times New Roman"/>
          <w:sz w:val="24"/>
          <w:szCs w:val="24"/>
        </w:rPr>
        <w:t>от природы. Этическое и эстетическое значение приро</w:t>
      </w:r>
      <w:r w:rsidRPr="00C54C26">
        <w:rPr>
          <w:rFonts w:ascii="Times New Roman" w:hAnsi="Times New Roman"/>
          <w:spacing w:val="2"/>
          <w:sz w:val="24"/>
          <w:szCs w:val="24"/>
        </w:rPr>
        <w:t xml:space="preserve">ды в жизни человека. Освоение человеком законов жизни </w:t>
      </w:r>
      <w:r w:rsidRPr="00C54C26">
        <w:rPr>
          <w:rFonts w:ascii="Times New Roman" w:hAnsi="Times New Roman"/>
          <w:sz w:val="24"/>
          <w:szCs w:val="24"/>
        </w:rPr>
        <w:t>при</w:t>
      </w:r>
      <w:r w:rsidRPr="00C54C26">
        <w:rPr>
          <w:rFonts w:ascii="Times New Roman" w:hAnsi="Times New Roman"/>
          <w:spacing w:val="2"/>
          <w:sz w:val="24"/>
          <w:szCs w:val="24"/>
        </w:rPr>
        <w:t xml:space="preserve">роды посредством практической деятельности. Народный </w:t>
      </w:r>
      <w:r w:rsidRPr="00C54C26">
        <w:rPr>
          <w:rFonts w:ascii="Times New Roman" w:hAnsi="Times New Roman"/>
          <w:sz w:val="24"/>
          <w:szCs w:val="24"/>
        </w:rPr>
        <w:t>календарь (приметы, поговорки, пословицы), определяющий сезонный труд людей.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Положительное и отрицательное влияние деятельности </w:t>
      </w:r>
      <w:r w:rsidRPr="00C54C26">
        <w:rPr>
          <w:rFonts w:ascii="Times New Roman" w:hAnsi="Times New Roman"/>
          <w:sz w:val="24"/>
          <w:szCs w:val="24"/>
        </w:rPr>
        <w:t xml:space="preserve">человека на природу (в том числе на примере окружающей </w:t>
      </w:r>
      <w:r w:rsidRPr="00C54C26">
        <w:rPr>
          <w:rFonts w:ascii="Times New Roman" w:hAnsi="Times New Roman"/>
          <w:spacing w:val="-2"/>
          <w:sz w:val="24"/>
          <w:szCs w:val="24"/>
        </w:rPr>
        <w:t xml:space="preserve">местности). Правила поведения в природе. Охрана природных </w:t>
      </w:r>
      <w:r w:rsidRPr="00C54C26">
        <w:rPr>
          <w:rFonts w:ascii="Times New Roman" w:hAnsi="Times New Roman"/>
          <w:sz w:val="24"/>
          <w:szCs w:val="24"/>
        </w:rPr>
        <w:lastRenderedPageBreak/>
        <w:t>богатств: воды, воздуха, полезных ископаемых, растительно</w:t>
      </w:r>
      <w:r w:rsidRPr="00C54C26">
        <w:rPr>
          <w:rFonts w:ascii="Times New Roman" w:hAnsi="Times New Roman"/>
          <w:spacing w:val="2"/>
          <w:sz w:val="24"/>
          <w:szCs w:val="24"/>
        </w:rPr>
        <w:t xml:space="preserve">го и животного мира. Заповедники, национальные парки, </w:t>
      </w:r>
      <w:r w:rsidRPr="00C54C26">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C54C26">
        <w:rPr>
          <w:rFonts w:ascii="Times New Roman" w:hAnsi="Times New Roman"/>
          <w:spacing w:val="2"/>
          <w:sz w:val="24"/>
          <w:szCs w:val="24"/>
        </w:rPr>
        <w:t>органов (</w:t>
      </w:r>
      <w:proofErr w:type="spellStart"/>
      <w:r w:rsidRPr="00C54C26">
        <w:rPr>
          <w:rFonts w:ascii="Times New Roman" w:hAnsi="Times New Roman"/>
          <w:spacing w:val="2"/>
          <w:sz w:val="24"/>
          <w:szCs w:val="24"/>
        </w:rPr>
        <w:t>опорно­двигательная</w:t>
      </w:r>
      <w:proofErr w:type="spellEnd"/>
      <w:r w:rsidRPr="00C54C26">
        <w:rPr>
          <w:rFonts w:ascii="Times New Roman" w:hAnsi="Times New Roman"/>
          <w:spacing w:val="2"/>
          <w:sz w:val="24"/>
          <w:szCs w:val="24"/>
        </w:rPr>
        <w:t>, пищеварительная, дыхатель</w:t>
      </w:r>
      <w:r w:rsidRPr="00C54C26">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C54C26">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C54C26">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Человек и общество</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Общество - совокупность людей, которые объединены </w:t>
      </w:r>
      <w:r w:rsidRPr="00C54C26">
        <w:rPr>
          <w:rFonts w:ascii="Times New Roman" w:hAnsi="Times New Roman"/>
          <w:sz w:val="24"/>
          <w:szCs w:val="24"/>
        </w:rPr>
        <w:t>общей культурой и связаны друг с другом совместной дея</w:t>
      </w:r>
      <w:r w:rsidRPr="00C54C26">
        <w:rPr>
          <w:rFonts w:ascii="Times New Roman" w:hAnsi="Times New Roman"/>
          <w:spacing w:val="-4"/>
          <w:sz w:val="24"/>
          <w:szCs w:val="24"/>
        </w:rPr>
        <w:t xml:space="preserve">тельностью во имя общей цели. </w:t>
      </w:r>
      <w:proofErr w:type="spellStart"/>
      <w:r w:rsidRPr="00C54C26">
        <w:rPr>
          <w:rFonts w:ascii="Times New Roman" w:hAnsi="Times New Roman"/>
          <w:spacing w:val="-4"/>
          <w:sz w:val="24"/>
          <w:szCs w:val="24"/>
        </w:rPr>
        <w:t>Духовно­нравственные</w:t>
      </w:r>
      <w:proofErr w:type="spellEnd"/>
      <w:r w:rsidRPr="00C54C26">
        <w:rPr>
          <w:rFonts w:ascii="Times New Roman" w:hAnsi="Times New Roman"/>
          <w:spacing w:val="-4"/>
          <w:sz w:val="24"/>
          <w:szCs w:val="24"/>
        </w:rPr>
        <w:t xml:space="preserve"> и куль</w:t>
      </w:r>
      <w:r w:rsidRPr="00C54C26">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Человек — член общества, создатель и носитель культуры. </w:t>
      </w:r>
      <w:proofErr w:type="spellStart"/>
      <w:r w:rsidRPr="00C54C26">
        <w:rPr>
          <w:rFonts w:ascii="Times New Roman" w:hAnsi="Times New Roman"/>
          <w:sz w:val="24"/>
          <w:szCs w:val="24"/>
        </w:rPr>
        <w:t>Могонациональность</w:t>
      </w:r>
      <w:proofErr w:type="spellEnd"/>
      <w:r w:rsidRPr="00C54C26">
        <w:rPr>
          <w:rFonts w:ascii="Times New Roman" w:hAnsi="Times New Roman"/>
          <w:sz w:val="24"/>
          <w:szCs w:val="24"/>
        </w:rPr>
        <w:t xml:space="preserve"> – особенность нашей страны. </w:t>
      </w:r>
      <w:r w:rsidRPr="00C54C26">
        <w:rPr>
          <w:rFonts w:ascii="Times New Roman" w:hAnsi="Times New Roman"/>
          <w:spacing w:val="2"/>
          <w:sz w:val="24"/>
          <w:szCs w:val="24"/>
        </w:rPr>
        <w:t xml:space="preserve">Общее представление о вкладе </w:t>
      </w:r>
      <w:r w:rsidRPr="00C54C26">
        <w:rPr>
          <w:rFonts w:ascii="Times New Roman" w:hAnsi="Times New Roman"/>
          <w:spacing w:val="-2"/>
          <w:sz w:val="24"/>
          <w:szCs w:val="24"/>
        </w:rPr>
        <w:t>разных народов</w:t>
      </w:r>
      <w:r w:rsidRPr="00C54C26">
        <w:rPr>
          <w:rFonts w:ascii="Times New Roman" w:hAnsi="Times New Roman"/>
          <w:spacing w:val="2"/>
          <w:sz w:val="24"/>
          <w:szCs w:val="24"/>
        </w:rPr>
        <w:t xml:space="preserve"> в многонациональную культуру нашей страны</w:t>
      </w:r>
      <w:r w:rsidRPr="00C54C26">
        <w:rPr>
          <w:rFonts w:ascii="Times New Roman" w:hAnsi="Times New Roman"/>
          <w:spacing w:val="-2"/>
          <w:sz w:val="24"/>
          <w:szCs w:val="24"/>
        </w:rPr>
        <w:t xml:space="preserve">. Ценность каждого народа для него самого и для всей страны. </w:t>
      </w:r>
      <w:r w:rsidRPr="00C54C26">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Семья — самое близкое окружение человека. Семейные </w:t>
      </w:r>
      <w:r w:rsidRPr="00C54C26">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Младший школьник. Правила поведения в школе, на уроке. Обращение к учителю. </w:t>
      </w:r>
      <w:r w:rsidRPr="00C54C26">
        <w:rPr>
          <w:rFonts w:ascii="Times New Roman" w:hAnsi="Times New Roman"/>
          <w:spacing w:val="2"/>
          <w:sz w:val="24"/>
          <w:szCs w:val="24"/>
        </w:rPr>
        <w:t xml:space="preserve">Классный, школьный </w:t>
      </w:r>
      <w:r w:rsidRPr="00C54C26">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Друзья, взаимоотношения между ними; ценность друж</w:t>
      </w:r>
      <w:r w:rsidRPr="00C54C26">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C54C26" w:rsidRDefault="00951472" w:rsidP="0081701C">
      <w:pPr>
        <w:pStyle w:val="af"/>
        <w:spacing w:line="240" w:lineRule="auto"/>
        <w:ind w:firstLine="709"/>
        <w:rPr>
          <w:rFonts w:ascii="Times New Roman" w:hAnsi="Times New Roman"/>
          <w:i/>
          <w:iCs/>
          <w:sz w:val="24"/>
          <w:szCs w:val="24"/>
        </w:rPr>
      </w:pPr>
      <w:r w:rsidRPr="00C54C26">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C54C26" w:rsidRDefault="00951472" w:rsidP="0081701C">
      <w:pPr>
        <w:pStyle w:val="af"/>
        <w:spacing w:line="240" w:lineRule="auto"/>
        <w:ind w:firstLine="709"/>
        <w:rPr>
          <w:rFonts w:ascii="Times New Roman" w:hAnsi="Times New Roman"/>
          <w:iCs/>
          <w:spacing w:val="-2"/>
          <w:sz w:val="24"/>
          <w:szCs w:val="24"/>
        </w:rPr>
      </w:pPr>
      <w:r w:rsidRPr="00C54C26">
        <w:rPr>
          <w:rFonts w:ascii="Times New Roman" w:hAnsi="Times New Roman"/>
          <w:iCs/>
          <w:spacing w:val="2"/>
          <w:sz w:val="24"/>
          <w:szCs w:val="24"/>
        </w:rPr>
        <w:t xml:space="preserve">Средства массовой информации: радио, телевидение, </w:t>
      </w:r>
      <w:r w:rsidRPr="00C54C26">
        <w:rPr>
          <w:rFonts w:ascii="Times New Roman" w:hAnsi="Times New Roman"/>
          <w:iCs/>
          <w:spacing w:val="-2"/>
          <w:sz w:val="24"/>
          <w:szCs w:val="24"/>
        </w:rPr>
        <w:t xml:space="preserve">пресса, Интернет.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Наша Родина — Россия, Российская Федерация. </w:t>
      </w:r>
      <w:proofErr w:type="spellStart"/>
      <w:r w:rsidRPr="00C54C26">
        <w:rPr>
          <w:rFonts w:ascii="Times New Roman" w:hAnsi="Times New Roman"/>
          <w:sz w:val="24"/>
          <w:szCs w:val="24"/>
        </w:rPr>
        <w:t>Ценност</w:t>
      </w:r>
      <w:r w:rsidRPr="00C54C26">
        <w:rPr>
          <w:rFonts w:ascii="Times New Roman" w:hAnsi="Times New Roman"/>
          <w:spacing w:val="2"/>
          <w:sz w:val="24"/>
          <w:szCs w:val="24"/>
        </w:rPr>
        <w:t>но­смысловое</w:t>
      </w:r>
      <w:proofErr w:type="spellEnd"/>
      <w:r w:rsidRPr="00C54C26">
        <w:rPr>
          <w:rFonts w:ascii="Times New Roman" w:hAnsi="Times New Roman"/>
          <w:spacing w:val="2"/>
          <w:sz w:val="24"/>
          <w:szCs w:val="24"/>
        </w:rPr>
        <w:t xml:space="preserve"> содержание понятий «Родина», «Отечество», </w:t>
      </w:r>
      <w:r w:rsidRPr="00C54C26">
        <w:rPr>
          <w:rFonts w:ascii="Times New Roman" w:hAnsi="Times New Roman"/>
          <w:sz w:val="24"/>
          <w:szCs w:val="24"/>
        </w:rPr>
        <w:t>«Отчизна». Государственная символика России: Государствен</w:t>
      </w:r>
      <w:r w:rsidRPr="00C54C26">
        <w:rPr>
          <w:rFonts w:ascii="Times New Roman" w:hAnsi="Times New Roman"/>
          <w:spacing w:val="2"/>
          <w:sz w:val="24"/>
          <w:szCs w:val="24"/>
        </w:rPr>
        <w:t>ный герб России, Государственный флаг России, Государ</w:t>
      </w:r>
      <w:r w:rsidRPr="00C54C26">
        <w:rPr>
          <w:rFonts w:ascii="Times New Roman" w:hAnsi="Times New Roman"/>
          <w:sz w:val="24"/>
          <w:szCs w:val="24"/>
        </w:rPr>
        <w:t>ственный гимн России; правила поведения при прослуши</w:t>
      </w:r>
      <w:r w:rsidRPr="00C54C26">
        <w:rPr>
          <w:rFonts w:ascii="Times New Roman" w:hAnsi="Times New Roman"/>
          <w:spacing w:val="2"/>
          <w:sz w:val="24"/>
          <w:szCs w:val="24"/>
        </w:rPr>
        <w:t xml:space="preserve">вании гимна. Конституция — Основной закон Российской </w:t>
      </w:r>
      <w:r w:rsidRPr="00C54C26">
        <w:rPr>
          <w:rFonts w:ascii="Times New Roman" w:hAnsi="Times New Roman"/>
          <w:sz w:val="24"/>
          <w:szCs w:val="24"/>
        </w:rPr>
        <w:t>Федерации. Права ребёнка.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Президент Российской Федерации — глава государства. </w:t>
      </w:r>
      <w:r w:rsidRPr="00C54C26">
        <w:rPr>
          <w:rFonts w:ascii="Times New Roman" w:hAnsi="Times New Roman"/>
          <w:sz w:val="24"/>
          <w:szCs w:val="24"/>
        </w:rPr>
        <w:t xml:space="preserve">Ответственность главы государства за социальное и </w:t>
      </w:r>
      <w:proofErr w:type="spellStart"/>
      <w:r w:rsidRPr="00C54C26">
        <w:rPr>
          <w:rFonts w:ascii="Times New Roman" w:hAnsi="Times New Roman"/>
          <w:sz w:val="24"/>
          <w:szCs w:val="24"/>
        </w:rPr>
        <w:t>духовно­нравственное</w:t>
      </w:r>
      <w:proofErr w:type="spellEnd"/>
      <w:r w:rsidRPr="00C54C26">
        <w:rPr>
          <w:rFonts w:ascii="Times New Roman" w:hAnsi="Times New Roman"/>
          <w:sz w:val="24"/>
          <w:szCs w:val="24"/>
        </w:rPr>
        <w:t xml:space="preserve"> благополучие граждан.</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lastRenderedPageBreak/>
        <w:t>Праздник в жизни общества как средство укрепления об</w:t>
      </w:r>
      <w:r w:rsidRPr="00C54C26">
        <w:rPr>
          <w:rFonts w:ascii="Times New Roman" w:hAnsi="Times New Roman"/>
          <w:spacing w:val="2"/>
          <w:sz w:val="24"/>
          <w:szCs w:val="24"/>
        </w:rPr>
        <w:t xml:space="preserve">щественной солидарности и упрочения </w:t>
      </w:r>
      <w:proofErr w:type="spellStart"/>
      <w:r w:rsidRPr="00C54C26">
        <w:rPr>
          <w:rFonts w:ascii="Times New Roman" w:hAnsi="Times New Roman"/>
          <w:spacing w:val="2"/>
          <w:sz w:val="24"/>
          <w:szCs w:val="24"/>
        </w:rPr>
        <w:t>духовно­нравственных</w:t>
      </w:r>
      <w:proofErr w:type="spellEnd"/>
      <w:r w:rsidRPr="00C54C26">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C54C26">
        <w:rPr>
          <w:rFonts w:ascii="Times New Roman" w:hAnsi="Times New Roman"/>
          <w:sz w:val="24"/>
          <w:szCs w:val="24"/>
        </w:rPr>
        <w:t xml:space="preserve"> День народного единства, День Конституции. Праздники и </w:t>
      </w:r>
      <w:r w:rsidRPr="00C54C26">
        <w:rPr>
          <w:rFonts w:ascii="Times New Roman" w:hAnsi="Times New Roman"/>
          <w:spacing w:val="2"/>
          <w:sz w:val="24"/>
          <w:szCs w:val="24"/>
        </w:rPr>
        <w:t xml:space="preserve">памятные даты своего региона. Оформление плаката или </w:t>
      </w:r>
      <w:r w:rsidRPr="00C54C26">
        <w:rPr>
          <w:rFonts w:ascii="Times New Roman" w:hAnsi="Times New Roman"/>
          <w:sz w:val="24"/>
          <w:szCs w:val="24"/>
        </w:rPr>
        <w:t>стенной газеты к государственному празднику.</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Россия на карте, государственная граница России.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Москва — столица России. </w:t>
      </w:r>
      <w:r w:rsidRPr="00C54C26">
        <w:rPr>
          <w:rFonts w:ascii="Times New Roman" w:hAnsi="Times New Roman"/>
          <w:spacing w:val="2"/>
          <w:sz w:val="24"/>
          <w:szCs w:val="24"/>
        </w:rPr>
        <w:t>Достопримечательности Москвы: Кремль, Красная площадь, Большой театр и</w:t>
      </w:r>
      <w:r w:rsidRPr="00C54C26">
        <w:rPr>
          <w:rFonts w:ascii="Times New Roman" w:hAnsi="Times New Roman"/>
          <w:spacing w:val="2"/>
          <w:sz w:val="24"/>
          <w:szCs w:val="24"/>
        </w:rPr>
        <w:t> </w:t>
      </w:r>
      <w:r w:rsidRPr="00C54C26">
        <w:rPr>
          <w:rFonts w:ascii="Times New Roman" w:hAnsi="Times New Roman"/>
          <w:spacing w:val="2"/>
          <w:sz w:val="24"/>
          <w:szCs w:val="24"/>
        </w:rPr>
        <w:t xml:space="preserve">др. </w:t>
      </w:r>
      <w:r w:rsidRPr="00C54C26">
        <w:rPr>
          <w:rFonts w:ascii="Times New Roman" w:hAnsi="Times New Roman"/>
          <w:sz w:val="24"/>
          <w:szCs w:val="24"/>
        </w:rPr>
        <w:t>Расположение Москвы на карте.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Города России. </w:t>
      </w:r>
      <w:proofErr w:type="spellStart"/>
      <w:r w:rsidRPr="00C54C26">
        <w:rPr>
          <w:rFonts w:ascii="Times New Roman" w:hAnsi="Times New Roman"/>
          <w:spacing w:val="2"/>
          <w:sz w:val="24"/>
          <w:szCs w:val="24"/>
        </w:rPr>
        <w:t>Санкт­Петербург</w:t>
      </w:r>
      <w:proofErr w:type="spellEnd"/>
      <w:r w:rsidRPr="00C54C26">
        <w:rPr>
          <w:rFonts w:ascii="Times New Roman" w:hAnsi="Times New Roman"/>
          <w:spacing w:val="2"/>
          <w:sz w:val="24"/>
          <w:szCs w:val="24"/>
        </w:rPr>
        <w:t xml:space="preserve">: достопримечательности </w:t>
      </w:r>
      <w:r w:rsidRPr="00C54C26">
        <w:rPr>
          <w:rFonts w:ascii="Times New Roman" w:hAnsi="Times New Roman"/>
          <w:sz w:val="24"/>
          <w:szCs w:val="24"/>
        </w:rPr>
        <w:t xml:space="preserve">(Зимний дворец, памятник Петру I — Медный всадник, </w:t>
      </w:r>
      <w:r w:rsidRPr="00C54C26">
        <w:rPr>
          <w:rFonts w:ascii="Times New Roman" w:hAnsi="Times New Roman"/>
          <w:iCs/>
          <w:sz w:val="24"/>
          <w:szCs w:val="24"/>
        </w:rPr>
        <w:t>раз</w:t>
      </w:r>
      <w:r w:rsidRPr="00C54C26">
        <w:rPr>
          <w:rFonts w:ascii="Times New Roman" w:hAnsi="Times New Roman"/>
          <w:iCs/>
          <w:spacing w:val="2"/>
          <w:sz w:val="24"/>
          <w:szCs w:val="24"/>
        </w:rPr>
        <w:t>водные мосты через Неву</w:t>
      </w:r>
      <w:r w:rsidRPr="00C54C26">
        <w:rPr>
          <w:rFonts w:ascii="Times New Roman" w:hAnsi="Times New Roman"/>
          <w:spacing w:val="2"/>
          <w:sz w:val="24"/>
          <w:szCs w:val="24"/>
        </w:rPr>
        <w:t xml:space="preserve"> и</w:t>
      </w:r>
      <w:r w:rsidRPr="00C54C26">
        <w:rPr>
          <w:rFonts w:ascii="Times New Roman" w:hAnsi="Times New Roman"/>
          <w:spacing w:val="2"/>
          <w:sz w:val="24"/>
          <w:szCs w:val="24"/>
        </w:rPr>
        <w:t> </w:t>
      </w:r>
      <w:r w:rsidRPr="00C54C26">
        <w:rPr>
          <w:rFonts w:ascii="Times New Roman" w:hAnsi="Times New Roman"/>
          <w:spacing w:val="2"/>
          <w:sz w:val="24"/>
          <w:szCs w:val="24"/>
        </w:rPr>
        <w:t xml:space="preserve">др.), города Золотого кольца </w:t>
      </w:r>
      <w:r w:rsidRPr="00C54C26">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C54C26">
        <w:rPr>
          <w:rFonts w:ascii="Times New Roman" w:hAnsi="Times New Roman"/>
          <w:spacing w:val="2"/>
          <w:sz w:val="24"/>
          <w:szCs w:val="24"/>
        </w:rPr>
        <w:t xml:space="preserve">выбору).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Родной край — частица России. Родной город (населён</w:t>
      </w:r>
      <w:r w:rsidRPr="00C54C26">
        <w:rPr>
          <w:rFonts w:ascii="Times New Roman" w:hAnsi="Times New Roman"/>
          <w:spacing w:val="2"/>
          <w:sz w:val="24"/>
          <w:szCs w:val="24"/>
        </w:rPr>
        <w:t xml:space="preserve">ный пункт), регион (область, край, республика): название, </w:t>
      </w:r>
      <w:r w:rsidRPr="00C54C26">
        <w:rPr>
          <w:rFonts w:ascii="Times New Roman" w:hAnsi="Times New Roman"/>
          <w:sz w:val="24"/>
          <w:szCs w:val="24"/>
        </w:rPr>
        <w:t>основные достопримечательности; музеи, театры, спортивные комплексы и</w:t>
      </w:r>
      <w:r w:rsidRPr="00C54C26">
        <w:rPr>
          <w:rFonts w:ascii="Times New Roman" w:hAnsi="Times New Roman"/>
          <w:sz w:val="24"/>
          <w:szCs w:val="24"/>
        </w:rPr>
        <w:t> </w:t>
      </w:r>
      <w:r w:rsidRPr="00C54C26">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C54C26">
        <w:rPr>
          <w:rFonts w:ascii="Times New Roman" w:hAnsi="Times New Roman"/>
          <w:sz w:val="24"/>
          <w:szCs w:val="24"/>
        </w:rPr>
        <w:t>нескольки</w:t>
      </w:r>
      <w:proofErr w:type="spellEnd"/>
      <w:r w:rsidRPr="00C54C26">
        <w:rPr>
          <w:rFonts w:ascii="Times New Roman" w:hAnsi="Times New Roman"/>
          <w:sz w:val="24"/>
          <w:szCs w:val="24"/>
        </w:rPr>
        <w:t xml:space="preserve"> ми) странами (по выбору): название, расположение на политической карте, столица, главные достопримечательности.</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Правила безопасной жизни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Ценность здоровья и здорового образа жизни.</w:t>
      </w:r>
    </w:p>
    <w:p w:rsidR="00951472" w:rsidRPr="00C54C26" w:rsidRDefault="00951472" w:rsidP="0081701C">
      <w:pPr>
        <w:pStyle w:val="af"/>
        <w:spacing w:line="240" w:lineRule="auto"/>
        <w:ind w:firstLine="709"/>
        <w:rPr>
          <w:rFonts w:ascii="Times New Roman" w:hAnsi="Times New Roman"/>
          <w:i/>
          <w:sz w:val="24"/>
          <w:szCs w:val="24"/>
        </w:rPr>
      </w:pPr>
      <w:r w:rsidRPr="00C54C26">
        <w:rPr>
          <w:rFonts w:ascii="Times New Roman" w:hAnsi="Times New Roman"/>
          <w:spacing w:val="2"/>
          <w:sz w:val="24"/>
          <w:szCs w:val="24"/>
        </w:rPr>
        <w:t xml:space="preserve">Режим дня школьника, чередование труда и отдыха в </w:t>
      </w:r>
      <w:r w:rsidRPr="00C54C26">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C54C26">
        <w:rPr>
          <w:rFonts w:ascii="Times New Roman" w:hAnsi="Times New Roman"/>
          <w:spacing w:val="2"/>
          <w:sz w:val="24"/>
          <w:szCs w:val="24"/>
        </w:rPr>
        <w:t>здоровья. Личная ответственность каждого человека за со</w:t>
      </w:r>
      <w:r w:rsidRPr="00C54C26">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C54C26">
        <w:rPr>
          <w:rFonts w:ascii="Times New Roman" w:hAnsi="Times New Roman"/>
          <w:spacing w:val="2"/>
          <w:sz w:val="24"/>
          <w:szCs w:val="24"/>
        </w:rPr>
        <w:t xml:space="preserve">помощь при лёгких травмах </w:t>
      </w:r>
      <w:r w:rsidRPr="00C54C26">
        <w:rPr>
          <w:rFonts w:ascii="Times New Roman" w:hAnsi="Times New Roman"/>
          <w:i/>
          <w:spacing w:val="2"/>
          <w:sz w:val="24"/>
          <w:szCs w:val="24"/>
        </w:rPr>
        <w:t>(</w:t>
      </w:r>
      <w:r w:rsidRPr="00C54C26">
        <w:rPr>
          <w:rFonts w:ascii="Times New Roman" w:hAnsi="Times New Roman"/>
          <w:i/>
          <w:iCs/>
          <w:spacing w:val="2"/>
          <w:sz w:val="24"/>
          <w:szCs w:val="24"/>
        </w:rPr>
        <w:t>ушиб</w:t>
      </w:r>
      <w:r w:rsidRPr="00C54C26">
        <w:rPr>
          <w:rFonts w:ascii="Times New Roman" w:hAnsi="Times New Roman"/>
          <w:i/>
          <w:spacing w:val="2"/>
          <w:sz w:val="24"/>
          <w:szCs w:val="24"/>
        </w:rPr>
        <w:t xml:space="preserve">, </w:t>
      </w:r>
      <w:r w:rsidRPr="00C54C26">
        <w:rPr>
          <w:rFonts w:ascii="Times New Roman" w:hAnsi="Times New Roman"/>
          <w:i/>
          <w:iCs/>
          <w:spacing w:val="2"/>
          <w:sz w:val="24"/>
          <w:szCs w:val="24"/>
        </w:rPr>
        <w:t>порез</w:t>
      </w:r>
      <w:r w:rsidRPr="00C54C26">
        <w:rPr>
          <w:rFonts w:ascii="Times New Roman" w:hAnsi="Times New Roman"/>
          <w:i/>
          <w:spacing w:val="2"/>
          <w:sz w:val="24"/>
          <w:szCs w:val="24"/>
        </w:rPr>
        <w:t xml:space="preserve">, </w:t>
      </w:r>
      <w:r w:rsidRPr="00C54C26">
        <w:rPr>
          <w:rFonts w:ascii="Times New Roman" w:hAnsi="Times New Roman"/>
          <w:i/>
          <w:iCs/>
          <w:spacing w:val="2"/>
          <w:sz w:val="24"/>
          <w:szCs w:val="24"/>
        </w:rPr>
        <w:t>ожог</w:t>
      </w:r>
      <w:r w:rsidRPr="00C54C26">
        <w:rPr>
          <w:rFonts w:ascii="Times New Roman" w:hAnsi="Times New Roman"/>
          <w:i/>
          <w:spacing w:val="2"/>
          <w:sz w:val="24"/>
          <w:szCs w:val="24"/>
        </w:rPr>
        <w:t xml:space="preserve">), </w:t>
      </w:r>
      <w:r w:rsidRPr="00C54C26">
        <w:rPr>
          <w:rFonts w:ascii="Times New Roman" w:hAnsi="Times New Roman"/>
          <w:i/>
          <w:iCs/>
          <w:spacing w:val="2"/>
          <w:sz w:val="24"/>
          <w:szCs w:val="24"/>
        </w:rPr>
        <w:t>обмора</w:t>
      </w:r>
      <w:r w:rsidRPr="00C54C26">
        <w:rPr>
          <w:rFonts w:ascii="Times New Roman" w:hAnsi="Times New Roman"/>
          <w:i/>
          <w:iCs/>
          <w:sz w:val="24"/>
          <w:szCs w:val="24"/>
        </w:rPr>
        <w:t>живании</w:t>
      </w:r>
      <w:r w:rsidRPr="00C54C26">
        <w:rPr>
          <w:rFonts w:ascii="Times New Roman" w:hAnsi="Times New Roman"/>
          <w:i/>
          <w:sz w:val="24"/>
          <w:szCs w:val="24"/>
        </w:rPr>
        <w:t xml:space="preserve">, </w:t>
      </w:r>
      <w:r w:rsidRPr="00C54C26">
        <w:rPr>
          <w:rFonts w:ascii="Times New Roman" w:hAnsi="Times New Roman"/>
          <w:i/>
          <w:iCs/>
          <w:sz w:val="24"/>
          <w:szCs w:val="24"/>
        </w:rPr>
        <w:t>перегреве</w:t>
      </w:r>
      <w:r w:rsidRPr="00C54C26">
        <w:rPr>
          <w:rFonts w:ascii="Times New Roman" w:hAnsi="Times New Roman"/>
          <w:i/>
          <w:sz w:val="24"/>
          <w:szCs w:val="24"/>
        </w:rPr>
        <w:t>.</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Дорога от дома до школы, правила безопасного поведения </w:t>
      </w:r>
      <w:r w:rsidRPr="00C54C26">
        <w:rPr>
          <w:rFonts w:ascii="Times New Roman" w:hAnsi="Times New Roman"/>
          <w:spacing w:val="2"/>
          <w:sz w:val="24"/>
          <w:szCs w:val="24"/>
        </w:rPr>
        <w:t>на дорогах, в лесу, на водоёме в разное время года. Пра</w:t>
      </w:r>
      <w:r w:rsidRPr="00C54C26">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Правила безопасного поведения в природе.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C54C26" w:rsidRDefault="00951472" w:rsidP="0081701C">
      <w:pPr>
        <w:pStyle w:val="af"/>
        <w:spacing w:line="240" w:lineRule="auto"/>
        <w:ind w:firstLine="0"/>
        <w:jc w:val="center"/>
        <w:rPr>
          <w:rFonts w:ascii="Times New Roman" w:hAnsi="Times New Roman"/>
          <w:b/>
          <w:i/>
          <w:sz w:val="24"/>
          <w:szCs w:val="24"/>
        </w:rPr>
      </w:pPr>
      <w:r w:rsidRPr="00C54C26">
        <w:rPr>
          <w:rFonts w:ascii="Times New Roman" w:hAnsi="Times New Roman"/>
          <w:b/>
          <w:i/>
          <w:sz w:val="24"/>
          <w:szCs w:val="24"/>
        </w:rPr>
        <w:t>6. Основы религиозных культур и светской этики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Россия — наша Родина.</w:t>
      </w:r>
    </w:p>
    <w:p w:rsidR="00951472" w:rsidRPr="00C54C26" w:rsidRDefault="00951472" w:rsidP="0081701C">
      <w:pPr>
        <w:pStyle w:val="af"/>
        <w:spacing w:line="240" w:lineRule="auto"/>
        <w:ind w:firstLine="708"/>
        <w:rPr>
          <w:rFonts w:ascii="Times New Roman" w:hAnsi="Times New Roman"/>
          <w:spacing w:val="-3"/>
          <w:sz w:val="24"/>
          <w:szCs w:val="24"/>
        </w:rPr>
      </w:pPr>
      <w:r w:rsidRPr="00C54C26">
        <w:rPr>
          <w:rFonts w:ascii="Times New Roman" w:hAnsi="Times New Roman"/>
          <w:sz w:val="24"/>
          <w:szCs w:val="24"/>
        </w:rPr>
        <w:t xml:space="preserve">Культура и религия. </w:t>
      </w:r>
      <w:r w:rsidRPr="00C54C26">
        <w:rPr>
          <w:rFonts w:ascii="Times New Roman" w:hAnsi="Times New Roman"/>
          <w:spacing w:val="-3"/>
          <w:sz w:val="24"/>
          <w:szCs w:val="24"/>
        </w:rPr>
        <w:t xml:space="preserve">Праздники в религиях мира. </w:t>
      </w:r>
    </w:p>
    <w:p w:rsidR="00951472" w:rsidRPr="00C54C26" w:rsidRDefault="00951472" w:rsidP="0081701C">
      <w:pPr>
        <w:pStyle w:val="af"/>
        <w:spacing w:line="240" w:lineRule="auto"/>
        <w:ind w:firstLine="708"/>
        <w:rPr>
          <w:rFonts w:ascii="Times New Roman" w:hAnsi="Times New Roman"/>
          <w:spacing w:val="-3"/>
          <w:sz w:val="24"/>
          <w:szCs w:val="24"/>
        </w:rPr>
      </w:pPr>
      <w:r w:rsidRPr="00C54C26">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C54C26" w:rsidRDefault="00951472" w:rsidP="0081701C">
      <w:pPr>
        <w:pStyle w:val="af"/>
        <w:spacing w:line="240" w:lineRule="auto"/>
        <w:ind w:firstLine="708"/>
        <w:rPr>
          <w:rFonts w:ascii="Times New Roman" w:hAnsi="Times New Roman"/>
          <w:spacing w:val="-3"/>
          <w:sz w:val="24"/>
          <w:szCs w:val="24"/>
        </w:rPr>
      </w:pPr>
      <w:r w:rsidRPr="00C54C26">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C54C26" w:rsidRDefault="00951472" w:rsidP="0081701C">
      <w:pPr>
        <w:pStyle w:val="af"/>
        <w:spacing w:line="240" w:lineRule="auto"/>
        <w:ind w:firstLine="708"/>
        <w:rPr>
          <w:rFonts w:ascii="Times New Roman" w:hAnsi="Times New Roman"/>
          <w:spacing w:val="-3"/>
          <w:sz w:val="24"/>
          <w:szCs w:val="24"/>
        </w:rPr>
      </w:pPr>
      <w:r w:rsidRPr="00C54C26">
        <w:rPr>
          <w:rFonts w:ascii="Times New Roman" w:hAnsi="Times New Roman"/>
          <w:sz w:val="24"/>
          <w:szCs w:val="24"/>
        </w:rPr>
        <w:lastRenderedPageBreak/>
        <w:t xml:space="preserve">Семья, семейные ценности. Долг, свобода, ответственность, </w:t>
      </w:r>
      <w:r w:rsidRPr="00C54C26">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C54C26" w:rsidRDefault="00951472" w:rsidP="0081701C">
      <w:pPr>
        <w:pStyle w:val="4"/>
        <w:spacing w:before="0" w:after="0" w:line="240" w:lineRule="auto"/>
        <w:rPr>
          <w:rFonts w:ascii="Times New Roman" w:hAnsi="Times New Roman" w:cs="Times New Roman"/>
          <w:b/>
          <w:sz w:val="24"/>
          <w:szCs w:val="24"/>
        </w:rPr>
      </w:pPr>
      <w:r w:rsidRPr="00C54C26">
        <w:rPr>
          <w:rFonts w:ascii="Times New Roman" w:hAnsi="Times New Roman" w:cs="Times New Roman"/>
          <w:b/>
          <w:sz w:val="24"/>
          <w:szCs w:val="24"/>
        </w:rPr>
        <w:t>7. Изобразительное искусство</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Виды художественной деятельности</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b/>
          <w:bCs/>
          <w:sz w:val="24"/>
          <w:szCs w:val="24"/>
        </w:rPr>
        <w:t xml:space="preserve">Восприятие произведений искусства. </w:t>
      </w:r>
      <w:r w:rsidRPr="00C54C26">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54C26">
        <w:rPr>
          <w:rFonts w:ascii="Times New Roman" w:hAnsi="Times New Roman"/>
          <w:spacing w:val="2"/>
          <w:sz w:val="24"/>
          <w:szCs w:val="24"/>
        </w:rPr>
        <w:t>ству. Фотография и произведение изобразительного искус</w:t>
      </w:r>
      <w:r w:rsidRPr="00C54C26">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C54C26">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C54C26">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54C26">
        <w:rPr>
          <w:rFonts w:ascii="Times New Roman" w:hAnsi="Times New Roman"/>
          <w:spacing w:val="2"/>
          <w:sz w:val="24"/>
          <w:szCs w:val="24"/>
        </w:rPr>
        <w:t xml:space="preserve">циональная оценка шедевров национального, российского </w:t>
      </w:r>
      <w:r w:rsidRPr="00C54C26">
        <w:rPr>
          <w:rFonts w:ascii="Times New Roman" w:hAnsi="Times New Roman"/>
          <w:sz w:val="24"/>
          <w:szCs w:val="24"/>
        </w:rPr>
        <w:t xml:space="preserve">и мирового искусства.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 xml:space="preserve">Рисунок. </w:t>
      </w:r>
      <w:r w:rsidRPr="00C54C26">
        <w:rPr>
          <w:rFonts w:ascii="Times New Roman" w:hAnsi="Times New Roman"/>
          <w:sz w:val="24"/>
          <w:szCs w:val="24"/>
        </w:rPr>
        <w:t>Материалы для рисунка: карандаш, ручка, фломастер, уголь, пастель, мелки и</w:t>
      </w:r>
      <w:r w:rsidRPr="00C54C26">
        <w:rPr>
          <w:rFonts w:ascii="Times New Roman" w:hAnsi="Times New Roman"/>
          <w:sz w:val="24"/>
          <w:szCs w:val="24"/>
        </w:rPr>
        <w:t> </w:t>
      </w:r>
      <w:r w:rsidRPr="00C54C26">
        <w:rPr>
          <w:rFonts w:ascii="Times New Roman" w:hAnsi="Times New Roman"/>
          <w:sz w:val="24"/>
          <w:szCs w:val="24"/>
        </w:rPr>
        <w:t>т.</w:t>
      </w:r>
      <w:r w:rsidRPr="00C54C26">
        <w:rPr>
          <w:rFonts w:ascii="Times New Roman" w:hAnsi="Times New Roman"/>
          <w:sz w:val="24"/>
          <w:szCs w:val="24"/>
        </w:rPr>
        <w:t> </w:t>
      </w:r>
      <w:r w:rsidRPr="00C54C26">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C54C26">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C54C26">
        <w:rPr>
          <w:rFonts w:ascii="Times New Roman" w:hAnsi="Times New Roman"/>
          <w:sz w:val="24"/>
          <w:szCs w:val="24"/>
        </w:rPr>
        <w:t>общие и характерные черты.</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pacing w:val="2"/>
          <w:sz w:val="24"/>
          <w:szCs w:val="24"/>
        </w:rPr>
        <w:t xml:space="preserve">Живопись. </w:t>
      </w:r>
      <w:r w:rsidRPr="00C54C26">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C54C26">
        <w:rPr>
          <w:rFonts w:ascii="Times New Roman" w:hAnsi="Times New Roman"/>
          <w:sz w:val="24"/>
          <w:szCs w:val="24"/>
        </w:rPr>
        <w:t xml:space="preserve">средствами живописи. Цвет – основа языка живописи.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54C26">
        <w:rPr>
          <w:rFonts w:ascii="Times New Roman" w:hAnsi="Times New Roman"/>
          <w:sz w:val="24"/>
          <w:szCs w:val="24"/>
        </w:rPr>
        <w:t>задачами. Образы природы и человека в живописи.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pacing w:val="2"/>
          <w:sz w:val="24"/>
          <w:szCs w:val="24"/>
        </w:rPr>
        <w:t xml:space="preserve">Скульптура. </w:t>
      </w:r>
      <w:r w:rsidRPr="00C54C26">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C54C26">
        <w:rPr>
          <w:rFonts w:ascii="Times New Roman" w:hAnsi="Times New Roman"/>
          <w:sz w:val="24"/>
          <w:szCs w:val="24"/>
        </w:rPr>
        <w:t xml:space="preserve">с пластическими скульптурными материалами для создания </w:t>
      </w:r>
      <w:r w:rsidRPr="00C54C26">
        <w:rPr>
          <w:rFonts w:ascii="Times New Roman" w:hAnsi="Times New Roman"/>
          <w:spacing w:val="2"/>
          <w:sz w:val="24"/>
          <w:szCs w:val="24"/>
        </w:rPr>
        <w:t xml:space="preserve">выразительного образа (пластилин, глина — раскатывание, </w:t>
      </w:r>
      <w:r w:rsidRPr="00C54C26">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Художественное конструирование и дизайн. </w:t>
      </w:r>
      <w:r w:rsidRPr="00C54C26">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C54C26">
        <w:rPr>
          <w:rFonts w:ascii="Times New Roman" w:hAnsi="Times New Roman"/>
          <w:sz w:val="24"/>
          <w:szCs w:val="24"/>
        </w:rPr>
        <w:t> </w:t>
      </w:r>
      <w:r w:rsidRPr="00C54C26">
        <w:rPr>
          <w:rFonts w:ascii="Times New Roman" w:hAnsi="Times New Roman"/>
          <w:sz w:val="24"/>
          <w:szCs w:val="24"/>
        </w:rPr>
        <w:t xml:space="preserve">др.). Элементарные приёмы работы с различными материалами для создания </w:t>
      </w:r>
      <w:r w:rsidRPr="00C54C26">
        <w:rPr>
          <w:rFonts w:ascii="Times New Roman" w:hAnsi="Times New Roman"/>
          <w:spacing w:val="2"/>
          <w:sz w:val="24"/>
          <w:szCs w:val="24"/>
        </w:rPr>
        <w:t xml:space="preserve">выразительного образа (пластилин — раскатывание, набор </w:t>
      </w:r>
      <w:r w:rsidRPr="00C54C26">
        <w:rPr>
          <w:rFonts w:ascii="Times New Roman" w:hAnsi="Times New Roman"/>
          <w:sz w:val="24"/>
          <w:szCs w:val="24"/>
        </w:rPr>
        <w:t xml:space="preserve">объёма, вытягивание формы; бумага и картон — сгибание, </w:t>
      </w:r>
      <w:r w:rsidRPr="00C54C26">
        <w:rPr>
          <w:rFonts w:ascii="Times New Roman" w:hAnsi="Times New Roman"/>
          <w:spacing w:val="2"/>
          <w:sz w:val="24"/>
          <w:szCs w:val="24"/>
        </w:rPr>
        <w:t xml:space="preserve">вырезание). Представление о возможностях использования </w:t>
      </w:r>
      <w:r w:rsidRPr="00C54C26">
        <w:rPr>
          <w:rFonts w:ascii="Times New Roman" w:hAnsi="Times New Roman"/>
          <w:sz w:val="24"/>
          <w:szCs w:val="24"/>
        </w:rPr>
        <w:t>навыков художественного конструирования и моделирования в жизни человека.</w:t>
      </w:r>
    </w:p>
    <w:p w:rsidR="00951472" w:rsidRPr="00C54C26" w:rsidRDefault="00951472" w:rsidP="0081701C">
      <w:pPr>
        <w:pStyle w:val="af"/>
        <w:spacing w:line="240" w:lineRule="auto"/>
        <w:ind w:firstLine="708"/>
        <w:rPr>
          <w:rFonts w:ascii="Times New Roman" w:hAnsi="Times New Roman"/>
          <w:sz w:val="24"/>
          <w:szCs w:val="24"/>
        </w:rPr>
      </w:pPr>
      <w:proofErr w:type="spellStart"/>
      <w:r w:rsidRPr="00C54C26">
        <w:rPr>
          <w:rFonts w:ascii="Times New Roman" w:hAnsi="Times New Roman"/>
          <w:b/>
          <w:bCs/>
          <w:spacing w:val="-4"/>
          <w:sz w:val="24"/>
          <w:szCs w:val="24"/>
        </w:rPr>
        <w:t>Декоративно­прикладное</w:t>
      </w:r>
      <w:proofErr w:type="spellEnd"/>
      <w:r w:rsidRPr="00C54C26">
        <w:rPr>
          <w:rFonts w:ascii="Times New Roman" w:hAnsi="Times New Roman"/>
          <w:b/>
          <w:bCs/>
          <w:spacing w:val="-4"/>
          <w:sz w:val="24"/>
          <w:szCs w:val="24"/>
        </w:rPr>
        <w:t xml:space="preserve"> искусство. </w:t>
      </w:r>
      <w:r w:rsidRPr="00C54C26">
        <w:rPr>
          <w:rFonts w:ascii="Times New Roman" w:hAnsi="Times New Roman"/>
          <w:spacing w:val="-4"/>
          <w:sz w:val="24"/>
          <w:szCs w:val="24"/>
        </w:rPr>
        <w:t xml:space="preserve">Истоки </w:t>
      </w:r>
      <w:proofErr w:type="spellStart"/>
      <w:r w:rsidRPr="00C54C26">
        <w:rPr>
          <w:rFonts w:ascii="Times New Roman" w:hAnsi="Times New Roman"/>
          <w:spacing w:val="-4"/>
          <w:sz w:val="24"/>
          <w:szCs w:val="24"/>
        </w:rPr>
        <w:t>декоративно­</w:t>
      </w:r>
      <w:r w:rsidRPr="00C54C26">
        <w:rPr>
          <w:rFonts w:ascii="Times New Roman" w:hAnsi="Times New Roman"/>
          <w:sz w:val="24"/>
          <w:szCs w:val="24"/>
        </w:rPr>
        <w:t>прикладного</w:t>
      </w:r>
      <w:proofErr w:type="spellEnd"/>
      <w:r w:rsidRPr="00C54C26">
        <w:rPr>
          <w:rFonts w:ascii="Times New Roman" w:hAnsi="Times New Roman"/>
          <w:sz w:val="24"/>
          <w:szCs w:val="24"/>
        </w:rPr>
        <w:t xml:space="preserve"> искусства и его роль в жизни человека. Понятие о синтетичном характере народной культуры (украшение </w:t>
      </w:r>
      <w:r w:rsidRPr="00C54C26">
        <w:rPr>
          <w:rFonts w:ascii="Times New Roman" w:hAnsi="Times New Roman"/>
          <w:spacing w:val="2"/>
          <w:sz w:val="24"/>
          <w:szCs w:val="24"/>
        </w:rPr>
        <w:t xml:space="preserve">жилища, предметов быта, орудий труда, костюма; музыка, </w:t>
      </w:r>
      <w:r w:rsidRPr="00C54C26">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C54C26">
        <w:rPr>
          <w:rFonts w:ascii="Times New Roman" w:hAnsi="Times New Roman"/>
          <w:spacing w:val="2"/>
          <w:sz w:val="24"/>
          <w:szCs w:val="24"/>
        </w:rPr>
        <w:t>и женской красоте, отражённые в изобразительном искус</w:t>
      </w:r>
      <w:r w:rsidRPr="00C54C26">
        <w:rPr>
          <w:rFonts w:ascii="Times New Roman" w:hAnsi="Times New Roman"/>
          <w:sz w:val="24"/>
          <w:szCs w:val="24"/>
        </w:rPr>
        <w:t xml:space="preserve">стве, сказках, песнях. Сказочные образы в народной культуре и </w:t>
      </w:r>
      <w:proofErr w:type="spellStart"/>
      <w:r w:rsidRPr="00C54C26">
        <w:rPr>
          <w:rFonts w:ascii="Times New Roman" w:hAnsi="Times New Roman"/>
          <w:sz w:val="24"/>
          <w:szCs w:val="24"/>
        </w:rPr>
        <w:t>декоративно­прикладном</w:t>
      </w:r>
      <w:proofErr w:type="spellEnd"/>
      <w:r w:rsidRPr="00C54C26">
        <w:rPr>
          <w:rFonts w:ascii="Times New Roman" w:hAnsi="Times New Roman"/>
          <w:sz w:val="24"/>
          <w:szCs w:val="24"/>
        </w:rPr>
        <w:t xml:space="preserve"> искусстве. Разнообразие форм в природе </w:t>
      </w:r>
      <w:r w:rsidRPr="00C54C26">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C54C26">
        <w:rPr>
          <w:rFonts w:ascii="Times New Roman" w:hAnsi="Times New Roman"/>
          <w:sz w:val="24"/>
          <w:szCs w:val="24"/>
        </w:rPr>
        <w:t>деревьев, морозные узоры на стекле и</w:t>
      </w:r>
      <w:r w:rsidRPr="00C54C26">
        <w:rPr>
          <w:rFonts w:ascii="Times New Roman" w:hAnsi="Times New Roman"/>
          <w:sz w:val="24"/>
          <w:szCs w:val="24"/>
        </w:rPr>
        <w:t> </w:t>
      </w:r>
      <w:r w:rsidRPr="00C54C26">
        <w:rPr>
          <w:rFonts w:ascii="Times New Roman" w:hAnsi="Times New Roman"/>
          <w:sz w:val="24"/>
          <w:szCs w:val="24"/>
        </w:rPr>
        <w:t>т.</w:t>
      </w:r>
      <w:r w:rsidRPr="00C54C26">
        <w:rPr>
          <w:rFonts w:ascii="Times New Roman" w:hAnsi="Times New Roman"/>
          <w:sz w:val="24"/>
          <w:szCs w:val="24"/>
        </w:rPr>
        <w:t> </w:t>
      </w:r>
      <w:r w:rsidRPr="00C54C26">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C54C26" w:rsidRDefault="00951472" w:rsidP="0081701C">
      <w:pPr>
        <w:pStyle w:val="af"/>
        <w:spacing w:line="240" w:lineRule="auto"/>
        <w:ind w:firstLine="709"/>
        <w:rPr>
          <w:rFonts w:ascii="Times New Roman" w:hAnsi="Times New Roman"/>
          <w:b/>
          <w:bCs/>
          <w:i/>
          <w:iCs/>
          <w:sz w:val="24"/>
          <w:szCs w:val="24"/>
        </w:rPr>
      </w:pPr>
      <w:r w:rsidRPr="00C54C26">
        <w:rPr>
          <w:rFonts w:ascii="Times New Roman" w:hAnsi="Times New Roman"/>
          <w:b/>
          <w:bCs/>
          <w:i/>
          <w:iCs/>
          <w:sz w:val="24"/>
          <w:szCs w:val="24"/>
        </w:rPr>
        <w:t>Азбука искусства. Как говорит искусство?</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pacing w:val="-2"/>
          <w:sz w:val="24"/>
          <w:szCs w:val="24"/>
        </w:rPr>
        <w:t xml:space="preserve">Композиция. </w:t>
      </w:r>
      <w:r w:rsidRPr="00C54C26">
        <w:rPr>
          <w:rFonts w:ascii="Times New Roman" w:hAnsi="Times New Roman"/>
          <w:spacing w:val="-2"/>
          <w:sz w:val="24"/>
          <w:szCs w:val="24"/>
        </w:rPr>
        <w:t>Элементарные приёмы композиции на плос</w:t>
      </w:r>
      <w:r w:rsidRPr="00C54C26">
        <w:rPr>
          <w:rFonts w:ascii="Times New Roman" w:hAnsi="Times New Roman"/>
          <w:spacing w:val="2"/>
          <w:sz w:val="24"/>
          <w:szCs w:val="24"/>
        </w:rPr>
        <w:t xml:space="preserve">кости и в пространстве. Понятия: горизонталь, вертикаль </w:t>
      </w:r>
      <w:r w:rsidRPr="00C54C26">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C54C26">
        <w:rPr>
          <w:rFonts w:ascii="Times New Roman" w:hAnsi="Times New Roman"/>
          <w:sz w:val="24"/>
          <w:szCs w:val="24"/>
        </w:rPr>
        <w:t> </w:t>
      </w:r>
      <w:r w:rsidRPr="00C54C26">
        <w:rPr>
          <w:rFonts w:ascii="Times New Roman" w:hAnsi="Times New Roman"/>
          <w:sz w:val="24"/>
          <w:szCs w:val="24"/>
        </w:rPr>
        <w:t>д. Главное и второстепенное в композиции. Симметрия и асимметрия.</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lastRenderedPageBreak/>
        <w:t xml:space="preserve">Цвет. </w:t>
      </w:r>
      <w:r w:rsidRPr="00C54C26">
        <w:rPr>
          <w:rFonts w:ascii="Times New Roman" w:hAnsi="Times New Roman"/>
          <w:sz w:val="24"/>
          <w:szCs w:val="24"/>
        </w:rPr>
        <w:t xml:space="preserve">Основные и составные цвета. Тёплые и холодные </w:t>
      </w:r>
      <w:r w:rsidRPr="00C54C26">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C54C26">
        <w:rPr>
          <w:rFonts w:ascii="Times New Roman" w:hAnsi="Times New Roman"/>
          <w:sz w:val="24"/>
          <w:szCs w:val="24"/>
        </w:rPr>
        <w:t xml:space="preserve">новами </w:t>
      </w:r>
      <w:proofErr w:type="spellStart"/>
      <w:r w:rsidRPr="00C54C26">
        <w:rPr>
          <w:rFonts w:ascii="Times New Roman" w:hAnsi="Times New Roman"/>
          <w:sz w:val="24"/>
          <w:szCs w:val="24"/>
        </w:rPr>
        <w:t>цветоведения</w:t>
      </w:r>
      <w:proofErr w:type="spellEnd"/>
      <w:r w:rsidRPr="00C54C26">
        <w:rPr>
          <w:rFonts w:ascii="Times New Roman" w:hAnsi="Times New Roman"/>
          <w:sz w:val="24"/>
          <w:szCs w:val="24"/>
        </w:rPr>
        <w:t>. Передача с помощью цвета характера персонажа, его эмоционального состояния.</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pacing w:val="2"/>
          <w:sz w:val="24"/>
          <w:szCs w:val="24"/>
        </w:rPr>
        <w:t xml:space="preserve">Линия. </w:t>
      </w:r>
      <w:r w:rsidRPr="00C54C26">
        <w:rPr>
          <w:rFonts w:ascii="Times New Roman" w:hAnsi="Times New Roman"/>
          <w:spacing w:val="2"/>
          <w:sz w:val="24"/>
          <w:szCs w:val="24"/>
        </w:rPr>
        <w:t xml:space="preserve">Многообразие линий (тонкие, толстые, прямые, </w:t>
      </w:r>
      <w:r w:rsidRPr="00C54C26">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Форма. </w:t>
      </w:r>
      <w:r w:rsidRPr="00C54C26">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54C26">
        <w:rPr>
          <w:rFonts w:ascii="Times New Roman" w:hAnsi="Times New Roman"/>
          <w:spacing w:val="2"/>
          <w:sz w:val="24"/>
          <w:szCs w:val="24"/>
        </w:rPr>
        <w:t>Трансформация форм. Влияние формы предмета на пред</w:t>
      </w:r>
      <w:r w:rsidRPr="00C54C26">
        <w:rPr>
          <w:rFonts w:ascii="Times New Roman" w:hAnsi="Times New Roman"/>
          <w:sz w:val="24"/>
          <w:szCs w:val="24"/>
        </w:rPr>
        <w:t>ставление о его характере. Силуэт.</w:t>
      </w:r>
    </w:p>
    <w:p w:rsidR="00951472" w:rsidRPr="00C54C26" w:rsidRDefault="00951472" w:rsidP="0081701C">
      <w:pPr>
        <w:pStyle w:val="af"/>
        <w:spacing w:line="240" w:lineRule="auto"/>
        <w:ind w:firstLine="708"/>
        <w:rPr>
          <w:rFonts w:ascii="Times New Roman" w:hAnsi="Times New Roman"/>
          <w:b/>
          <w:bCs/>
          <w:sz w:val="24"/>
          <w:szCs w:val="24"/>
        </w:rPr>
      </w:pPr>
      <w:r w:rsidRPr="00C54C26">
        <w:rPr>
          <w:rFonts w:ascii="Times New Roman" w:hAnsi="Times New Roman"/>
          <w:b/>
          <w:bCs/>
          <w:spacing w:val="2"/>
          <w:sz w:val="24"/>
          <w:szCs w:val="24"/>
        </w:rPr>
        <w:t xml:space="preserve">Объём. </w:t>
      </w:r>
      <w:r w:rsidRPr="00C54C26">
        <w:rPr>
          <w:rFonts w:ascii="Times New Roman" w:hAnsi="Times New Roman"/>
          <w:spacing w:val="2"/>
          <w:sz w:val="24"/>
          <w:szCs w:val="24"/>
        </w:rPr>
        <w:t xml:space="preserve">Объём в пространстве и объём на плоскости. </w:t>
      </w:r>
      <w:r w:rsidRPr="00C54C26">
        <w:rPr>
          <w:rFonts w:ascii="Times New Roman" w:hAnsi="Times New Roman"/>
          <w:sz w:val="24"/>
          <w:szCs w:val="24"/>
        </w:rPr>
        <w:t>Способы передачи объёма. Выразительность объёмных композиций.</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pacing w:val="2"/>
          <w:sz w:val="24"/>
          <w:szCs w:val="24"/>
        </w:rPr>
        <w:t xml:space="preserve">Ритм. </w:t>
      </w:r>
      <w:r w:rsidRPr="00C54C26">
        <w:rPr>
          <w:rFonts w:ascii="Times New Roman" w:hAnsi="Times New Roman"/>
          <w:spacing w:val="2"/>
          <w:sz w:val="24"/>
          <w:szCs w:val="24"/>
        </w:rPr>
        <w:t>Виды ритма (спокойный, замедленный, порыви</w:t>
      </w:r>
      <w:r w:rsidRPr="00C54C26">
        <w:rPr>
          <w:rFonts w:ascii="Times New Roman" w:hAnsi="Times New Roman"/>
          <w:sz w:val="24"/>
          <w:szCs w:val="24"/>
        </w:rPr>
        <w:t>стый, беспокойный и</w:t>
      </w:r>
      <w:r w:rsidRPr="00C54C26">
        <w:rPr>
          <w:rFonts w:ascii="Times New Roman" w:hAnsi="Times New Roman"/>
          <w:sz w:val="24"/>
          <w:szCs w:val="24"/>
        </w:rPr>
        <w:t> </w:t>
      </w:r>
      <w:r w:rsidRPr="00C54C26">
        <w:rPr>
          <w:rFonts w:ascii="Times New Roman" w:hAnsi="Times New Roman"/>
          <w:sz w:val="24"/>
          <w:szCs w:val="24"/>
        </w:rPr>
        <w:t>т.</w:t>
      </w:r>
      <w:r w:rsidRPr="00C54C26">
        <w:rPr>
          <w:rFonts w:ascii="Times New Roman" w:hAnsi="Times New Roman"/>
          <w:sz w:val="24"/>
          <w:szCs w:val="24"/>
        </w:rPr>
        <w:t> </w:t>
      </w:r>
      <w:r w:rsidRPr="00C54C26">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C54C26">
        <w:rPr>
          <w:rFonts w:ascii="Times New Roman" w:hAnsi="Times New Roman"/>
          <w:sz w:val="24"/>
          <w:szCs w:val="24"/>
        </w:rPr>
        <w:t>декоративно­прикладном</w:t>
      </w:r>
      <w:proofErr w:type="spellEnd"/>
      <w:r w:rsidRPr="00C54C26">
        <w:rPr>
          <w:rFonts w:ascii="Times New Roman" w:hAnsi="Times New Roman"/>
          <w:sz w:val="24"/>
          <w:szCs w:val="24"/>
        </w:rPr>
        <w:t xml:space="preserve"> искусстве.</w:t>
      </w:r>
    </w:p>
    <w:p w:rsidR="00951472" w:rsidRPr="00C54C26" w:rsidRDefault="00951472" w:rsidP="0081701C">
      <w:pPr>
        <w:pStyle w:val="af"/>
        <w:spacing w:line="240" w:lineRule="auto"/>
        <w:ind w:firstLine="708"/>
        <w:rPr>
          <w:rFonts w:ascii="Times New Roman" w:hAnsi="Times New Roman"/>
          <w:b/>
          <w:bCs/>
          <w:i/>
          <w:iCs/>
          <w:spacing w:val="-2"/>
          <w:sz w:val="24"/>
          <w:szCs w:val="24"/>
        </w:rPr>
      </w:pPr>
      <w:r w:rsidRPr="00C54C26">
        <w:rPr>
          <w:rFonts w:ascii="Times New Roman" w:hAnsi="Times New Roman"/>
          <w:b/>
          <w:bCs/>
          <w:i/>
          <w:iCs/>
          <w:spacing w:val="-2"/>
          <w:sz w:val="24"/>
          <w:szCs w:val="24"/>
        </w:rPr>
        <w:t>Значимые темы искусства. О чём говорит искусство?</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Земля — наш общий дом. </w:t>
      </w:r>
      <w:r w:rsidRPr="00C54C26">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C54C26">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C54C26">
        <w:rPr>
          <w:rFonts w:ascii="Times New Roman" w:hAnsi="Times New Roman"/>
          <w:sz w:val="24"/>
          <w:szCs w:val="24"/>
        </w:rPr>
        <w:t>П</w:t>
      </w:r>
      <w:r w:rsidRPr="00C54C26">
        <w:rPr>
          <w:rFonts w:ascii="Times New Roman" w:hAnsi="Times New Roman"/>
          <w:spacing w:val="2"/>
          <w:sz w:val="24"/>
          <w:szCs w:val="24"/>
        </w:rPr>
        <w:t xml:space="preserve">остройки в природе: птичьи </w:t>
      </w:r>
      <w:r w:rsidRPr="00C54C26">
        <w:rPr>
          <w:rFonts w:ascii="Times New Roman" w:hAnsi="Times New Roman"/>
          <w:sz w:val="24"/>
          <w:szCs w:val="24"/>
        </w:rPr>
        <w:t>гнёзда, норы, ульи, панцирь черепахи, домик улитки и</w:t>
      </w:r>
      <w:r w:rsidRPr="00C54C26">
        <w:rPr>
          <w:rFonts w:ascii="Times New Roman" w:hAnsi="Times New Roman"/>
          <w:sz w:val="24"/>
          <w:szCs w:val="24"/>
        </w:rPr>
        <w:t> </w:t>
      </w:r>
      <w:r w:rsidRPr="00C54C26">
        <w:rPr>
          <w:rFonts w:ascii="Times New Roman" w:hAnsi="Times New Roman"/>
          <w:sz w:val="24"/>
          <w:szCs w:val="24"/>
        </w:rPr>
        <w:t>т.</w:t>
      </w:r>
      <w:r w:rsidRPr="00C54C26">
        <w:rPr>
          <w:rFonts w:ascii="Times New Roman" w:hAnsi="Times New Roman"/>
          <w:sz w:val="24"/>
          <w:szCs w:val="24"/>
        </w:rPr>
        <w:t> </w:t>
      </w:r>
      <w:r w:rsidRPr="00C54C26">
        <w:rPr>
          <w:rFonts w:ascii="Times New Roman" w:hAnsi="Times New Roman"/>
          <w:sz w:val="24"/>
          <w:szCs w:val="24"/>
        </w:rPr>
        <w:t>д.</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Восприятие и эмоциональная оценка шедевров русского </w:t>
      </w:r>
      <w:r w:rsidRPr="00C54C26">
        <w:rPr>
          <w:rFonts w:ascii="Times New Roman" w:hAnsi="Times New Roman"/>
          <w:spacing w:val="-2"/>
          <w:sz w:val="24"/>
          <w:szCs w:val="24"/>
        </w:rPr>
        <w:t>и зарубежного искусства, изображающих природу.</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Родина моя — Россия. </w:t>
      </w:r>
      <w:r w:rsidRPr="00C54C26">
        <w:rPr>
          <w:rFonts w:ascii="Times New Roman" w:hAnsi="Times New Roman"/>
          <w:sz w:val="24"/>
          <w:szCs w:val="24"/>
        </w:rPr>
        <w:t>Роль природных условий в ха</w:t>
      </w:r>
      <w:r w:rsidRPr="00C54C26">
        <w:rPr>
          <w:rFonts w:ascii="Times New Roman" w:hAnsi="Times New Roman"/>
          <w:spacing w:val="2"/>
          <w:sz w:val="24"/>
          <w:szCs w:val="24"/>
        </w:rPr>
        <w:t xml:space="preserve">рактере традиционной культуры народов России. Пейзажи </w:t>
      </w:r>
      <w:r w:rsidRPr="00C54C26">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C54C26" w:rsidRDefault="00951472" w:rsidP="0081701C">
      <w:pPr>
        <w:pStyle w:val="af"/>
        <w:spacing w:line="240" w:lineRule="auto"/>
        <w:ind w:firstLine="454"/>
        <w:rPr>
          <w:rFonts w:ascii="Times New Roman" w:hAnsi="Times New Roman"/>
          <w:b/>
          <w:bCs/>
          <w:sz w:val="24"/>
          <w:szCs w:val="24"/>
        </w:rPr>
      </w:pPr>
      <w:r w:rsidRPr="00C54C26">
        <w:rPr>
          <w:rFonts w:ascii="Times New Roman" w:hAnsi="Times New Roman"/>
          <w:b/>
          <w:bCs/>
          <w:spacing w:val="2"/>
          <w:sz w:val="24"/>
          <w:szCs w:val="24"/>
        </w:rPr>
        <w:t xml:space="preserve">Человек и человеческие взаимоотношения. </w:t>
      </w:r>
      <w:r w:rsidRPr="00C54C26">
        <w:rPr>
          <w:rFonts w:ascii="Times New Roman" w:hAnsi="Times New Roman"/>
          <w:spacing w:val="2"/>
          <w:sz w:val="24"/>
          <w:szCs w:val="24"/>
        </w:rPr>
        <w:t>Образ че</w:t>
      </w:r>
      <w:r w:rsidRPr="00C54C26">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54C26">
        <w:rPr>
          <w:rFonts w:ascii="Times New Roman" w:hAnsi="Times New Roman"/>
          <w:sz w:val="24"/>
          <w:szCs w:val="24"/>
        </w:rPr>
        <w:t> </w:t>
      </w:r>
      <w:r w:rsidRPr="00C54C26">
        <w:rPr>
          <w:rFonts w:ascii="Times New Roman" w:hAnsi="Times New Roman"/>
          <w:sz w:val="24"/>
          <w:szCs w:val="24"/>
        </w:rPr>
        <w:t>т.</w:t>
      </w:r>
      <w:r w:rsidRPr="00C54C26">
        <w:rPr>
          <w:rFonts w:ascii="Times New Roman" w:hAnsi="Times New Roman"/>
          <w:sz w:val="24"/>
          <w:szCs w:val="24"/>
        </w:rPr>
        <w:t> </w:t>
      </w:r>
      <w:r w:rsidRPr="00C54C26">
        <w:rPr>
          <w:rFonts w:ascii="Times New Roman" w:hAnsi="Times New Roman"/>
          <w:sz w:val="24"/>
          <w:szCs w:val="24"/>
        </w:rPr>
        <w:t>д. Образы персонажей, вызывающие гнев, раздражение, презрение.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Искусство дарит людям красоту. </w:t>
      </w:r>
      <w:r w:rsidRPr="00C54C26">
        <w:rPr>
          <w:rFonts w:ascii="Times New Roman" w:hAnsi="Times New Roman"/>
          <w:sz w:val="24"/>
          <w:szCs w:val="24"/>
        </w:rPr>
        <w:t>Искусство вокруг нас сегодня. Использование различных художественных матери</w:t>
      </w:r>
      <w:r w:rsidRPr="00C54C26">
        <w:rPr>
          <w:rFonts w:ascii="Times New Roman" w:hAnsi="Times New Roman"/>
          <w:spacing w:val="2"/>
          <w:sz w:val="24"/>
          <w:szCs w:val="24"/>
        </w:rPr>
        <w:t xml:space="preserve">алов и средств для создания проектов красивых, удобных </w:t>
      </w:r>
      <w:r w:rsidRPr="00C54C26">
        <w:rPr>
          <w:rFonts w:ascii="Times New Roman" w:hAnsi="Times New Roman"/>
          <w:sz w:val="24"/>
          <w:szCs w:val="24"/>
        </w:rPr>
        <w:t>и выразительных предметов быта, видов транспорта. Пред</w:t>
      </w:r>
      <w:r w:rsidRPr="00C54C26">
        <w:rPr>
          <w:rFonts w:ascii="Times New Roman" w:hAnsi="Times New Roman"/>
          <w:spacing w:val="2"/>
          <w:sz w:val="24"/>
          <w:szCs w:val="24"/>
        </w:rPr>
        <w:t xml:space="preserve">ставление о роли изобразительных (пластических) искусств </w:t>
      </w:r>
      <w:r w:rsidRPr="00C54C26">
        <w:rPr>
          <w:rFonts w:ascii="Times New Roman" w:hAnsi="Times New Roman"/>
          <w:sz w:val="24"/>
          <w:szCs w:val="24"/>
        </w:rPr>
        <w:t>в повседневной жизни человека, в организации его матери</w:t>
      </w:r>
      <w:r w:rsidRPr="00C54C26">
        <w:rPr>
          <w:rFonts w:ascii="Times New Roman" w:hAnsi="Times New Roman"/>
          <w:spacing w:val="2"/>
          <w:sz w:val="24"/>
          <w:szCs w:val="24"/>
        </w:rPr>
        <w:t>ального окружения.</w:t>
      </w:r>
      <w:r w:rsidRPr="00C54C26">
        <w:rPr>
          <w:rFonts w:ascii="Times New Roman" w:hAnsi="Times New Roman"/>
          <w:sz w:val="24"/>
          <w:szCs w:val="24"/>
        </w:rPr>
        <w:t xml:space="preserve"> </w:t>
      </w:r>
      <w:r w:rsidRPr="00C54C26">
        <w:rPr>
          <w:rFonts w:ascii="Times New Roman" w:hAnsi="Times New Roman"/>
          <w:spacing w:val="-2"/>
          <w:sz w:val="24"/>
          <w:szCs w:val="24"/>
        </w:rPr>
        <w:t xml:space="preserve">Жанр </w:t>
      </w:r>
      <w:r w:rsidRPr="00C54C26">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 xml:space="preserve">Опыт </w:t>
      </w:r>
      <w:proofErr w:type="spellStart"/>
      <w:r w:rsidRPr="00C54C26">
        <w:rPr>
          <w:rFonts w:ascii="Times New Roman" w:hAnsi="Times New Roman"/>
          <w:b/>
          <w:bCs/>
          <w:i/>
          <w:iCs/>
          <w:sz w:val="24"/>
          <w:szCs w:val="24"/>
        </w:rPr>
        <w:t>художественно­творческой</w:t>
      </w:r>
      <w:proofErr w:type="spellEnd"/>
      <w:r w:rsidRPr="00C54C26">
        <w:rPr>
          <w:rFonts w:ascii="Times New Roman" w:hAnsi="Times New Roman"/>
          <w:b/>
          <w:bCs/>
          <w:i/>
          <w:iCs/>
          <w:sz w:val="24"/>
          <w:szCs w:val="24"/>
        </w:rPr>
        <w:t xml:space="preserve"> деятельности</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Участие в различных видах изобразительной, </w:t>
      </w:r>
      <w:proofErr w:type="spellStart"/>
      <w:r w:rsidRPr="00C54C26">
        <w:rPr>
          <w:rFonts w:ascii="Times New Roman" w:hAnsi="Times New Roman"/>
          <w:sz w:val="24"/>
          <w:szCs w:val="24"/>
        </w:rPr>
        <w:t>декоративно­прикладной</w:t>
      </w:r>
      <w:proofErr w:type="spellEnd"/>
      <w:r w:rsidRPr="00C54C26">
        <w:rPr>
          <w:rFonts w:ascii="Times New Roman" w:hAnsi="Times New Roman"/>
          <w:sz w:val="24"/>
          <w:szCs w:val="24"/>
        </w:rPr>
        <w:t xml:space="preserve"> и </w:t>
      </w:r>
      <w:proofErr w:type="spellStart"/>
      <w:r w:rsidRPr="00C54C26">
        <w:rPr>
          <w:rFonts w:ascii="Times New Roman" w:hAnsi="Times New Roman"/>
          <w:sz w:val="24"/>
          <w:szCs w:val="24"/>
        </w:rPr>
        <w:t>художественно­конструкторской</w:t>
      </w:r>
      <w:proofErr w:type="spellEnd"/>
      <w:r w:rsidRPr="00C54C26">
        <w:rPr>
          <w:rFonts w:ascii="Times New Roman" w:hAnsi="Times New Roman"/>
          <w:sz w:val="24"/>
          <w:szCs w:val="24"/>
        </w:rPr>
        <w:t xml:space="preserve"> деятельности. </w:t>
      </w:r>
      <w:r w:rsidRPr="00C54C26">
        <w:rPr>
          <w:rFonts w:ascii="Times New Roman" w:hAnsi="Times New Roman"/>
          <w:spacing w:val="2"/>
          <w:sz w:val="24"/>
          <w:szCs w:val="24"/>
        </w:rPr>
        <w:t xml:space="preserve">Освоение основ рисунка, живописи, скульптуры, </w:t>
      </w:r>
      <w:proofErr w:type="spellStart"/>
      <w:r w:rsidRPr="00C54C26">
        <w:rPr>
          <w:rFonts w:ascii="Times New Roman" w:hAnsi="Times New Roman"/>
          <w:spacing w:val="2"/>
          <w:sz w:val="24"/>
          <w:szCs w:val="24"/>
        </w:rPr>
        <w:t>деко</w:t>
      </w:r>
      <w:r w:rsidRPr="00C54C26">
        <w:rPr>
          <w:rFonts w:ascii="Times New Roman" w:hAnsi="Times New Roman"/>
          <w:sz w:val="24"/>
          <w:szCs w:val="24"/>
        </w:rPr>
        <w:t>ративно­прикладного</w:t>
      </w:r>
      <w:proofErr w:type="spellEnd"/>
      <w:r w:rsidRPr="00C54C26">
        <w:rPr>
          <w:rFonts w:ascii="Times New Roman" w:hAnsi="Times New Roman"/>
          <w:sz w:val="24"/>
          <w:szCs w:val="24"/>
        </w:rPr>
        <w:t xml:space="preserve"> искусства. </w:t>
      </w:r>
      <w:r w:rsidRPr="00C54C26">
        <w:rPr>
          <w:rFonts w:ascii="Times New Roman" w:hAnsi="Times New Roman"/>
          <w:spacing w:val="2"/>
          <w:sz w:val="24"/>
          <w:szCs w:val="24"/>
        </w:rPr>
        <w:t>Овладение основами художественной грамоты: компози</w:t>
      </w:r>
      <w:r w:rsidRPr="00C54C26">
        <w:rPr>
          <w:rFonts w:ascii="Times New Roman" w:hAnsi="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C54C26">
        <w:rPr>
          <w:rFonts w:ascii="Times New Roman" w:hAnsi="Times New Roman"/>
          <w:sz w:val="24"/>
          <w:szCs w:val="24"/>
        </w:rPr>
        <w:t>бумагопластики</w:t>
      </w:r>
      <w:proofErr w:type="spellEnd"/>
      <w:r w:rsidRPr="00C54C26">
        <w:rPr>
          <w:rFonts w:ascii="Times New Roman" w:hAnsi="Times New Roman"/>
          <w:sz w:val="24"/>
          <w:szCs w:val="24"/>
        </w:rPr>
        <w:t>.</w:t>
      </w:r>
    </w:p>
    <w:p w:rsidR="00951472" w:rsidRPr="00C54C26" w:rsidRDefault="00951472" w:rsidP="0081701C">
      <w:pPr>
        <w:pStyle w:val="af"/>
        <w:spacing w:line="240" w:lineRule="auto"/>
        <w:ind w:firstLine="454"/>
        <w:rPr>
          <w:rFonts w:ascii="Times New Roman" w:hAnsi="Times New Roman"/>
          <w:sz w:val="24"/>
          <w:szCs w:val="24"/>
        </w:rPr>
      </w:pPr>
      <w:r w:rsidRPr="00C54C26">
        <w:rPr>
          <w:rFonts w:ascii="Times New Roman" w:hAnsi="Times New Roman"/>
          <w:spacing w:val="2"/>
          <w:sz w:val="24"/>
          <w:szCs w:val="24"/>
        </w:rPr>
        <w:t>Выбор и применение выразительных средств для реали</w:t>
      </w:r>
      <w:r w:rsidRPr="00C54C26">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C54C26" w:rsidRDefault="00951472" w:rsidP="0081701C">
      <w:pPr>
        <w:pStyle w:val="af"/>
        <w:spacing w:line="240" w:lineRule="auto"/>
        <w:ind w:firstLine="454"/>
        <w:rPr>
          <w:rFonts w:ascii="Times New Roman" w:hAnsi="Times New Roman"/>
          <w:sz w:val="24"/>
          <w:szCs w:val="24"/>
        </w:rPr>
      </w:pPr>
      <w:r w:rsidRPr="00C54C26">
        <w:rPr>
          <w:rFonts w:ascii="Times New Roman" w:hAnsi="Times New Roman"/>
          <w:spacing w:val="2"/>
          <w:sz w:val="24"/>
          <w:szCs w:val="24"/>
        </w:rPr>
        <w:lastRenderedPageBreak/>
        <w:t>Выбор и применение выразительных средств для реали</w:t>
      </w:r>
      <w:r w:rsidRPr="00C54C26">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C54C26">
        <w:rPr>
          <w:rFonts w:ascii="Times New Roman" w:hAnsi="Times New Roman"/>
          <w:iCs/>
          <w:sz w:val="24"/>
          <w:szCs w:val="24"/>
        </w:rPr>
        <w:t>тона</w:t>
      </w:r>
      <w:r w:rsidRPr="00C54C26">
        <w:rPr>
          <w:rFonts w:ascii="Times New Roman" w:hAnsi="Times New Roman"/>
          <w:sz w:val="24"/>
          <w:szCs w:val="24"/>
        </w:rPr>
        <w:t xml:space="preserve">, композиции, пространства, линии, штриха, пятна, объёма, </w:t>
      </w:r>
      <w:r w:rsidRPr="00C54C26">
        <w:rPr>
          <w:rFonts w:ascii="Times New Roman" w:hAnsi="Times New Roman"/>
          <w:iCs/>
          <w:sz w:val="24"/>
          <w:szCs w:val="24"/>
        </w:rPr>
        <w:t>фактуры материала</w:t>
      </w:r>
      <w:r w:rsidRPr="00C54C26">
        <w:rPr>
          <w:rFonts w:ascii="Times New Roman" w:hAnsi="Times New Roman"/>
          <w:sz w:val="24"/>
          <w:szCs w:val="24"/>
        </w:rPr>
        <w:t>.</w:t>
      </w:r>
    </w:p>
    <w:p w:rsidR="00951472" w:rsidRPr="00C54C26" w:rsidRDefault="00951472" w:rsidP="0081701C">
      <w:pPr>
        <w:pStyle w:val="af"/>
        <w:spacing w:line="240" w:lineRule="auto"/>
        <w:ind w:firstLine="454"/>
        <w:rPr>
          <w:rFonts w:ascii="Times New Roman" w:hAnsi="Times New Roman"/>
          <w:sz w:val="24"/>
          <w:szCs w:val="24"/>
        </w:rPr>
      </w:pPr>
      <w:r w:rsidRPr="00C54C26">
        <w:rPr>
          <w:rFonts w:ascii="Times New Roman" w:hAnsi="Times New Roman"/>
          <w:spacing w:val="2"/>
          <w:sz w:val="24"/>
          <w:szCs w:val="24"/>
        </w:rPr>
        <w:t>Использование в индивидуальной и коллективной дея</w:t>
      </w:r>
      <w:r w:rsidRPr="00C54C26">
        <w:rPr>
          <w:rFonts w:ascii="Times New Roman" w:hAnsi="Times New Roman"/>
          <w:sz w:val="24"/>
          <w:szCs w:val="24"/>
        </w:rPr>
        <w:t xml:space="preserve">тельности различных художественных техник и материалов: </w:t>
      </w:r>
      <w:r w:rsidRPr="00C54C26">
        <w:rPr>
          <w:rFonts w:ascii="Times New Roman" w:hAnsi="Times New Roman"/>
          <w:iCs/>
          <w:spacing w:val="2"/>
          <w:sz w:val="24"/>
          <w:szCs w:val="24"/>
        </w:rPr>
        <w:t>коллажа</w:t>
      </w:r>
      <w:r w:rsidRPr="00C54C26">
        <w:rPr>
          <w:rFonts w:ascii="Times New Roman" w:hAnsi="Times New Roman"/>
          <w:spacing w:val="2"/>
          <w:sz w:val="24"/>
          <w:szCs w:val="24"/>
        </w:rPr>
        <w:t xml:space="preserve">, </w:t>
      </w:r>
      <w:proofErr w:type="spellStart"/>
      <w:r w:rsidRPr="00C54C26">
        <w:rPr>
          <w:rFonts w:ascii="Times New Roman" w:hAnsi="Times New Roman"/>
          <w:iCs/>
          <w:spacing w:val="2"/>
          <w:sz w:val="24"/>
          <w:szCs w:val="24"/>
        </w:rPr>
        <w:t>граттажа</w:t>
      </w:r>
      <w:proofErr w:type="spellEnd"/>
      <w:r w:rsidRPr="00C54C26">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C54C26">
        <w:rPr>
          <w:rFonts w:ascii="Times New Roman" w:hAnsi="Times New Roman"/>
          <w:iCs/>
          <w:spacing w:val="2"/>
          <w:sz w:val="24"/>
          <w:szCs w:val="24"/>
        </w:rPr>
        <w:t>пастели</w:t>
      </w:r>
      <w:r w:rsidRPr="00C54C26">
        <w:rPr>
          <w:rFonts w:ascii="Times New Roman" w:hAnsi="Times New Roman"/>
          <w:spacing w:val="2"/>
          <w:sz w:val="24"/>
          <w:szCs w:val="24"/>
        </w:rPr>
        <w:t xml:space="preserve">, </w:t>
      </w:r>
      <w:r w:rsidRPr="00C54C26">
        <w:rPr>
          <w:rFonts w:ascii="Times New Roman" w:hAnsi="Times New Roman"/>
          <w:iCs/>
          <w:spacing w:val="2"/>
          <w:sz w:val="24"/>
          <w:szCs w:val="24"/>
        </w:rPr>
        <w:t>восковых</w:t>
      </w:r>
      <w:r w:rsidRPr="00C54C26">
        <w:rPr>
          <w:rFonts w:ascii="Times New Roman" w:hAnsi="Times New Roman"/>
          <w:iCs/>
          <w:sz w:val="24"/>
          <w:szCs w:val="24"/>
        </w:rPr>
        <w:t xml:space="preserve"> мелков</w:t>
      </w:r>
      <w:r w:rsidRPr="00C54C26">
        <w:rPr>
          <w:rFonts w:ascii="Times New Roman" w:hAnsi="Times New Roman"/>
          <w:sz w:val="24"/>
          <w:szCs w:val="24"/>
        </w:rPr>
        <w:t xml:space="preserve">, </w:t>
      </w:r>
      <w:r w:rsidRPr="00C54C26">
        <w:rPr>
          <w:rFonts w:ascii="Times New Roman" w:hAnsi="Times New Roman"/>
          <w:iCs/>
          <w:sz w:val="24"/>
          <w:szCs w:val="24"/>
        </w:rPr>
        <w:t>туши</w:t>
      </w:r>
      <w:r w:rsidRPr="00C54C26">
        <w:rPr>
          <w:rFonts w:ascii="Times New Roman" w:hAnsi="Times New Roman"/>
          <w:sz w:val="24"/>
          <w:szCs w:val="24"/>
        </w:rPr>
        <w:t xml:space="preserve">, карандаша, фломастеров, </w:t>
      </w:r>
      <w:r w:rsidRPr="00C54C26">
        <w:rPr>
          <w:rFonts w:ascii="Times New Roman" w:hAnsi="Times New Roman"/>
          <w:iCs/>
          <w:sz w:val="24"/>
          <w:szCs w:val="24"/>
        </w:rPr>
        <w:t>пластилина</w:t>
      </w:r>
      <w:r w:rsidRPr="00C54C26">
        <w:rPr>
          <w:rFonts w:ascii="Times New Roman" w:hAnsi="Times New Roman"/>
          <w:sz w:val="24"/>
          <w:szCs w:val="24"/>
        </w:rPr>
        <w:t xml:space="preserve">, </w:t>
      </w:r>
      <w:r w:rsidRPr="00C54C26">
        <w:rPr>
          <w:rFonts w:ascii="Times New Roman" w:hAnsi="Times New Roman"/>
          <w:iCs/>
          <w:sz w:val="24"/>
          <w:szCs w:val="24"/>
        </w:rPr>
        <w:t>глины</w:t>
      </w:r>
      <w:r w:rsidRPr="00C54C26">
        <w:rPr>
          <w:rFonts w:ascii="Times New Roman" w:hAnsi="Times New Roman"/>
          <w:sz w:val="24"/>
          <w:szCs w:val="24"/>
        </w:rPr>
        <w:t>, подручных и природных материалов.</w:t>
      </w:r>
    </w:p>
    <w:p w:rsidR="00951472" w:rsidRPr="00C54C26" w:rsidRDefault="00951472" w:rsidP="0081701C">
      <w:pPr>
        <w:pStyle w:val="af"/>
        <w:spacing w:line="240" w:lineRule="auto"/>
        <w:ind w:firstLine="454"/>
        <w:rPr>
          <w:rFonts w:ascii="Times New Roman" w:hAnsi="Times New Roman"/>
          <w:sz w:val="24"/>
          <w:szCs w:val="24"/>
        </w:rPr>
      </w:pPr>
      <w:r w:rsidRPr="00C54C26">
        <w:rPr>
          <w:rFonts w:ascii="Times New Roman" w:hAnsi="Times New Roman"/>
          <w:spacing w:val="-2"/>
          <w:sz w:val="24"/>
          <w:szCs w:val="24"/>
        </w:rPr>
        <w:t xml:space="preserve">Участие в обсуждении содержания и выразительных средств </w:t>
      </w:r>
      <w:r w:rsidRPr="00C54C26">
        <w:rPr>
          <w:rFonts w:ascii="Times New Roman" w:hAnsi="Times New Roman"/>
          <w:sz w:val="24"/>
          <w:szCs w:val="24"/>
        </w:rPr>
        <w:t>произведений изобразительного искусства, выражение своего отношения к произведению.</w:t>
      </w:r>
    </w:p>
    <w:p w:rsidR="00951472" w:rsidRPr="00C54C26" w:rsidRDefault="00951472" w:rsidP="0081701C">
      <w:pPr>
        <w:pStyle w:val="4"/>
        <w:spacing w:before="0" w:after="0" w:line="240" w:lineRule="auto"/>
        <w:rPr>
          <w:rFonts w:ascii="Times New Roman" w:hAnsi="Times New Roman" w:cs="Times New Roman"/>
          <w:b/>
          <w:sz w:val="24"/>
          <w:szCs w:val="24"/>
        </w:rPr>
      </w:pPr>
      <w:r w:rsidRPr="00C54C26">
        <w:rPr>
          <w:rFonts w:ascii="Times New Roman" w:hAnsi="Times New Roman" w:cs="Times New Roman"/>
          <w:b/>
          <w:sz w:val="24"/>
          <w:szCs w:val="24"/>
        </w:rPr>
        <w:t>8. Музыка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b/>
          <w:bCs/>
          <w:sz w:val="24"/>
          <w:szCs w:val="24"/>
        </w:rPr>
        <w:t>Музыка в жизни человека.</w:t>
      </w:r>
      <w:r w:rsidRPr="00C54C26">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2"/>
          <w:sz w:val="24"/>
          <w:szCs w:val="24"/>
        </w:rPr>
        <w:t xml:space="preserve">Обобщённое представление об основных </w:t>
      </w:r>
      <w:proofErr w:type="spellStart"/>
      <w:r w:rsidRPr="00C54C26">
        <w:rPr>
          <w:rFonts w:ascii="Times New Roman" w:hAnsi="Times New Roman"/>
          <w:spacing w:val="2"/>
          <w:sz w:val="24"/>
          <w:szCs w:val="24"/>
        </w:rPr>
        <w:t>образно­эмо</w:t>
      </w:r>
      <w:r w:rsidRPr="00C54C26">
        <w:rPr>
          <w:rFonts w:ascii="Times New Roman" w:hAnsi="Times New Roman"/>
          <w:sz w:val="24"/>
          <w:szCs w:val="24"/>
        </w:rPr>
        <w:t>ци</w:t>
      </w:r>
      <w:r w:rsidRPr="00C54C26">
        <w:rPr>
          <w:rFonts w:ascii="Times New Roman" w:hAnsi="Times New Roman"/>
          <w:spacing w:val="2"/>
          <w:sz w:val="24"/>
          <w:szCs w:val="24"/>
        </w:rPr>
        <w:t>ональных</w:t>
      </w:r>
      <w:proofErr w:type="spellEnd"/>
      <w:r w:rsidRPr="00C54C26">
        <w:rPr>
          <w:rFonts w:ascii="Times New Roman" w:hAnsi="Times New Roman"/>
          <w:spacing w:val="2"/>
          <w:sz w:val="24"/>
          <w:szCs w:val="24"/>
        </w:rPr>
        <w:t xml:space="preserve"> сферах музыки и о многообразии музыкальных </w:t>
      </w:r>
      <w:r w:rsidRPr="00C54C26">
        <w:rPr>
          <w:rFonts w:ascii="Times New Roman" w:hAnsi="Times New Roman"/>
          <w:sz w:val="24"/>
          <w:szCs w:val="24"/>
        </w:rPr>
        <w:t xml:space="preserve">жанров и стилей. Песня, танец, марш и их разновидности. </w:t>
      </w:r>
      <w:proofErr w:type="spellStart"/>
      <w:r w:rsidRPr="00C54C26">
        <w:rPr>
          <w:rFonts w:ascii="Times New Roman" w:hAnsi="Times New Roman"/>
          <w:sz w:val="24"/>
          <w:szCs w:val="24"/>
        </w:rPr>
        <w:t>Песенность</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танцевальность</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маршевость</w:t>
      </w:r>
      <w:proofErr w:type="spellEnd"/>
      <w:r w:rsidRPr="00C54C26">
        <w:rPr>
          <w:rFonts w:ascii="Times New Roman" w:hAnsi="Times New Roman"/>
          <w:sz w:val="24"/>
          <w:szCs w:val="24"/>
        </w:rPr>
        <w:t>. Опера, балет, симфония, концерт.</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spacing w:val="2"/>
          <w:sz w:val="24"/>
          <w:szCs w:val="24"/>
        </w:rPr>
        <w:t>Отечественные народные музыкальные традиции. Твор</w:t>
      </w:r>
      <w:r w:rsidRPr="00C54C26">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C54C26">
        <w:rPr>
          <w:rFonts w:ascii="Times New Roman" w:hAnsi="Times New Roman"/>
          <w:spacing w:val="2"/>
          <w:sz w:val="24"/>
          <w:szCs w:val="24"/>
        </w:rPr>
        <w:t>игры­драматизации</w:t>
      </w:r>
      <w:proofErr w:type="spellEnd"/>
      <w:r w:rsidRPr="00C54C26">
        <w:rPr>
          <w:rFonts w:ascii="Times New Roman" w:hAnsi="Times New Roman"/>
          <w:spacing w:val="2"/>
          <w:sz w:val="24"/>
          <w:szCs w:val="24"/>
        </w:rPr>
        <w:t xml:space="preserve">. Историческое прошлое в музыкальных </w:t>
      </w:r>
      <w:r w:rsidRPr="00C54C26">
        <w:rPr>
          <w:rFonts w:ascii="Times New Roman" w:hAnsi="Times New Roman"/>
          <w:sz w:val="24"/>
          <w:szCs w:val="24"/>
        </w:rPr>
        <w:t xml:space="preserve">образах. Народная и профессиональная музыка. Сочинения </w:t>
      </w:r>
      <w:r w:rsidRPr="00C54C26">
        <w:rPr>
          <w:rFonts w:ascii="Times New Roman" w:hAnsi="Times New Roman"/>
          <w:spacing w:val="2"/>
          <w:sz w:val="24"/>
          <w:szCs w:val="24"/>
        </w:rPr>
        <w:t xml:space="preserve">отечественных композиторов о Родине. Духовная музыка в </w:t>
      </w:r>
      <w:r w:rsidRPr="00C54C26">
        <w:rPr>
          <w:rFonts w:ascii="Times New Roman" w:hAnsi="Times New Roman"/>
          <w:sz w:val="24"/>
          <w:szCs w:val="24"/>
        </w:rPr>
        <w:t>творчестве композиторов.</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b/>
          <w:bCs/>
          <w:spacing w:val="-2"/>
          <w:sz w:val="24"/>
          <w:szCs w:val="24"/>
        </w:rPr>
        <w:t>Основные закономерности музыкального искусства.</w:t>
      </w:r>
      <w:r w:rsidRPr="00C54C26">
        <w:rPr>
          <w:rFonts w:ascii="Times New Roman" w:hAnsi="Times New Roman"/>
          <w:spacing w:val="-2"/>
          <w:sz w:val="24"/>
          <w:szCs w:val="24"/>
        </w:rPr>
        <w:t xml:space="preserve"> </w:t>
      </w:r>
      <w:proofErr w:type="spellStart"/>
      <w:r w:rsidRPr="00C54C26">
        <w:rPr>
          <w:rFonts w:ascii="Times New Roman" w:hAnsi="Times New Roman"/>
          <w:spacing w:val="-2"/>
          <w:sz w:val="24"/>
          <w:szCs w:val="24"/>
        </w:rPr>
        <w:t>Ин</w:t>
      </w:r>
      <w:r w:rsidRPr="00C54C26">
        <w:rPr>
          <w:rFonts w:ascii="Times New Roman" w:hAnsi="Times New Roman"/>
          <w:sz w:val="24"/>
          <w:szCs w:val="24"/>
        </w:rPr>
        <w:t>тонационно­образная</w:t>
      </w:r>
      <w:proofErr w:type="spellEnd"/>
      <w:r w:rsidRPr="00C54C26">
        <w:rPr>
          <w:rFonts w:ascii="Times New Roman" w:hAnsi="Times New Roman"/>
          <w:sz w:val="24"/>
          <w:szCs w:val="24"/>
        </w:rPr>
        <w:t xml:space="preserve"> природа музыкального искусства. Вы</w:t>
      </w:r>
      <w:r w:rsidRPr="00C54C26">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C54C26">
        <w:rPr>
          <w:rFonts w:ascii="Times New Roman" w:hAnsi="Times New Roman"/>
          <w:spacing w:val="2"/>
          <w:sz w:val="24"/>
          <w:szCs w:val="24"/>
        </w:rPr>
        <w:t xml:space="preserve">ства музыкальной выразительности (мелодия, ритм, темп, </w:t>
      </w:r>
      <w:r w:rsidRPr="00C54C26">
        <w:rPr>
          <w:rFonts w:ascii="Times New Roman" w:hAnsi="Times New Roman"/>
          <w:sz w:val="24"/>
          <w:szCs w:val="24"/>
        </w:rPr>
        <w:t>динамика, тембр и</w:t>
      </w:r>
      <w:r w:rsidRPr="00C54C26">
        <w:rPr>
          <w:rFonts w:ascii="Times New Roman" w:hAnsi="Times New Roman"/>
          <w:sz w:val="24"/>
          <w:szCs w:val="24"/>
        </w:rPr>
        <w:t> </w:t>
      </w:r>
      <w:r w:rsidRPr="00C54C26">
        <w:rPr>
          <w:rFonts w:ascii="Times New Roman" w:hAnsi="Times New Roman"/>
          <w:sz w:val="24"/>
          <w:szCs w:val="24"/>
        </w:rPr>
        <w:t>др.).</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C54C26">
        <w:rPr>
          <w:rFonts w:ascii="Times New Roman" w:hAnsi="Times New Roman"/>
          <w:spacing w:val="2"/>
          <w:sz w:val="24"/>
          <w:szCs w:val="24"/>
        </w:rPr>
        <w:t xml:space="preserve">слушатель. Особенности музыкальной речи в сочинениях </w:t>
      </w:r>
      <w:r w:rsidRPr="00C54C26">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z w:val="24"/>
          <w:szCs w:val="24"/>
        </w:rPr>
        <w:t xml:space="preserve">Развитие музыки — сопоставление и столкновение чувств </w:t>
      </w:r>
      <w:r w:rsidRPr="00C54C26">
        <w:rPr>
          <w:rFonts w:ascii="Times New Roman" w:hAnsi="Times New Roman"/>
          <w:spacing w:val="2"/>
          <w:sz w:val="24"/>
          <w:szCs w:val="24"/>
        </w:rPr>
        <w:t>и мыслей человека, музыкальных интонаций, тем, художе</w:t>
      </w:r>
      <w:r w:rsidRPr="00C54C26">
        <w:rPr>
          <w:rFonts w:ascii="Times New Roman" w:hAnsi="Times New Roman"/>
          <w:sz w:val="24"/>
          <w:szCs w:val="24"/>
        </w:rPr>
        <w:t>ственных образов. Основные приёмы музыкального развития (повтор и контраст).</w:t>
      </w:r>
    </w:p>
    <w:p w:rsidR="00951472" w:rsidRPr="00C54C26" w:rsidRDefault="00951472" w:rsidP="0081701C">
      <w:pPr>
        <w:pStyle w:val="af"/>
        <w:spacing w:line="240" w:lineRule="auto"/>
        <w:ind w:firstLine="709"/>
        <w:rPr>
          <w:rFonts w:ascii="Times New Roman" w:hAnsi="Times New Roman"/>
          <w:b/>
          <w:bCs/>
          <w:sz w:val="24"/>
          <w:szCs w:val="24"/>
        </w:rPr>
      </w:pPr>
      <w:r w:rsidRPr="00C54C26">
        <w:rPr>
          <w:rFonts w:ascii="Times New Roman" w:hAnsi="Times New Roman"/>
          <w:spacing w:val="2"/>
          <w:sz w:val="24"/>
          <w:szCs w:val="24"/>
        </w:rPr>
        <w:t xml:space="preserve">Формы построения музыки как обобщённое выражение </w:t>
      </w:r>
      <w:proofErr w:type="spellStart"/>
      <w:r w:rsidRPr="00C54C26">
        <w:rPr>
          <w:rFonts w:ascii="Times New Roman" w:hAnsi="Times New Roman"/>
          <w:sz w:val="24"/>
          <w:szCs w:val="24"/>
        </w:rPr>
        <w:t>художественно­образного</w:t>
      </w:r>
      <w:proofErr w:type="spellEnd"/>
      <w:r w:rsidRPr="00C54C26">
        <w:rPr>
          <w:rFonts w:ascii="Times New Roman" w:hAnsi="Times New Roman"/>
          <w:sz w:val="24"/>
          <w:szCs w:val="24"/>
        </w:rPr>
        <w:t xml:space="preserve"> содержания произведений. </w:t>
      </w:r>
    </w:p>
    <w:p w:rsidR="00951472" w:rsidRPr="00C54C26" w:rsidRDefault="00951472" w:rsidP="0081701C">
      <w:pPr>
        <w:pStyle w:val="af"/>
        <w:spacing w:line="240" w:lineRule="auto"/>
        <w:ind w:firstLine="709"/>
        <w:rPr>
          <w:rFonts w:ascii="Times New Roman" w:hAnsi="Times New Roman"/>
          <w:spacing w:val="-2"/>
          <w:sz w:val="24"/>
          <w:szCs w:val="24"/>
        </w:rPr>
      </w:pPr>
      <w:r w:rsidRPr="00C54C26">
        <w:rPr>
          <w:rFonts w:ascii="Times New Roman" w:hAnsi="Times New Roman"/>
          <w:b/>
          <w:bCs/>
          <w:sz w:val="24"/>
          <w:szCs w:val="24"/>
        </w:rPr>
        <w:t>Музыкальная картина мира.</w:t>
      </w:r>
      <w:r w:rsidRPr="00C54C26">
        <w:rPr>
          <w:rFonts w:ascii="Times New Roman" w:hAnsi="Times New Roman"/>
          <w:sz w:val="24"/>
          <w:szCs w:val="24"/>
        </w:rPr>
        <w:t xml:space="preserve"> Интонационное богатство </w:t>
      </w:r>
      <w:r w:rsidRPr="00C54C26">
        <w:rPr>
          <w:rFonts w:ascii="Times New Roman" w:hAnsi="Times New Roman"/>
          <w:spacing w:val="2"/>
          <w:sz w:val="24"/>
          <w:szCs w:val="24"/>
        </w:rPr>
        <w:t xml:space="preserve">музыкального мира. Общие представления о музыкальной </w:t>
      </w:r>
      <w:r w:rsidRPr="00C54C26">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54C26">
        <w:rPr>
          <w:rFonts w:ascii="Times New Roman" w:hAnsi="Times New Roman"/>
          <w:spacing w:val="-2"/>
          <w:sz w:val="24"/>
          <w:szCs w:val="24"/>
        </w:rPr>
        <w:noBreakHyphen/>
        <w:t xml:space="preserve"> и телепередачи, видеофильмы, звукозаписи (CD, DVD).</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4"/>
          <w:sz w:val="24"/>
          <w:szCs w:val="24"/>
        </w:rPr>
        <w:t>Различные виды музыки: вокальная, инструментальная; соль</w:t>
      </w:r>
      <w:r w:rsidRPr="00C54C26">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spacing w:val="-4"/>
          <w:sz w:val="24"/>
          <w:szCs w:val="24"/>
        </w:rPr>
        <w:t>Народное и профессиональное музыкальное творчество раз</w:t>
      </w:r>
      <w:r w:rsidRPr="00C54C26">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C54C26">
        <w:rPr>
          <w:rFonts w:ascii="Times New Roman" w:hAnsi="Times New Roman"/>
          <w:sz w:val="24"/>
          <w:szCs w:val="24"/>
        </w:rPr>
        <w:t>музыкально­поэтические</w:t>
      </w:r>
      <w:proofErr w:type="spellEnd"/>
      <w:r w:rsidRPr="00C54C26">
        <w:rPr>
          <w:rFonts w:ascii="Times New Roman" w:hAnsi="Times New Roman"/>
          <w:sz w:val="24"/>
          <w:szCs w:val="24"/>
        </w:rPr>
        <w:t xml:space="preserve"> традиции: содержание, образная сфера и музыкальный язык.</w:t>
      </w:r>
    </w:p>
    <w:p w:rsidR="00951472" w:rsidRPr="00C54C26" w:rsidRDefault="00951472" w:rsidP="0081701C">
      <w:pPr>
        <w:pStyle w:val="4"/>
        <w:spacing w:before="0" w:after="0" w:line="240" w:lineRule="auto"/>
        <w:rPr>
          <w:rFonts w:ascii="Times New Roman" w:hAnsi="Times New Roman" w:cs="Times New Roman"/>
          <w:b/>
          <w:sz w:val="24"/>
          <w:szCs w:val="24"/>
        </w:rPr>
      </w:pPr>
      <w:r w:rsidRPr="00C54C26">
        <w:rPr>
          <w:rFonts w:ascii="Times New Roman" w:hAnsi="Times New Roman" w:cs="Times New Roman"/>
          <w:b/>
          <w:sz w:val="24"/>
          <w:szCs w:val="24"/>
        </w:rPr>
        <w:lastRenderedPageBreak/>
        <w:t>9. Технология (Труд)</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Общекультурные и </w:t>
      </w:r>
      <w:proofErr w:type="spellStart"/>
      <w:r w:rsidRPr="00C54C26">
        <w:rPr>
          <w:rFonts w:ascii="Times New Roman" w:hAnsi="Times New Roman"/>
          <w:b/>
          <w:bCs/>
          <w:sz w:val="24"/>
          <w:szCs w:val="24"/>
        </w:rPr>
        <w:t>общетрудовые</w:t>
      </w:r>
      <w:proofErr w:type="spellEnd"/>
      <w:r w:rsidRPr="00C54C26">
        <w:rPr>
          <w:rFonts w:ascii="Times New Roman" w:hAnsi="Times New Roman"/>
          <w:b/>
          <w:bCs/>
          <w:sz w:val="24"/>
          <w:szCs w:val="24"/>
        </w:rPr>
        <w:t xml:space="preserve"> компетенции. Основы культуры труда, самообслуживания</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Трудовая деятельность и её значение в жизни человека. </w:t>
      </w:r>
      <w:r w:rsidRPr="00C54C26">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C54C26">
        <w:rPr>
          <w:rFonts w:ascii="Times New Roman" w:hAnsi="Times New Roman"/>
          <w:sz w:val="24"/>
          <w:szCs w:val="24"/>
        </w:rPr>
        <w:t>декоративно­прикладного</w:t>
      </w:r>
      <w:proofErr w:type="spellEnd"/>
      <w:r w:rsidRPr="00C54C26">
        <w:rPr>
          <w:rFonts w:ascii="Times New Roman" w:hAnsi="Times New Roman"/>
          <w:sz w:val="24"/>
          <w:szCs w:val="24"/>
        </w:rPr>
        <w:t xml:space="preserve"> искусства и</w:t>
      </w:r>
      <w:r w:rsidRPr="00C54C26">
        <w:rPr>
          <w:rFonts w:ascii="Times New Roman" w:hAnsi="Times New Roman"/>
          <w:sz w:val="24"/>
          <w:szCs w:val="24"/>
        </w:rPr>
        <w:t> </w:t>
      </w:r>
      <w:r w:rsidRPr="00C54C26">
        <w:rPr>
          <w:rFonts w:ascii="Times New Roman" w:hAnsi="Times New Roman"/>
          <w:sz w:val="24"/>
          <w:szCs w:val="24"/>
        </w:rPr>
        <w:t>т.</w:t>
      </w:r>
      <w:r w:rsidRPr="00C54C26">
        <w:rPr>
          <w:rFonts w:ascii="Times New Roman" w:hAnsi="Times New Roman"/>
          <w:sz w:val="24"/>
          <w:szCs w:val="24"/>
        </w:rPr>
        <w:t> </w:t>
      </w:r>
      <w:r w:rsidRPr="00C54C26">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spacing w:val="2"/>
          <w:sz w:val="24"/>
          <w:szCs w:val="24"/>
        </w:rPr>
        <w:t>Элементарные общие правила создания предметов руко</w:t>
      </w:r>
      <w:r w:rsidRPr="00C54C26">
        <w:rPr>
          <w:rFonts w:ascii="Times New Roman" w:hAnsi="Times New Roman"/>
          <w:sz w:val="24"/>
          <w:szCs w:val="24"/>
        </w:rPr>
        <w:t>т</w:t>
      </w:r>
      <w:r w:rsidRPr="00C54C26">
        <w:rPr>
          <w:rFonts w:ascii="Times New Roman" w:hAnsi="Times New Roman"/>
          <w:spacing w:val="-2"/>
          <w:sz w:val="24"/>
          <w:szCs w:val="24"/>
        </w:rPr>
        <w:t>ворного мира (удобство, эстетическая выразительность, проч</w:t>
      </w:r>
      <w:r w:rsidRPr="00C54C26">
        <w:rPr>
          <w:rFonts w:ascii="Times New Roman" w:hAnsi="Times New Roman"/>
          <w:sz w:val="24"/>
          <w:szCs w:val="24"/>
        </w:rPr>
        <w:t xml:space="preserve">ность; гармония предметов и окружающей среды). Бережное </w:t>
      </w:r>
      <w:r w:rsidRPr="00C54C26">
        <w:rPr>
          <w:rFonts w:ascii="Times New Roman" w:hAnsi="Times New Roman"/>
          <w:spacing w:val="2"/>
          <w:sz w:val="24"/>
          <w:szCs w:val="24"/>
        </w:rPr>
        <w:t>отношение к природе как источнику сырьевых ресурсов. Мастера и их профессии.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54C26">
        <w:rPr>
          <w:rFonts w:ascii="Times New Roman" w:hAnsi="Times New Roman"/>
          <w:iCs/>
          <w:spacing w:val="-2"/>
          <w:sz w:val="24"/>
          <w:szCs w:val="24"/>
        </w:rPr>
        <w:t>распределение рабочего времени</w:t>
      </w:r>
      <w:r w:rsidRPr="00C54C26">
        <w:rPr>
          <w:rFonts w:ascii="Times New Roman" w:hAnsi="Times New Roman"/>
          <w:spacing w:val="-2"/>
          <w:sz w:val="24"/>
          <w:szCs w:val="24"/>
        </w:rPr>
        <w:t>. Отбор и анализ информа</w:t>
      </w:r>
      <w:r w:rsidRPr="00C54C26">
        <w:rPr>
          <w:rFonts w:ascii="Times New Roman" w:hAnsi="Times New Roman"/>
          <w:spacing w:val="2"/>
          <w:sz w:val="24"/>
          <w:szCs w:val="24"/>
        </w:rPr>
        <w:t xml:space="preserve">ции (из учебника и других дидактических материалов), её </w:t>
      </w:r>
      <w:r w:rsidRPr="00C54C26">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C54C26">
        <w:rPr>
          <w:rFonts w:ascii="Times New Roman" w:hAnsi="Times New Roman"/>
          <w:sz w:val="24"/>
          <w:szCs w:val="24"/>
        </w:rPr>
        <w:t> </w:t>
      </w:r>
      <w:r w:rsidRPr="00C54C26">
        <w:rPr>
          <w:rFonts w:ascii="Times New Roman" w:hAnsi="Times New Roman"/>
          <w:sz w:val="24"/>
          <w:szCs w:val="24"/>
        </w:rPr>
        <w:t>т.п.</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Выполнение доступных видов работ по самообслужива</w:t>
      </w:r>
      <w:r w:rsidRPr="00C54C26">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Технология ручной обработки материалов</w:t>
      </w:r>
      <w:r w:rsidRPr="00C54C26">
        <w:rPr>
          <w:rStyle w:val="15"/>
          <w:spacing w:val="2"/>
          <w:sz w:val="24"/>
          <w:szCs w:val="24"/>
        </w:rPr>
        <w:footnoteReference w:id="20"/>
      </w:r>
      <w:r w:rsidRPr="00C54C26">
        <w:rPr>
          <w:rFonts w:ascii="Times New Roman" w:hAnsi="Times New Roman"/>
          <w:b/>
          <w:bCs/>
          <w:sz w:val="24"/>
          <w:szCs w:val="24"/>
        </w:rPr>
        <w:t>. Элементы графической грамоты.</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54C26">
        <w:rPr>
          <w:rFonts w:ascii="Times New Roman" w:hAnsi="Times New Roman"/>
          <w:iCs/>
          <w:sz w:val="24"/>
          <w:szCs w:val="24"/>
        </w:rPr>
        <w:t>Многообразие материалов и их практическое применение в жизни</w:t>
      </w:r>
      <w:r w:rsidRPr="00C54C26">
        <w:rPr>
          <w:rFonts w:ascii="Times New Roman" w:hAnsi="Times New Roman"/>
          <w:sz w:val="24"/>
          <w:szCs w:val="24"/>
        </w:rPr>
        <w:t>.</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 xml:space="preserve">Подготовка материалов к работе. Экономное расходование материалов. </w:t>
      </w:r>
      <w:r w:rsidRPr="00C54C26">
        <w:rPr>
          <w:rFonts w:ascii="Times New Roman" w:hAnsi="Times New Roman"/>
          <w:iCs/>
          <w:sz w:val="24"/>
          <w:szCs w:val="24"/>
        </w:rPr>
        <w:t xml:space="preserve">Выбор материалов по их </w:t>
      </w:r>
      <w:proofErr w:type="spellStart"/>
      <w:r w:rsidRPr="00C54C26">
        <w:rPr>
          <w:rFonts w:ascii="Times New Roman" w:hAnsi="Times New Roman"/>
          <w:iCs/>
          <w:sz w:val="24"/>
          <w:szCs w:val="24"/>
        </w:rPr>
        <w:t>декоративно­художе</w:t>
      </w:r>
      <w:r w:rsidRPr="00C54C26">
        <w:rPr>
          <w:rFonts w:ascii="Times New Roman" w:hAnsi="Times New Roman"/>
          <w:iCs/>
          <w:spacing w:val="2"/>
          <w:sz w:val="24"/>
          <w:szCs w:val="24"/>
        </w:rPr>
        <w:t>ственным</w:t>
      </w:r>
      <w:proofErr w:type="spellEnd"/>
      <w:r w:rsidRPr="00C54C26">
        <w:rPr>
          <w:rFonts w:ascii="Times New Roman" w:hAnsi="Times New Roman"/>
          <w:iCs/>
          <w:spacing w:val="2"/>
          <w:sz w:val="24"/>
          <w:szCs w:val="24"/>
        </w:rPr>
        <w:t xml:space="preserve"> и конструктивным свойствам, использование </w:t>
      </w:r>
      <w:r w:rsidRPr="00C54C26">
        <w:rPr>
          <w:rFonts w:ascii="Times New Roman" w:hAnsi="Times New Roman"/>
          <w:iCs/>
          <w:sz w:val="24"/>
          <w:szCs w:val="24"/>
        </w:rPr>
        <w:t>соответствующих способов обработки материалов в зависимости от назначения изделия</w:t>
      </w:r>
      <w:r w:rsidRPr="00C54C26">
        <w:rPr>
          <w:rFonts w:ascii="Times New Roman" w:hAnsi="Times New Roman"/>
          <w:sz w:val="24"/>
          <w:szCs w:val="24"/>
        </w:rPr>
        <w:t>.</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C54C26">
        <w:rPr>
          <w:rFonts w:ascii="Times New Roman" w:hAnsi="Times New Roman"/>
          <w:iCs/>
          <w:spacing w:val="2"/>
          <w:sz w:val="24"/>
          <w:szCs w:val="24"/>
        </w:rPr>
        <w:t xml:space="preserve">сборка, отделка изделия; проверка изделия в действии, </w:t>
      </w:r>
      <w:r w:rsidRPr="00C54C26">
        <w:rPr>
          <w:rFonts w:ascii="Times New Roman" w:hAnsi="Times New Roman"/>
          <w:iCs/>
          <w:sz w:val="24"/>
          <w:szCs w:val="24"/>
        </w:rPr>
        <w:t>внесение необходимых дополнений и изменений</w:t>
      </w:r>
      <w:r w:rsidRPr="00C54C26">
        <w:rPr>
          <w:rFonts w:ascii="Times New Roman" w:hAnsi="Times New Roman"/>
          <w:sz w:val="24"/>
          <w:szCs w:val="24"/>
        </w:rPr>
        <w:t xml:space="preserve">. Называние </w:t>
      </w:r>
      <w:r w:rsidRPr="00C54C26">
        <w:rPr>
          <w:rFonts w:ascii="Times New Roman" w:hAnsi="Times New Roman"/>
          <w:spacing w:val="2"/>
          <w:sz w:val="24"/>
          <w:szCs w:val="24"/>
        </w:rPr>
        <w:t xml:space="preserve">и выполнение основных технологических операций ручной </w:t>
      </w:r>
      <w:r w:rsidRPr="00C54C26">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C54C26">
        <w:rPr>
          <w:rFonts w:ascii="Times New Roman" w:hAnsi="Times New Roman"/>
          <w:sz w:val="24"/>
          <w:szCs w:val="24"/>
        </w:rPr>
        <w:t> </w:t>
      </w:r>
      <w:r w:rsidRPr="00C54C26">
        <w:rPr>
          <w:rFonts w:ascii="Times New Roman" w:hAnsi="Times New Roman"/>
          <w:sz w:val="24"/>
          <w:szCs w:val="24"/>
        </w:rPr>
        <w:t xml:space="preserve">др.), сборка изделия (клеевое, </w:t>
      </w:r>
      <w:r w:rsidRPr="00C54C26">
        <w:rPr>
          <w:rFonts w:ascii="Times New Roman" w:hAnsi="Times New Roman"/>
          <w:spacing w:val="2"/>
          <w:sz w:val="24"/>
          <w:szCs w:val="24"/>
        </w:rPr>
        <w:t>ниточное, проволочное, винтовое и другие виды соедине</w:t>
      </w:r>
      <w:r w:rsidRPr="00C54C26">
        <w:rPr>
          <w:rFonts w:ascii="Times New Roman" w:hAnsi="Times New Roman"/>
          <w:sz w:val="24"/>
          <w:szCs w:val="24"/>
        </w:rPr>
        <w:t>ния), отделка изделия или его деталей (окрашивание, вышивка, аппликация и</w:t>
      </w:r>
      <w:r w:rsidRPr="00C54C26">
        <w:rPr>
          <w:rFonts w:ascii="Times New Roman" w:hAnsi="Times New Roman"/>
          <w:sz w:val="24"/>
          <w:szCs w:val="24"/>
        </w:rPr>
        <w:t> </w:t>
      </w:r>
      <w:r w:rsidRPr="00C54C26">
        <w:rPr>
          <w:rFonts w:ascii="Times New Roman" w:hAnsi="Times New Roman"/>
          <w:sz w:val="24"/>
          <w:szCs w:val="24"/>
        </w:rPr>
        <w:t xml:space="preserve">др.). Выполнение отделки в соответствии с </w:t>
      </w:r>
      <w:r w:rsidRPr="00C54C26">
        <w:rPr>
          <w:rFonts w:ascii="Times New Roman" w:hAnsi="Times New Roman"/>
          <w:sz w:val="24"/>
          <w:szCs w:val="24"/>
        </w:rPr>
        <w:lastRenderedPageBreak/>
        <w:t>особенностями декоративных орнаментов разных народов России (растительный, геометрический и другие орнаменты).</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Использование измерений и построений для решения </w:t>
      </w:r>
      <w:r w:rsidRPr="00C54C26">
        <w:rPr>
          <w:rFonts w:ascii="Times New Roman" w:hAnsi="Times New Roman"/>
          <w:sz w:val="24"/>
          <w:szCs w:val="24"/>
        </w:rPr>
        <w:t>практических задач. Виды условных графических изображе</w:t>
      </w:r>
      <w:r w:rsidRPr="00C54C26">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C54C26">
        <w:rPr>
          <w:rFonts w:ascii="Times New Roman" w:hAnsi="Times New Roman"/>
          <w:sz w:val="24"/>
          <w:szCs w:val="24"/>
        </w:rPr>
        <w:t xml:space="preserve"> надреза, сгиба, размерная, осевая, центровая, </w:t>
      </w:r>
      <w:r w:rsidRPr="00C54C26">
        <w:rPr>
          <w:rFonts w:ascii="Times New Roman" w:hAnsi="Times New Roman"/>
          <w:iCs/>
          <w:sz w:val="24"/>
          <w:szCs w:val="24"/>
        </w:rPr>
        <w:t>разрыва</w:t>
      </w:r>
      <w:r w:rsidRPr="00C54C26">
        <w:rPr>
          <w:rFonts w:ascii="Times New Roman" w:hAnsi="Times New Roman"/>
          <w:sz w:val="24"/>
          <w:szCs w:val="24"/>
        </w:rPr>
        <w:t>). Чте</w:t>
      </w:r>
      <w:r w:rsidRPr="00C54C26">
        <w:rPr>
          <w:rFonts w:ascii="Times New Roman" w:hAnsi="Times New Roman"/>
          <w:spacing w:val="2"/>
          <w:sz w:val="24"/>
          <w:szCs w:val="24"/>
        </w:rPr>
        <w:t xml:space="preserve">ние условных графических изображений. Разметка деталей </w:t>
      </w:r>
      <w:r w:rsidRPr="00C54C26">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Конструирование и моделирование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 xml:space="preserve">Общее представление о конструировании как создании конструкции </w:t>
      </w:r>
      <w:proofErr w:type="spellStart"/>
      <w:r w:rsidRPr="00C54C26">
        <w:rPr>
          <w:rFonts w:ascii="Times New Roman" w:hAnsi="Times New Roman"/>
          <w:spacing w:val="2"/>
          <w:sz w:val="24"/>
          <w:szCs w:val="24"/>
        </w:rPr>
        <w:t>каких­либо</w:t>
      </w:r>
      <w:proofErr w:type="spellEnd"/>
      <w:r w:rsidRPr="00C54C26">
        <w:rPr>
          <w:rFonts w:ascii="Times New Roman" w:hAnsi="Times New Roman"/>
          <w:spacing w:val="2"/>
          <w:sz w:val="24"/>
          <w:szCs w:val="24"/>
        </w:rPr>
        <w:t xml:space="preserve"> изделий (технических, бытовых, </w:t>
      </w:r>
      <w:r w:rsidRPr="00C54C26">
        <w:rPr>
          <w:rFonts w:ascii="Times New Roman" w:hAnsi="Times New Roman"/>
          <w:sz w:val="24"/>
          <w:szCs w:val="24"/>
        </w:rPr>
        <w:t>учебных и</w:t>
      </w:r>
      <w:r w:rsidRPr="00C54C26">
        <w:rPr>
          <w:rFonts w:ascii="Times New Roman" w:hAnsi="Times New Roman"/>
          <w:sz w:val="24"/>
          <w:szCs w:val="24"/>
        </w:rPr>
        <w:t> </w:t>
      </w:r>
      <w:r w:rsidRPr="00C54C26">
        <w:rPr>
          <w:rFonts w:ascii="Times New Roman" w:hAnsi="Times New Roman"/>
          <w:sz w:val="24"/>
          <w:szCs w:val="24"/>
        </w:rPr>
        <w:t xml:space="preserve">пр.). Изделие, деталь изделия (общее представление). Понятие о конструкции изделия; </w:t>
      </w:r>
      <w:r w:rsidRPr="00C54C26">
        <w:rPr>
          <w:rFonts w:ascii="Times New Roman" w:hAnsi="Times New Roman"/>
          <w:iCs/>
          <w:sz w:val="24"/>
          <w:szCs w:val="24"/>
        </w:rPr>
        <w:t>различные виды конструкций и способы их сборки</w:t>
      </w:r>
      <w:r w:rsidRPr="00C54C26">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C54C26">
        <w:rPr>
          <w:rFonts w:ascii="Times New Roman" w:hAnsi="Times New Roman"/>
          <w:iCs/>
          <w:sz w:val="24"/>
          <w:szCs w:val="24"/>
        </w:rPr>
        <w:t>чертежу или эскизу и по заданным условиям (</w:t>
      </w:r>
      <w:proofErr w:type="spellStart"/>
      <w:r w:rsidRPr="00C54C26">
        <w:rPr>
          <w:rFonts w:ascii="Times New Roman" w:hAnsi="Times New Roman"/>
          <w:iCs/>
          <w:sz w:val="24"/>
          <w:szCs w:val="24"/>
        </w:rPr>
        <w:t>технико­технологическим</w:t>
      </w:r>
      <w:proofErr w:type="spellEnd"/>
      <w:r w:rsidRPr="00C54C26">
        <w:rPr>
          <w:rFonts w:ascii="Times New Roman" w:hAnsi="Times New Roman"/>
          <w:iCs/>
          <w:sz w:val="24"/>
          <w:szCs w:val="24"/>
        </w:rPr>
        <w:t xml:space="preserve">, </w:t>
      </w:r>
      <w:r w:rsidRPr="00C54C26">
        <w:rPr>
          <w:rFonts w:ascii="Times New Roman" w:hAnsi="Times New Roman"/>
          <w:iCs/>
          <w:spacing w:val="-4"/>
          <w:sz w:val="24"/>
          <w:szCs w:val="24"/>
        </w:rPr>
        <w:t xml:space="preserve">функциональным, </w:t>
      </w:r>
      <w:proofErr w:type="spellStart"/>
      <w:r w:rsidRPr="00C54C26">
        <w:rPr>
          <w:rFonts w:ascii="Times New Roman" w:hAnsi="Times New Roman"/>
          <w:iCs/>
          <w:spacing w:val="-4"/>
          <w:sz w:val="24"/>
          <w:szCs w:val="24"/>
        </w:rPr>
        <w:t>декоративно­художественным</w:t>
      </w:r>
      <w:proofErr w:type="spellEnd"/>
      <w:r w:rsidRPr="00C54C26">
        <w:rPr>
          <w:rFonts w:ascii="Times New Roman" w:hAnsi="Times New Roman"/>
          <w:iCs/>
          <w:spacing w:val="-4"/>
          <w:sz w:val="24"/>
          <w:szCs w:val="24"/>
        </w:rPr>
        <w:t xml:space="preserve"> и</w:t>
      </w:r>
      <w:r w:rsidRPr="00C54C26">
        <w:rPr>
          <w:rFonts w:ascii="Times New Roman" w:hAnsi="Times New Roman"/>
          <w:iCs/>
          <w:spacing w:val="-4"/>
          <w:sz w:val="24"/>
          <w:szCs w:val="24"/>
        </w:rPr>
        <w:t> </w:t>
      </w:r>
      <w:r w:rsidRPr="00C54C26">
        <w:rPr>
          <w:rFonts w:ascii="Times New Roman" w:hAnsi="Times New Roman"/>
          <w:iCs/>
          <w:spacing w:val="-4"/>
          <w:sz w:val="24"/>
          <w:szCs w:val="24"/>
        </w:rPr>
        <w:t>пр.).</w:t>
      </w:r>
      <w:r w:rsidRPr="00C54C26">
        <w:rPr>
          <w:rFonts w:ascii="Times New Roman" w:hAnsi="Times New Roman"/>
          <w:spacing w:val="-4"/>
          <w:sz w:val="24"/>
          <w:szCs w:val="24"/>
        </w:rPr>
        <w:t xml:space="preserve"> </w:t>
      </w:r>
      <w:r w:rsidRPr="00C54C26">
        <w:rPr>
          <w:rFonts w:ascii="Times New Roman" w:hAnsi="Times New Roman"/>
          <w:sz w:val="24"/>
          <w:szCs w:val="24"/>
        </w:rPr>
        <w:t>Конструирование и моделирование на компьютере и в интерактивном конструкторе.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Практика работы на компьютере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z w:val="24"/>
          <w:szCs w:val="24"/>
        </w:rPr>
        <w:t>Информация и её отбор. Способы получения, хранения, переработки информации.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54C26">
        <w:rPr>
          <w:rFonts w:ascii="Times New Roman" w:hAnsi="Times New Roman"/>
          <w:sz w:val="24"/>
          <w:szCs w:val="24"/>
        </w:rPr>
        <w:t xml:space="preserve">ра, </w:t>
      </w:r>
      <w:r w:rsidRPr="00C54C26">
        <w:rPr>
          <w:rFonts w:ascii="Times New Roman" w:hAnsi="Times New Roman"/>
          <w:iCs/>
          <w:sz w:val="24"/>
          <w:szCs w:val="24"/>
        </w:rPr>
        <w:t>общее представление о правилах клавиатурного письма</w:t>
      </w:r>
      <w:r w:rsidRPr="00C54C26">
        <w:rPr>
          <w:rFonts w:ascii="Times New Roman" w:hAnsi="Times New Roman"/>
          <w:sz w:val="24"/>
          <w:szCs w:val="24"/>
        </w:rPr>
        <w:t xml:space="preserve">, пользование мышью, использование простейших средств текстового редактора. </w:t>
      </w:r>
      <w:r w:rsidRPr="00C54C26">
        <w:rPr>
          <w:rFonts w:ascii="Times New Roman" w:hAnsi="Times New Roman"/>
          <w:iCs/>
          <w:sz w:val="24"/>
          <w:szCs w:val="24"/>
        </w:rPr>
        <w:t>Простейшие приёмы поиска информации: по ключевым словам</w:t>
      </w:r>
      <w:r w:rsidRPr="00C54C26">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C54C26" w:rsidRDefault="00951472" w:rsidP="0081701C">
      <w:pPr>
        <w:pStyle w:val="af"/>
        <w:spacing w:line="240" w:lineRule="auto"/>
        <w:ind w:firstLine="708"/>
        <w:rPr>
          <w:rFonts w:ascii="Times New Roman" w:hAnsi="Times New Roman"/>
          <w:iCs/>
          <w:sz w:val="24"/>
          <w:szCs w:val="24"/>
        </w:rPr>
      </w:pPr>
      <w:r w:rsidRPr="00C54C26">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C54C26">
        <w:rPr>
          <w:rFonts w:ascii="Times New Roman" w:hAnsi="Times New Roman"/>
          <w:spacing w:val="2"/>
          <w:sz w:val="24"/>
          <w:szCs w:val="24"/>
        </w:rPr>
        <w:t xml:space="preserve">детям тематике. Вывод текста на принтер. </w:t>
      </w:r>
      <w:r w:rsidRPr="00C54C26">
        <w:rPr>
          <w:rFonts w:ascii="Times New Roman" w:hAnsi="Times New Roman"/>
          <w:iCs/>
          <w:spacing w:val="2"/>
          <w:sz w:val="24"/>
          <w:szCs w:val="24"/>
        </w:rPr>
        <w:t xml:space="preserve">Использование </w:t>
      </w:r>
      <w:r w:rsidRPr="00C54C26">
        <w:rPr>
          <w:rFonts w:ascii="Times New Roman" w:hAnsi="Times New Roman"/>
          <w:iCs/>
          <w:sz w:val="24"/>
          <w:szCs w:val="24"/>
        </w:rPr>
        <w:t xml:space="preserve">рисунков из ресурса компьютера, программ </w:t>
      </w:r>
      <w:proofErr w:type="spellStart"/>
      <w:r w:rsidRPr="00C54C26">
        <w:rPr>
          <w:rFonts w:ascii="Times New Roman" w:hAnsi="Times New Roman"/>
          <w:iCs/>
          <w:sz w:val="24"/>
          <w:szCs w:val="24"/>
        </w:rPr>
        <w:t>Word</w:t>
      </w:r>
      <w:proofErr w:type="spellEnd"/>
      <w:r w:rsidRPr="00C54C26">
        <w:rPr>
          <w:rFonts w:ascii="Times New Roman" w:hAnsi="Times New Roman"/>
          <w:iCs/>
          <w:sz w:val="24"/>
          <w:szCs w:val="24"/>
        </w:rPr>
        <w:t xml:space="preserve"> и </w:t>
      </w:r>
      <w:proofErr w:type="spellStart"/>
      <w:r w:rsidRPr="00C54C26">
        <w:rPr>
          <w:rFonts w:ascii="Times New Roman" w:hAnsi="Times New Roman"/>
          <w:iCs/>
          <w:sz w:val="24"/>
          <w:szCs w:val="24"/>
        </w:rPr>
        <w:t>Power</w:t>
      </w:r>
      <w:proofErr w:type="spellEnd"/>
      <w:r w:rsidRPr="00C54C26">
        <w:rPr>
          <w:rFonts w:ascii="Times New Roman" w:hAnsi="Times New Roman"/>
          <w:iCs/>
          <w:sz w:val="24"/>
          <w:szCs w:val="24"/>
        </w:rPr>
        <w:t xml:space="preserve"> </w:t>
      </w:r>
      <w:proofErr w:type="spellStart"/>
      <w:r w:rsidRPr="00C54C26">
        <w:rPr>
          <w:rFonts w:ascii="Times New Roman" w:hAnsi="Times New Roman"/>
          <w:iCs/>
          <w:sz w:val="24"/>
          <w:szCs w:val="24"/>
        </w:rPr>
        <w:t>Point</w:t>
      </w:r>
      <w:proofErr w:type="spellEnd"/>
      <w:r w:rsidRPr="00C54C26">
        <w:rPr>
          <w:rFonts w:ascii="Times New Roman" w:hAnsi="Times New Roman"/>
          <w:iCs/>
          <w:sz w:val="24"/>
          <w:szCs w:val="24"/>
        </w:rPr>
        <w:t>.</w:t>
      </w:r>
    </w:p>
    <w:p w:rsidR="00951472" w:rsidRPr="00C54C26" w:rsidRDefault="00951472" w:rsidP="0081701C">
      <w:pPr>
        <w:pStyle w:val="4"/>
        <w:spacing w:before="0" w:after="0" w:line="240" w:lineRule="auto"/>
        <w:rPr>
          <w:rFonts w:ascii="Times New Roman" w:hAnsi="Times New Roman" w:cs="Times New Roman"/>
          <w:b/>
          <w:sz w:val="24"/>
          <w:szCs w:val="24"/>
        </w:rPr>
      </w:pPr>
      <w:r w:rsidRPr="00C54C26">
        <w:rPr>
          <w:rFonts w:ascii="Times New Roman" w:hAnsi="Times New Roman" w:cs="Times New Roman"/>
          <w:b/>
          <w:sz w:val="24"/>
          <w:szCs w:val="24"/>
        </w:rPr>
        <w:t xml:space="preserve">10. Физическая культура </w:t>
      </w:r>
    </w:p>
    <w:p w:rsidR="00951472" w:rsidRPr="00C54C26" w:rsidRDefault="00951472" w:rsidP="0081701C">
      <w:pPr>
        <w:pStyle w:val="af"/>
        <w:spacing w:line="240" w:lineRule="auto"/>
        <w:ind w:firstLine="708"/>
        <w:rPr>
          <w:rFonts w:ascii="Times New Roman" w:hAnsi="Times New Roman"/>
          <w:b/>
          <w:bCs/>
          <w:i/>
          <w:iCs/>
          <w:color w:val="auto"/>
          <w:sz w:val="24"/>
          <w:szCs w:val="24"/>
        </w:rPr>
      </w:pPr>
      <w:r w:rsidRPr="00C54C26">
        <w:rPr>
          <w:rFonts w:ascii="Times New Roman" w:hAnsi="Times New Roman"/>
          <w:b/>
          <w:bCs/>
          <w:i/>
          <w:iCs/>
          <w:sz w:val="24"/>
          <w:szCs w:val="24"/>
        </w:rPr>
        <w:t xml:space="preserve">Знания </w:t>
      </w:r>
      <w:r w:rsidRPr="00C54C26">
        <w:rPr>
          <w:rFonts w:ascii="Times New Roman" w:hAnsi="Times New Roman"/>
          <w:b/>
          <w:bCs/>
          <w:i/>
          <w:iCs/>
          <w:color w:val="auto"/>
          <w:sz w:val="24"/>
          <w:szCs w:val="24"/>
        </w:rPr>
        <w:t>по физической культуре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Физическая культура. </w:t>
      </w:r>
      <w:r w:rsidRPr="00C54C26">
        <w:rPr>
          <w:rFonts w:ascii="Times New Roman" w:hAnsi="Times New Roman"/>
          <w:spacing w:val="2"/>
          <w:sz w:val="24"/>
          <w:szCs w:val="24"/>
        </w:rPr>
        <w:t xml:space="preserve">Правила предупреждения травматизма во время занятий </w:t>
      </w:r>
      <w:r w:rsidRPr="00C54C26">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b/>
          <w:bCs/>
          <w:spacing w:val="-4"/>
          <w:sz w:val="24"/>
          <w:szCs w:val="24"/>
        </w:rPr>
        <w:t xml:space="preserve">Физические упражнения. </w:t>
      </w:r>
      <w:r w:rsidRPr="00C54C26">
        <w:rPr>
          <w:rFonts w:ascii="Times New Roman" w:hAnsi="Times New Roman"/>
          <w:spacing w:val="-4"/>
          <w:sz w:val="24"/>
          <w:szCs w:val="24"/>
        </w:rPr>
        <w:t>Физические упражнения, их вли</w:t>
      </w:r>
      <w:r w:rsidRPr="00C54C26">
        <w:rPr>
          <w:rFonts w:ascii="Times New Roman" w:hAnsi="Times New Roman"/>
          <w:spacing w:val="-2"/>
          <w:sz w:val="24"/>
          <w:szCs w:val="24"/>
        </w:rPr>
        <w:t xml:space="preserve">яние на физическое развитие и развитие физических качеств, </w:t>
      </w:r>
      <w:r w:rsidRPr="00C54C26">
        <w:rPr>
          <w:rFonts w:ascii="Times New Roman" w:hAnsi="Times New Roman"/>
          <w:color w:val="auto"/>
          <w:spacing w:val="-2"/>
          <w:sz w:val="24"/>
          <w:szCs w:val="24"/>
        </w:rPr>
        <w:t>основы спортивной техники изучаемых упражнений</w:t>
      </w:r>
      <w:r w:rsidRPr="00C54C26">
        <w:rPr>
          <w:rFonts w:ascii="Times New Roman" w:hAnsi="Times New Roman"/>
          <w:spacing w:val="-2"/>
          <w:sz w:val="24"/>
          <w:szCs w:val="24"/>
        </w:rPr>
        <w:t xml:space="preserve">. </w:t>
      </w:r>
      <w:r w:rsidRPr="00C54C26">
        <w:rPr>
          <w:rFonts w:ascii="Times New Roman" w:hAnsi="Times New Roman"/>
          <w:spacing w:val="-4"/>
          <w:sz w:val="24"/>
          <w:szCs w:val="24"/>
        </w:rPr>
        <w:t>Физическая подготовка и её связь с развитием основных физи</w:t>
      </w:r>
      <w:r w:rsidRPr="00C54C26">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Способы физкультурной деятельности</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b/>
          <w:bCs/>
          <w:spacing w:val="2"/>
          <w:sz w:val="24"/>
          <w:szCs w:val="24"/>
        </w:rPr>
        <w:t xml:space="preserve">Самостоятельные занятия. </w:t>
      </w:r>
      <w:r w:rsidRPr="00C54C26">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b/>
          <w:bCs/>
          <w:sz w:val="24"/>
          <w:szCs w:val="24"/>
        </w:rPr>
        <w:t xml:space="preserve">Самостоятельные игры и развлечения. </w:t>
      </w:r>
      <w:r w:rsidRPr="00C54C26">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
          <w:iCs/>
          <w:sz w:val="24"/>
          <w:szCs w:val="24"/>
        </w:rPr>
        <w:t>Физическое совершенствование</w:t>
      </w:r>
    </w:p>
    <w:p w:rsidR="00951472" w:rsidRPr="00C54C26" w:rsidRDefault="00951472" w:rsidP="0081701C">
      <w:pPr>
        <w:pStyle w:val="af"/>
        <w:spacing w:line="240" w:lineRule="auto"/>
        <w:ind w:firstLine="708"/>
        <w:rPr>
          <w:rFonts w:ascii="Times New Roman" w:hAnsi="Times New Roman"/>
          <w:sz w:val="24"/>
          <w:szCs w:val="24"/>
        </w:rPr>
      </w:pPr>
      <w:proofErr w:type="spellStart"/>
      <w:r w:rsidRPr="00C54C26">
        <w:rPr>
          <w:rFonts w:ascii="Times New Roman" w:hAnsi="Times New Roman"/>
          <w:b/>
          <w:bCs/>
          <w:sz w:val="24"/>
          <w:szCs w:val="24"/>
        </w:rPr>
        <w:t>Физкультурно­оздоровительная</w:t>
      </w:r>
      <w:proofErr w:type="spellEnd"/>
      <w:r w:rsidRPr="00C54C26">
        <w:rPr>
          <w:rFonts w:ascii="Times New Roman" w:hAnsi="Times New Roman"/>
          <w:b/>
          <w:bCs/>
          <w:sz w:val="24"/>
          <w:szCs w:val="24"/>
        </w:rPr>
        <w:t xml:space="preserve"> деятельность. </w:t>
      </w:r>
      <w:r w:rsidRPr="00C54C26">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C54C26" w:rsidRDefault="00951472" w:rsidP="0081701C">
      <w:pPr>
        <w:pStyle w:val="af"/>
        <w:spacing w:line="240" w:lineRule="auto"/>
        <w:ind w:firstLine="454"/>
        <w:rPr>
          <w:rFonts w:ascii="Times New Roman" w:hAnsi="Times New Roman"/>
          <w:sz w:val="24"/>
          <w:szCs w:val="24"/>
        </w:rPr>
      </w:pPr>
      <w:r w:rsidRPr="00C54C26">
        <w:rPr>
          <w:rFonts w:ascii="Times New Roman" w:hAnsi="Times New Roman"/>
          <w:sz w:val="24"/>
          <w:szCs w:val="24"/>
        </w:rPr>
        <w:t>Комплексы упражнений на развитие физических качеств.</w:t>
      </w:r>
    </w:p>
    <w:p w:rsidR="00951472" w:rsidRPr="00C54C26" w:rsidRDefault="00951472" w:rsidP="0081701C">
      <w:pPr>
        <w:pStyle w:val="af"/>
        <w:spacing w:line="240" w:lineRule="auto"/>
        <w:ind w:firstLine="454"/>
        <w:rPr>
          <w:rFonts w:ascii="Times New Roman" w:hAnsi="Times New Roman"/>
          <w:sz w:val="24"/>
          <w:szCs w:val="24"/>
        </w:rPr>
      </w:pPr>
      <w:r w:rsidRPr="00C54C26">
        <w:rPr>
          <w:rFonts w:ascii="Times New Roman" w:hAnsi="Times New Roman"/>
          <w:spacing w:val="-2"/>
          <w:sz w:val="24"/>
          <w:szCs w:val="24"/>
        </w:rPr>
        <w:t xml:space="preserve">Комплексы дыхательных упражнений. Гимнастика для </w:t>
      </w:r>
      <w:r w:rsidRPr="00C54C26">
        <w:rPr>
          <w:rFonts w:ascii="Times New Roman" w:hAnsi="Times New Roman"/>
          <w:sz w:val="24"/>
          <w:szCs w:val="24"/>
        </w:rPr>
        <w:t>глаз.</w:t>
      </w:r>
    </w:p>
    <w:p w:rsidR="00951472" w:rsidRPr="00C54C26" w:rsidRDefault="00951472" w:rsidP="0081701C">
      <w:pPr>
        <w:pStyle w:val="af"/>
        <w:spacing w:line="240" w:lineRule="auto"/>
        <w:ind w:firstLine="708"/>
        <w:rPr>
          <w:rFonts w:ascii="Times New Roman" w:hAnsi="Times New Roman"/>
          <w:b/>
          <w:bCs/>
          <w:sz w:val="24"/>
          <w:szCs w:val="24"/>
        </w:rPr>
      </w:pPr>
      <w:proofErr w:type="spellStart"/>
      <w:r w:rsidRPr="00C54C26">
        <w:rPr>
          <w:rFonts w:ascii="Times New Roman" w:hAnsi="Times New Roman"/>
          <w:b/>
          <w:bCs/>
          <w:sz w:val="24"/>
          <w:szCs w:val="24"/>
        </w:rPr>
        <w:lastRenderedPageBreak/>
        <w:t>Спортивно­оздоровительная</w:t>
      </w:r>
      <w:proofErr w:type="spellEnd"/>
      <w:r w:rsidRPr="00C54C26">
        <w:rPr>
          <w:rFonts w:ascii="Times New Roman" w:hAnsi="Times New Roman"/>
          <w:b/>
          <w:bCs/>
          <w:sz w:val="24"/>
          <w:szCs w:val="24"/>
        </w:rPr>
        <w:t xml:space="preserve"> деятельность.</w:t>
      </w:r>
    </w:p>
    <w:p w:rsidR="00951472" w:rsidRPr="00C54C26" w:rsidRDefault="00951472" w:rsidP="0081701C">
      <w:pPr>
        <w:pStyle w:val="af"/>
        <w:spacing w:line="240" w:lineRule="auto"/>
        <w:ind w:firstLine="708"/>
        <w:rPr>
          <w:rFonts w:ascii="Times New Roman" w:hAnsi="Times New Roman"/>
          <w:b/>
          <w:bCs/>
          <w:iCs/>
          <w:spacing w:val="2"/>
          <w:sz w:val="24"/>
          <w:szCs w:val="24"/>
        </w:rPr>
      </w:pPr>
      <w:r w:rsidRPr="00C54C26">
        <w:rPr>
          <w:rFonts w:ascii="Times New Roman" w:hAnsi="Times New Roman"/>
          <w:b/>
          <w:bCs/>
          <w:iCs/>
          <w:spacing w:val="2"/>
          <w:sz w:val="24"/>
          <w:szCs w:val="24"/>
        </w:rPr>
        <w:t xml:space="preserve">Гимнастика. </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pacing w:val="2"/>
          <w:sz w:val="24"/>
          <w:szCs w:val="24"/>
        </w:rPr>
        <w:t xml:space="preserve">Организующие </w:t>
      </w:r>
      <w:r w:rsidRPr="00C54C26">
        <w:rPr>
          <w:rFonts w:ascii="Times New Roman" w:hAnsi="Times New Roman"/>
          <w:i/>
          <w:iCs/>
          <w:sz w:val="24"/>
          <w:szCs w:val="24"/>
        </w:rPr>
        <w:t xml:space="preserve">команды и приёмы. </w:t>
      </w:r>
      <w:r w:rsidRPr="00C54C26">
        <w:rPr>
          <w:rFonts w:ascii="Times New Roman" w:hAnsi="Times New Roman"/>
          <w:iCs/>
          <w:sz w:val="24"/>
          <w:szCs w:val="24"/>
        </w:rPr>
        <w:t>Простейшие виды построений.</w:t>
      </w:r>
      <w:r w:rsidRPr="00C54C26">
        <w:rPr>
          <w:rFonts w:ascii="Times New Roman" w:hAnsi="Times New Roman"/>
          <w:i/>
          <w:iCs/>
          <w:sz w:val="24"/>
          <w:szCs w:val="24"/>
        </w:rPr>
        <w:t xml:space="preserve"> </w:t>
      </w:r>
      <w:r w:rsidRPr="00C54C26">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i/>
          <w:sz w:val="24"/>
          <w:szCs w:val="24"/>
        </w:rPr>
        <w:t xml:space="preserve">Упражнения </w:t>
      </w:r>
      <w:r w:rsidRPr="00C54C26">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C54C26" w:rsidRDefault="00951472" w:rsidP="0081701C">
      <w:pPr>
        <w:pStyle w:val="af"/>
        <w:spacing w:line="240" w:lineRule="auto"/>
        <w:ind w:firstLine="709"/>
        <w:rPr>
          <w:rFonts w:ascii="Times New Roman" w:hAnsi="Times New Roman"/>
          <w:i/>
          <w:iCs/>
          <w:sz w:val="24"/>
          <w:szCs w:val="24"/>
        </w:rPr>
      </w:pPr>
      <w:r w:rsidRPr="00C54C26">
        <w:rPr>
          <w:rFonts w:ascii="Times New Roman" w:hAnsi="Times New Roman"/>
          <w:i/>
          <w:iCs/>
          <w:sz w:val="24"/>
          <w:szCs w:val="24"/>
        </w:rPr>
        <w:t>Опорный прыжок:</w:t>
      </w:r>
      <w:r w:rsidRPr="00C54C26">
        <w:rPr>
          <w:rFonts w:ascii="Times New Roman" w:hAnsi="Times New Roman"/>
          <w:iCs/>
          <w:sz w:val="24"/>
          <w:szCs w:val="24"/>
        </w:rPr>
        <w:t xml:space="preserve"> имитационные упражнения, подводящие упражнения к прыжкам </w:t>
      </w:r>
      <w:r w:rsidRPr="00C54C26">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pacing w:val="2"/>
          <w:sz w:val="24"/>
          <w:szCs w:val="24"/>
        </w:rPr>
        <w:t xml:space="preserve">Гимнастические упражнения прикладного характера. </w:t>
      </w:r>
      <w:r w:rsidRPr="00C54C26">
        <w:rPr>
          <w:rFonts w:ascii="Times New Roman" w:hAnsi="Times New Roman"/>
          <w:iCs/>
          <w:spacing w:val="2"/>
          <w:sz w:val="24"/>
          <w:szCs w:val="24"/>
        </w:rPr>
        <w:t xml:space="preserve">Ходьба, бег, метания. </w:t>
      </w:r>
      <w:r w:rsidRPr="00C54C26">
        <w:rPr>
          <w:rFonts w:ascii="Times New Roman" w:hAnsi="Times New Roman"/>
          <w:spacing w:val="2"/>
          <w:sz w:val="24"/>
          <w:szCs w:val="24"/>
        </w:rPr>
        <w:t xml:space="preserve">Прыжки со скакалкой. Передвижение по гимнастической </w:t>
      </w:r>
      <w:r w:rsidRPr="00C54C26">
        <w:rPr>
          <w:rFonts w:ascii="Times New Roman" w:hAnsi="Times New Roman"/>
          <w:sz w:val="24"/>
          <w:szCs w:val="24"/>
        </w:rPr>
        <w:t xml:space="preserve">стенке. Преодоление полосы препятствий с элементами лазанья и </w:t>
      </w:r>
      <w:proofErr w:type="spellStart"/>
      <w:r w:rsidRPr="00C54C26">
        <w:rPr>
          <w:rFonts w:ascii="Times New Roman" w:hAnsi="Times New Roman"/>
          <w:sz w:val="24"/>
          <w:szCs w:val="24"/>
        </w:rPr>
        <w:t>перелезания</w:t>
      </w:r>
      <w:proofErr w:type="spellEnd"/>
      <w:r w:rsidRPr="00C54C26">
        <w:rPr>
          <w:rFonts w:ascii="Times New Roman" w:hAnsi="Times New Roman"/>
          <w:sz w:val="24"/>
          <w:szCs w:val="24"/>
        </w:rPr>
        <w:t xml:space="preserve">, </w:t>
      </w:r>
      <w:proofErr w:type="spellStart"/>
      <w:r w:rsidRPr="00C54C26">
        <w:rPr>
          <w:rFonts w:ascii="Times New Roman" w:hAnsi="Times New Roman"/>
          <w:sz w:val="24"/>
          <w:szCs w:val="24"/>
        </w:rPr>
        <w:t>переползания</w:t>
      </w:r>
      <w:proofErr w:type="spellEnd"/>
      <w:r w:rsidRPr="00C54C26">
        <w:rPr>
          <w:rFonts w:ascii="Times New Roman" w:hAnsi="Times New Roman"/>
          <w:sz w:val="24"/>
          <w:szCs w:val="24"/>
        </w:rPr>
        <w:t>, передвижение по наклонной гимнастической скамейке.</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sz w:val="24"/>
          <w:szCs w:val="24"/>
        </w:rPr>
        <w:t>Упражнения в поднимании и переноске грузов</w:t>
      </w:r>
      <w:r w:rsidRPr="00C54C26">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C54C26" w:rsidRDefault="00951472" w:rsidP="0081701C">
      <w:pPr>
        <w:pStyle w:val="af"/>
        <w:spacing w:line="240" w:lineRule="auto"/>
        <w:ind w:firstLine="708"/>
        <w:rPr>
          <w:rFonts w:ascii="Times New Roman" w:hAnsi="Times New Roman"/>
          <w:b/>
          <w:bCs/>
          <w:iCs/>
          <w:sz w:val="24"/>
          <w:szCs w:val="24"/>
        </w:rPr>
      </w:pPr>
      <w:r w:rsidRPr="00C54C26">
        <w:rPr>
          <w:rFonts w:ascii="Times New Roman" w:hAnsi="Times New Roman"/>
          <w:b/>
          <w:bCs/>
          <w:iCs/>
          <w:sz w:val="24"/>
          <w:szCs w:val="24"/>
        </w:rPr>
        <w:t xml:space="preserve">Лёгкая атлетика. </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 xml:space="preserve">Ходьба:  </w:t>
      </w:r>
      <w:r w:rsidRPr="00C54C26">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 xml:space="preserve">Беговые упражнения: </w:t>
      </w:r>
      <w:r w:rsidRPr="00C54C26">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 xml:space="preserve">Прыжковые упражнения: </w:t>
      </w:r>
      <w:r w:rsidRPr="00C54C26">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 xml:space="preserve">Броски: </w:t>
      </w:r>
      <w:r w:rsidRPr="00C54C26">
        <w:rPr>
          <w:rFonts w:ascii="Times New Roman" w:hAnsi="Times New Roman"/>
          <w:sz w:val="24"/>
          <w:szCs w:val="24"/>
        </w:rPr>
        <w:t>большого мяча (</w:t>
      </w:r>
      <w:smartTag w:uri="urn:schemas-microsoft-com:office:smarttags" w:element="metricconverter">
        <w:smartTagPr>
          <w:attr w:name="ProductID" w:val="1 кг"/>
        </w:smartTagPr>
        <w:r w:rsidRPr="00C54C26">
          <w:rPr>
            <w:rFonts w:ascii="Times New Roman" w:hAnsi="Times New Roman"/>
            <w:sz w:val="24"/>
            <w:szCs w:val="24"/>
          </w:rPr>
          <w:t>1 кг</w:t>
        </w:r>
      </w:smartTag>
      <w:r w:rsidRPr="00C54C26">
        <w:rPr>
          <w:rFonts w:ascii="Times New Roman" w:hAnsi="Times New Roman"/>
          <w:sz w:val="24"/>
          <w:szCs w:val="24"/>
        </w:rPr>
        <w:t>) на дальность разными способами.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z w:val="24"/>
          <w:szCs w:val="24"/>
        </w:rPr>
        <w:t xml:space="preserve">Метание: </w:t>
      </w:r>
      <w:r w:rsidRPr="00C54C26">
        <w:rPr>
          <w:rFonts w:ascii="Times New Roman" w:hAnsi="Times New Roman"/>
          <w:sz w:val="24"/>
          <w:szCs w:val="24"/>
        </w:rPr>
        <w:t>малого мяча в вертикальную и горизонтальную цель и на дальность.</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bCs/>
          <w:iCs/>
          <w:sz w:val="24"/>
          <w:szCs w:val="24"/>
        </w:rPr>
        <w:t>Лыжная подготовка.</w:t>
      </w:r>
      <w:r w:rsidRPr="00C54C26">
        <w:rPr>
          <w:rFonts w:ascii="Times New Roman" w:hAnsi="Times New Roman"/>
          <w:b/>
          <w:bCs/>
          <w:i/>
          <w:iCs/>
          <w:sz w:val="24"/>
          <w:szCs w:val="24"/>
        </w:rPr>
        <w:t xml:space="preserve"> </w:t>
      </w:r>
      <w:r w:rsidRPr="00C54C26">
        <w:rPr>
          <w:rFonts w:ascii="Times New Roman" w:hAnsi="Times New Roman"/>
          <w:sz w:val="24"/>
          <w:szCs w:val="24"/>
        </w:rPr>
        <w:t>Передвижение на лыжах; повороты; спуски; подъёмы; торможение.</w:t>
      </w:r>
    </w:p>
    <w:p w:rsidR="00951472" w:rsidRPr="00C54C26" w:rsidRDefault="00951472" w:rsidP="0081701C">
      <w:pPr>
        <w:pStyle w:val="af"/>
        <w:spacing w:line="240" w:lineRule="auto"/>
        <w:ind w:firstLine="709"/>
        <w:rPr>
          <w:rFonts w:ascii="Times New Roman" w:hAnsi="Times New Roman"/>
          <w:b/>
          <w:bCs/>
          <w:iCs/>
          <w:sz w:val="24"/>
          <w:szCs w:val="24"/>
        </w:rPr>
      </w:pPr>
      <w:r w:rsidRPr="00C54C26">
        <w:rPr>
          <w:rFonts w:ascii="Times New Roman" w:hAnsi="Times New Roman"/>
          <w:b/>
          <w:bCs/>
          <w:iCs/>
          <w:sz w:val="24"/>
          <w:szCs w:val="24"/>
        </w:rPr>
        <w:t xml:space="preserve">Плавание. </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i/>
          <w:iCs/>
          <w:sz w:val="24"/>
          <w:szCs w:val="24"/>
        </w:rPr>
        <w:t xml:space="preserve">Подводящие упражнения: </w:t>
      </w:r>
      <w:r w:rsidRPr="00C54C26">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Fonts w:ascii="Times New Roman" w:hAnsi="Times New Roman"/>
          <w:b/>
          <w:i/>
          <w:sz w:val="24"/>
          <w:szCs w:val="24"/>
        </w:rPr>
        <w:t xml:space="preserve">Подвижные игры и </w:t>
      </w:r>
      <w:r w:rsidRPr="00C54C26">
        <w:rPr>
          <w:rStyle w:val="c12"/>
          <w:rFonts w:ascii="Times New Roman" w:hAnsi="Times New Roman"/>
          <w:b/>
          <w:i/>
          <w:sz w:val="24"/>
          <w:szCs w:val="24"/>
        </w:rPr>
        <w:t>элементы спортивных игр</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 xml:space="preserve">На материале гимнастики: </w:t>
      </w:r>
      <w:r w:rsidRPr="00C54C26">
        <w:rPr>
          <w:rFonts w:ascii="Times New Roman" w:hAnsi="Times New Roman"/>
          <w:sz w:val="24"/>
          <w:szCs w:val="24"/>
        </w:rPr>
        <w:t>игровые задания с исполь</w:t>
      </w:r>
      <w:r w:rsidRPr="00C54C26">
        <w:rPr>
          <w:rFonts w:ascii="Times New Roman" w:hAnsi="Times New Roman"/>
          <w:spacing w:val="2"/>
          <w:sz w:val="24"/>
          <w:szCs w:val="24"/>
        </w:rPr>
        <w:t xml:space="preserve">зованием строевых упражнений, упражнений на внимание, </w:t>
      </w:r>
      <w:r w:rsidRPr="00C54C26">
        <w:rPr>
          <w:rFonts w:ascii="Times New Roman" w:hAnsi="Times New Roman"/>
          <w:sz w:val="24"/>
          <w:szCs w:val="24"/>
        </w:rPr>
        <w:t>силу, ловкость и координацию.</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z w:val="24"/>
          <w:szCs w:val="24"/>
        </w:rPr>
        <w:t xml:space="preserve">На материале лёгкой атлетики: </w:t>
      </w:r>
      <w:r w:rsidRPr="00C54C26">
        <w:rPr>
          <w:rFonts w:ascii="Times New Roman" w:hAnsi="Times New Roman"/>
          <w:sz w:val="24"/>
          <w:szCs w:val="24"/>
        </w:rPr>
        <w:t>прыжки, бег, метания и броски; упражнения на координацию, выносливость и быстроту.</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pacing w:val="2"/>
          <w:sz w:val="24"/>
          <w:szCs w:val="24"/>
        </w:rPr>
        <w:t xml:space="preserve">На материале лыжной подготовки: </w:t>
      </w:r>
      <w:r w:rsidRPr="00C54C26">
        <w:rPr>
          <w:rFonts w:ascii="Times New Roman" w:hAnsi="Times New Roman"/>
          <w:spacing w:val="2"/>
          <w:sz w:val="24"/>
          <w:szCs w:val="24"/>
        </w:rPr>
        <w:t>эстафеты в пере</w:t>
      </w:r>
      <w:r w:rsidRPr="00C54C26">
        <w:rPr>
          <w:rFonts w:ascii="Times New Roman" w:hAnsi="Times New Roman"/>
          <w:sz w:val="24"/>
          <w:szCs w:val="24"/>
        </w:rPr>
        <w:t>движении на лыжах, упражнения на выносливость и координацию.</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На материале спортивных игр:</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 xml:space="preserve">Футбол: </w:t>
      </w:r>
      <w:r w:rsidRPr="00C54C26">
        <w:rPr>
          <w:rFonts w:ascii="Times New Roman" w:hAnsi="Times New Roman"/>
          <w:sz w:val="24"/>
          <w:szCs w:val="24"/>
        </w:rPr>
        <w:t>удар по неподвижному и катящемуся мячу; оста</w:t>
      </w:r>
      <w:r w:rsidRPr="00C54C26">
        <w:rPr>
          <w:rFonts w:ascii="Times New Roman" w:hAnsi="Times New Roman"/>
          <w:spacing w:val="2"/>
          <w:sz w:val="24"/>
          <w:szCs w:val="24"/>
        </w:rPr>
        <w:t xml:space="preserve">новка мяча; ведение мяча; подвижные игры на материале </w:t>
      </w:r>
      <w:r w:rsidRPr="00C54C26">
        <w:rPr>
          <w:rFonts w:ascii="Times New Roman" w:hAnsi="Times New Roman"/>
          <w:sz w:val="24"/>
          <w:szCs w:val="24"/>
        </w:rPr>
        <w:t>футбола.</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i/>
          <w:iCs/>
          <w:sz w:val="24"/>
          <w:szCs w:val="24"/>
        </w:rPr>
        <w:t xml:space="preserve">Баскетбол: </w:t>
      </w:r>
      <w:r w:rsidRPr="00C54C26">
        <w:rPr>
          <w:rFonts w:ascii="Times New Roman" w:hAnsi="Times New Roman"/>
          <w:iCs/>
          <w:sz w:val="24"/>
          <w:szCs w:val="24"/>
        </w:rPr>
        <w:t>с</w:t>
      </w:r>
      <w:r w:rsidRPr="00C54C26">
        <w:rPr>
          <w:rStyle w:val="c12"/>
          <w:rFonts w:ascii="Times New Roman" w:hAnsi="Times New Roman"/>
          <w:sz w:val="24"/>
          <w:szCs w:val="24"/>
        </w:rPr>
        <w:t>тойка баскетболиста;</w:t>
      </w:r>
      <w:r w:rsidRPr="00C54C26">
        <w:rPr>
          <w:rFonts w:ascii="Times New Roman" w:hAnsi="Times New Roman"/>
          <w:sz w:val="24"/>
          <w:szCs w:val="24"/>
        </w:rPr>
        <w:t xml:space="preserve"> специальные передвижения без мяча; х</w:t>
      </w:r>
      <w:r w:rsidRPr="00C54C26">
        <w:rPr>
          <w:rStyle w:val="c12"/>
          <w:rFonts w:ascii="Times New Roman" w:hAnsi="Times New Roman"/>
          <w:sz w:val="24"/>
          <w:szCs w:val="24"/>
        </w:rPr>
        <w:t>ват мяча;</w:t>
      </w:r>
      <w:r w:rsidRPr="00C54C26">
        <w:rPr>
          <w:rFonts w:ascii="Times New Roman" w:hAnsi="Times New Roman"/>
          <w:sz w:val="24"/>
          <w:szCs w:val="24"/>
        </w:rPr>
        <w:t xml:space="preserve"> в</w:t>
      </w:r>
      <w:r w:rsidRPr="00C54C26">
        <w:rPr>
          <w:rStyle w:val="c12"/>
          <w:rFonts w:ascii="Times New Roman" w:hAnsi="Times New Roman"/>
          <w:sz w:val="24"/>
          <w:szCs w:val="24"/>
        </w:rPr>
        <w:t>едение мяча на месте</w:t>
      </w:r>
      <w:r w:rsidRPr="00C54C26">
        <w:rPr>
          <w:rFonts w:ascii="Times New Roman" w:hAnsi="Times New Roman"/>
          <w:sz w:val="24"/>
          <w:szCs w:val="24"/>
        </w:rPr>
        <w:t>; б</w:t>
      </w:r>
      <w:r w:rsidRPr="00C54C26">
        <w:rPr>
          <w:rStyle w:val="c12"/>
          <w:rFonts w:ascii="Times New Roman" w:hAnsi="Times New Roman"/>
          <w:sz w:val="24"/>
          <w:szCs w:val="24"/>
        </w:rPr>
        <w:t>роски мяча с места двумя руками снизу из-под кольца</w:t>
      </w:r>
      <w:r w:rsidRPr="00C54C26">
        <w:rPr>
          <w:rFonts w:ascii="Times New Roman" w:hAnsi="Times New Roman"/>
          <w:sz w:val="24"/>
          <w:szCs w:val="24"/>
        </w:rPr>
        <w:t>; п</w:t>
      </w:r>
      <w:r w:rsidRPr="00C54C26">
        <w:rPr>
          <w:rStyle w:val="c12"/>
          <w:rFonts w:ascii="Times New Roman" w:hAnsi="Times New Roman"/>
          <w:sz w:val="24"/>
          <w:szCs w:val="24"/>
        </w:rPr>
        <w:t>ередача и ловля мяча на месте двумя руками от груди в паре с учителем;</w:t>
      </w:r>
      <w:r w:rsidRPr="00C54C26">
        <w:rPr>
          <w:rFonts w:ascii="Times New Roman" w:hAnsi="Times New Roman"/>
          <w:sz w:val="24"/>
          <w:szCs w:val="24"/>
        </w:rPr>
        <w:t xml:space="preserve"> подвижные игры на материале баскетбола.</w:t>
      </w:r>
    </w:p>
    <w:p w:rsidR="00951472" w:rsidRPr="00C54C26" w:rsidRDefault="00951472" w:rsidP="0081701C">
      <w:pPr>
        <w:pStyle w:val="c11"/>
        <w:spacing w:before="0" w:beforeAutospacing="0" w:after="0" w:afterAutospacing="0"/>
        <w:ind w:firstLine="709"/>
        <w:jc w:val="both"/>
      </w:pPr>
      <w:r w:rsidRPr="00C54C26">
        <w:rPr>
          <w:rStyle w:val="c12"/>
          <w:i/>
        </w:rPr>
        <w:t>Пионербол</w:t>
      </w:r>
      <w:r w:rsidRPr="00C54C26">
        <w:rPr>
          <w:rStyle w:val="c12"/>
        </w:rPr>
        <w:t>: броски и ловля мяча в парах через сетку двумя руками снизу и сверху; нижняя подача мяча (одной рукой снизу).</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z w:val="24"/>
          <w:szCs w:val="24"/>
        </w:rPr>
        <w:t xml:space="preserve">Волейбол: </w:t>
      </w:r>
      <w:r w:rsidRPr="00C54C26">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sz w:val="24"/>
          <w:szCs w:val="24"/>
        </w:rPr>
        <w:t>Подвижные игры разных народов</w:t>
      </w:r>
      <w:r w:rsidRPr="00C54C26">
        <w:rPr>
          <w:rFonts w:ascii="Times New Roman" w:hAnsi="Times New Roman"/>
          <w:sz w:val="24"/>
          <w:szCs w:val="24"/>
        </w:rPr>
        <w:t>.</w:t>
      </w:r>
    </w:p>
    <w:p w:rsidR="00951472" w:rsidRPr="00C54C26" w:rsidRDefault="00951472" w:rsidP="0081701C">
      <w:pPr>
        <w:pStyle w:val="c11"/>
        <w:spacing w:before="0" w:beforeAutospacing="0" w:after="0" w:afterAutospacing="0"/>
        <w:ind w:firstLine="709"/>
        <w:jc w:val="both"/>
      </w:pPr>
      <w:r w:rsidRPr="00C54C26">
        <w:rPr>
          <w:rStyle w:val="c12"/>
          <w:i/>
        </w:rPr>
        <w:lastRenderedPageBreak/>
        <w:t>Коррекционно-развивающие игры</w:t>
      </w:r>
      <w:r w:rsidRPr="00C54C26">
        <w:rPr>
          <w:rStyle w:val="c12"/>
        </w:rPr>
        <w:t>: «Порядок и беспорядок», «Узнай, где звонили», «Собери урожай».</w:t>
      </w:r>
    </w:p>
    <w:p w:rsidR="00951472" w:rsidRPr="00C54C26" w:rsidRDefault="00951472" w:rsidP="0081701C">
      <w:pPr>
        <w:pStyle w:val="c11"/>
        <w:spacing w:before="0" w:beforeAutospacing="0" w:after="0" w:afterAutospacing="0"/>
        <w:ind w:firstLine="709"/>
        <w:jc w:val="both"/>
      </w:pPr>
      <w:r w:rsidRPr="00C54C26">
        <w:rPr>
          <w:rStyle w:val="c12"/>
          <w:i/>
        </w:rPr>
        <w:t>Игры с бегом и прыжками</w:t>
      </w:r>
      <w:r w:rsidRPr="00C54C26">
        <w:rPr>
          <w:rStyle w:val="c12"/>
        </w:rPr>
        <w:t>: «Сорви шишку», «У медведя во бору», «Подбеги к своему предмету», «День и ночь», «Кот и мыши», «Пятнашки»; «Прыжки по кочкам».</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Игры с мячом</w:t>
      </w:r>
      <w:r w:rsidRPr="00C54C26">
        <w:rPr>
          <w:rStyle w:val="c12"/>
        </w:rPr>
        <w:t>: «Метание мячей и мешочков»; «Кого назвали – тот и ловит», «Мяч по кругу», «Не урони мяч».</w:t>
      </w:r>
    </w:p>
    <w:p w:rsidR="00951472" w:rsidRPr="00C54C26" w:rsidRDefault="00951472" w:rsidP="0081701C">
      <w:pPr>
        <w:pStyle w:val="af"/>
        <w:spacing w:line="240" w:lineRule="auto"/>
        <w:ind w:firstLine="708"/>
        <w:rPr>
          <w:rStyle w:val="c12"/>
          <w:rFonts w:ascii="Times New Roman" w:hAnsi="Times New Roman"/>
          <w:b/>
          <w:i/>
          <w:sz w:val="24"/>
          <w:szCs w:val="24"/>
        </w:rPr>
      </w:pPr>
      <w:r w:rsidRPr="00C54C26">
        <w:rPr>
          <w:rStyle w:val="c12"/>
          <w:rFonts w:ascii="Times New Roman" w:hAnsi="Times New Roman"/>
          <w:b/>
          <w:i/>
          <w:sz w:val="24"/>
          <w:szCs w:val="24"/>
        </w:rPr>
        <w:t>Адаптивная физическая реабилитация</w:t>
      </w:r>
    </w:p>
    <w:p w:rsidR="00951472" w:rsidRPr="00C54C26" w:rsidRDefault="00951472" w:rsidP="0081701C">
      <w:pPr>
        <w:pStyle w:val="af"/>
        <w:spacing w:line="240" w:lineRule="auto"/>
        <w:ind w:firstLine="708"/>
        <w:rPr>
          <w:rFonts w:ascii="Times New Roman" w:hAnsi="Times New Roman"/>
          <w:b/>
          <w:bCs/>
          <w:i/>
          <w:iCs/>
          <w:sz w:val="24"/>
          <w:szCs w:val="24"/>
        </w:rPr>
      </w:pPr>
      <w:r w:rsidRPr="00C54C26">
        <w:rPr>
          <w:rStyle w:val="c12"/>
          <w:rFonts w:ascii="Times New Roman" w:hAnsi="Times New Roman"/>
          <w:b/>
          <w:i/>
          <w:sz w:val="24"/>
          <w:szCs w:val="24"/>
        </w:rPr>
        <w:t>Общеразвивающие упражнения</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b/>
          <w:bCs/>
          <w:sz w:val="24"/>
          <w:szCs w:val="24"/>
        </w:rPr>
        <w:t xml:space="preserve">На материале гимнастики </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pacing w:val="2"/>
          <w:sz w:val="24"/>
          <w:szCs w:val="24"/>
        </w:rPr>
        <w:t xml:space="preserve">Развитие гибкости: </w:t>
      </w:r>
      <w:r w:rsidRPr="00C54C26">
        <w:rPr>
          <w:rFonts w:ascii="Times New Roman" w:hAnsi="Times New Roman"/>
          <w:spacing w:val="2"/>
          <w:sz w:val="24"/>
          <w:szCs w:val="24"/>
        </w:rPr>
        <w:t xml:space="preserve">широкие стойки на ногах; ходьба </w:t>
      </w:r>
      <w:r w:rsidRPr="00C54C26">
        <w:rPr>
          <w:rFonts w:ascii="Times New Roman" w:hAnsi="Times New Roman"/>
          <w:sz w:val="24"/>
          <w:szCs w:val="24"/>
        </w:rPr>
        <w:t xml:space="preserve">широким шагом, выпадами, в приседе, с махом ногой; наклоны; выпады и </w:t>
      </w:r>
      <w:proofErr w:type="spellStart"/>
      <w:r w:rsidRPr="00C54C26">
        <w:rPr>
          <w:rFonts w:ascii="Times New Roman" w:hAnsi="Times New Roman"/>
          <w:sz w:val="24"/>
          <w:szCs w:val="24"/>
        </w:rPr>
        <w:t>полушпагаты</w:t>
      </w:r>
      <w:proofErr w:type="spellEnd"/>
      <w:r w:rsidRPr="00C54C26">
        <w:rPr>
          <w:rFonts w:ascii="Times New Roman" w:hAnsi="Times New Roman"/>
          <w:sz w:val="24"/>
          <w:szCs w:val="24"/>
        </w:rPr>
        <w:t xml:space="preserve"> на месте; «</w:t>
      </w:r>
      <w:proofErr w:type="spellStart"/>
      <w:r w:rsidRPr="00C54C26">
        <w:rPr>
          <w:rFonts w:ascii="Times New Roman" w:hAnsi="Times New Roman"/>
          <w:sz w:val="24"/>
          <w:szCs w:val="24"/>
        </w:rPr>
        <w:t>выкруты</w:t>
      </w:r>
      <w:proofErr w:type="spellEnd"/>
      <w:r w:rsidRPr="00C54C26">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C54C26">
        <w:rPr>
          <w:rFonts w:ascii="Times New Roman" w:hAnsi="Times New Roman"/>
          <w:spacing w:val="2"/>
          <w:sz w:val="24"/>
          <w:szCs w:val="24"/>
        </w:rPr>
        <w:t xml:space="preserve">индивидуальные </w:t>
      </w:r>
      <w:r w:rsidRPr="00C54C26">
        <w:rPr>
          <w:rFonts w:ascii="Times New Roman" w:hAnsi="Times New Roman"/>
          <w:sz w:val="24"/>
          <w:szCs w:val="24"/>
        </w:rPr>
        <w:t>комплексы по развитию гибкости.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z w:val="24"/>
          <w:szCs w:val="24"/>
        </w:rPr>
        <w:t xml:space="preserve">Развитие координации: </w:t>
      </w:r>
      <w:r w:rsidRPr="00C54C26">
        <w:rPr>
          <w:rFonts w:ascii="Times New Roman" w:hAnsi="Times New Roman"/>
          <w:sz w:val="24"/>
          <w:szCs w:val="24"/>
        </w:rPr>
        <w:t>преодоление простых препятствий; ходьба по гим</w:t>
      </w:r>
      <w:r w:rsidRPr="00C54C26">
        <w:rPr>
          <w:rFonts w:ascii="Times New Roman" w:hAnsi="Times New Roman"/>
          <w:spacing w:val="2"/>
          <w:sz w:val="24"/>
          <w:szCs w:val="24"/>
        </w:rPr>
        <w:t>настической скамейке, низкому гимнастическому бревну</w:t>
      </w:r>
      <w:r w:rsidRPr="00C54C26">
        <w:rPr>
          <w:rFonts w:ascii="Times New Roman" w:hAnsi="Times New Roman"/>
          <w:sz w:val="24"/>
          <w:szCs w:val="24"/>
        </w:rPr>
        <w:t xml:space="preserve">; воспроизведение заданной игровой позы; игры на </w:t>
      </w:r>
      <w:r w:rsidRPr="00C54C26">
        <w:rPr>
          <w:rFonts w:ascii="Times New Roman" w:hAnsi="Times New Roman"/>
          <w:spacing w:val="2"/>
          <w:sz w:val="24"/>
          <w:szCs w:val="24"/>
        </w:rPr>
        <w:t xml:space="preserve">переключение внимания, на расслабление мышц рук, ног, </w:t>
      </w:r>
      <w:r w:rsidRPr="00C54C26">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C54C26">
        <w:rPr>
          <w:rFonts w:ascii="Times New Roman" w:hAnsi="Times New Roman"/>
          <w:spacing w:val="2"/>
          <w:sz w:val="24"/>
          <w:szCs w:val="24"/>
        </w:rPr>
        <w:t xml:space="preserve">на расслабление отдельных мышечных групп, передвижение шагом, бегом, </w:t>
      </w:r>
      <w:r w:rsidRPr="00C54C26">
        <w:rPr>
          <w:rFonts w:ascii="Times New Roman" w:hAnsi="Times New Roman"/>
          <w:sz w:val="24"/>
          <w:szCs w:val="24"/>
        </w:rPr>
        <w:t>прыжками в разных направлениях по намеченным ориентирам и по сигналу.</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z w:val="24"/>
          <w:szCs w:val="24"/>
        </w:rPr>
        <w:t xml:space="preserve">Формирование осанки: </w:t>
      </w:r>
      <w:r w:rsidRPr="00C54C26">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i/>
          <w:iCs/>
          <w:sz w:val="24"/>
          <w:szCs w:val="24"/>
        </w:rPr>
        <w:t xml:space="preserve">Развитие силовых способностей: </w:t>
      </w:r>
      <w:r w:rsidRPr="00C54C26">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C54C26">
          <w:rPr>
            <w:rFonts w:ascii="Times New Roman" w:hAnsi="Times New Roman"/>
            <w:sz w:val="24"/>
            <w:szCs w:val="24"/>
          </w:rPr>
          <w:t>1 кг</w:t>
        </w:r>
      </w:smartTag>
      <w:r w:rsidRPr="00C54C26">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C54C26">
          <w:rPr>
            <w:rFonts w:ascii="Times New Roman" w:hAnsi="Times New Roman"/>
            <w:sz w:val="24"/>
            <w:szCs w:val="24"/>
          </w:rPr>
          <w:t>100 г</w:t>
        </w:r>
      </w:smartTag>
      <w:r w:rsidRPr="00C54C26">
        <w:rPr>
          <w:rFonts w:ascii="Times New Roman" w:hAnsi="Times New Roman"/>
          <w:sz w:val="24"/>
          <w:szCs w:val="24"/>
        </w:rPr>
        <w:t>, гимнастические палки и булавы), преодоление сопротивления партнера (парные упражнения)</w:t>
      </w:r>
      <w:r w:rsidRPr="00C54C26">
        <w:rPr>
          <w:rFonts w:ascii="Times New Roman" w:hAnsi="Times New Roman"/>
          <w:spacing w:val="2"/>
          <w:sz w:val="24"/>
          <w:szCs w:val="24"/>
        </w:rPr>
        <w:t xml:space="preserve">; </w:t>
      </w:r>
      <w:r w:rsidRPr="00C54C26">
        <w:rPr>
          <w:rFonts w:ascii="Times New Roman" w:hAnsi="Times New Roman"/>
          <w:spacing w:val="-2"/>
          <w:sz w:val="24"/>
          <w:szCs w:val="24"/>
        </w:rPr>
        <w:t>отжимания от повышенной опоры (гимнастическая скамейка).</w:t>
      </w:r>
    </w:p>
    <w:p w:rsidR="00951472" w:rsidRPr="00C54C26" w:rsidRDefault="00951472" w:rsidP="0081701C">
      <w:pPr>
        <w:pStyle w:val="af"/>
        <w:spacing w:line="240" w:lineRule="auto"/>
        <w:ind w:firstLine="708"/>
        <w:rPr>
          <w:rFonts w:ascii="Times New Roman" w:hAnsi="Times New Roman"/>
          <w:i/>
          <w:iCs/>
          <w:sz w:val="24"/>
          <w:szCs w:val="24"/>
        </w:rPr>
      </w:pPr>
      <w:r w:rsidRPr="00C54C26">
        <w:rPr>
          <w:rFonts w:ascii="Times New Roman" w:hAnsi="Times New Roman"/>
          <w:b/>
          <w:bCs/>
          <w:sz w:val="24"/>
          <w:szCs w:val="24"/>
        </w:rPr>
        <w:t>На материале лёгкой атлетики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pacing w:val="2"/>
          <w:sz w:val="24"/>
          <w:szCs w:val="24"/>
        </w:rPr>
        <w:t xml:space="preserve">Развитие координации: </w:t>
      </w:r>
      <w:r w:rsidRPr="00C54C26">
        <w:rPr>
          <w:rFonts w:ascii="Times New Roman" w:hAnsi="Times New Roman"/>
          <w:spacing w:val="2"/>
          <w:sz w:val="24"/>
          <w:szCs w:val="24"/>
        </w:rPr>
        <w:t>бег с изменяющимся направле</w:t>
      </w:r>
      <w:r w:rsidRPr="00C54C26">
        <w:rPr>
          <w:rFonts w:ascii="Times New Roman" w:hAnsi="Times New Roman"/>
          <w:sz w:val="24"/>
          <w:szCs w:val="24"/>
        </w:rPr>
        <w:t xml:space="preserve">нием по ограниченной опоре; </w:t>
      </w:r>
      <w:proofErr w:type="spellStart"/>
      <w:r w:rsidRPr="00C54C26">
        <w:rPr>
          <w:rFonts w:ascii="Times New Roman" w:hAnsi="Times New Roman"/>
          <w:sz w:val="24"/>
          <w:szCs w:val="24"/>
        </w:rPr>
        <w:t>пробегание</w:t>
      </w:r>
      <w:proofErr w:type="spellEnd"/>
      <w:r w:rsidRPr="00C54C26">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51472" w:rsidRPr="00C54C26" w:rsidRDefault="00951472" w:rsidP="0081701C">
      <w:pPr>
        <w:pStyle w:val="af"/>
        <w:spacing w:line="240" w:lineRule="auto"/>
        <w:ind w:firstLine="708"/>
        <w:rPr>
          <w:rFonts w:ascii="Times New Roman" w:hAnsi="Times New Roman"/>
          <w:spacing w:val="2"/>
          <w:sz w:val="24"/>
          <w:szCs w:val="24"/>
        </w:rPr>
      </w:pPr>
      <w:r w:rsidRPr="00C54C26">
        <w:rPr>
          <w:rFonts w:ascii="Times New Roman" w:hAnsi="Times New Roman"/>
          <w:i/>
          <w:iCs/>
          <w:spacing w:val="2"/>
          <w:sz w:val="24"/>
          <w:szCs w:val="24"/>
        </w:rPr>
        <w:t xml:space="preserve">Развитие быстроты: </w:t>
      </w:r>
      <w:r w:rsidRPr="00C54C26">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C54C26">
        <w:rPr>
          <w:rFonts w:ascii="Times New Roman" w:hAnsi="Times New Roman"/>
          <w:sz w:val="24"/>
          <w:szCs w:val="24"/>
        </w:rPr>
        <w:t>в стенку и ловля теннисного мяча</w:t>
      </w:r>
      <w:r w:rsidRPr="00C54C26">
        <w:rPr>
          <w:rFonts w:ascii="Times New Roman" w:hAnsi="Times New Roman"/>
          <w:spacing w:val="2"/>
          <w:sz w:val="24"/>
          <w:szCs w:val="24"/>
        </w:rPr>
        <w:t xml:space="preserve">, </w:t>
      </w:r>
      <w:r w:rsidRPr="00C54C26">
        <w:rPr>
          <w:rFonts w:ascii="Times New Roman" w:hAnsi="Times New Roman"/>
          <w:sz w:val="24"/>
          <w:szCs w:val="24"/>
        </w:rPr>
        <w:t>стоя у стены</w:t>
      </w:r>
      <w:r w:rsidRPr="00C54C26">
        <w:rPr>
          <w:rFonts w:ascii="Times New Roman" w:hAnsi="Times New Roman"/>
          <w:spacing w:val="2"/>
          <w:sz w:val="24"/>
          <w:szCs w:val="24"/>
        </w:rPr>
        <w:t>, из разных исходных положений, с поворотами.</w:t>
      </w:r>
    </w:p>
    <w:p w:rsidR="00951472" w:rsidRPr="00C54C26" w:rsidRDefault="00951472" w:rsidP="0081701C">
      <w:pPr>
        <w:pStyle w:val="af"/>
        <w:spacing w:line="240" w:lineRule="auto"/>
        <w:ind w:firstLine="708"/>
        <w:rPr>
          <w:rFonts w:ascii="Times New Roman" w:hAnsi="Times New Roman"/>
          <w:sz w:val="24"/>
          <w:szCs w:val="24"/>
        </w:rPr>
      </w:pPr>
      <w:r w:rsidRPr="00C54C26">
        <w:rPr>
          <w:rFonts w:ascii="Times New Roman" w:hAnsi="Times New Roman"/>
          <w:i/>
          <w:iCs/>
          <w:sz w:val="24"/>
          <w:szCs w:val="24"/>
        </w:rPr>
        <w:t xml:space="preserve">Развитие выносливости: </w:t>
      </w:r>
      <w:r w:rsidRPr="00C54C26">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54C26">
          <w:rPr>
            <w:rFonts w:ascii="Times New Roman" w:hAnsi="Times New Roman"/>
            <w:sz w:val="24"/>
            <w:szCs w:val="24"/>
          </w:rPr>
          <w:t>30 м</w:t>
        </w:r>
      </w:smartTag>
      <w:r w:rsidRPr="00C54C26">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54C26">
          <w:rPr>
            <w:rFonts w:ascii="Times New Roman" w:hAnsi="Times New Roman"/>
            <w:sz w:val="24"/>
            <w:szCs w:val="24"/>
          </w:rPr>
          <w:t>400 м</w:t>
        </w:r>
      </w:smartTag>
      <w:r w:rsidRPr="00C54C26">
        <w:rPr>
          <w:rFonts w:ascii="Times New Roman" w:hAnsi="Times New Roman"/>
          <w:sz w:val="24"/>
          <w:szCs w:val="24"/>
        </w:rPr>
        <w:t>; равномерный 6</w:t>
      </w:r>
      <w:r w:rsidRPr="00C54C26">
        <w:rPr>
          <w:rFonts w:ascii="Times New Roman" w:hAnsi="Times New Roman"/>
          <w:sz w:val="24"/>
          <w:szCs w:val="24"/>
        </w:rPr>
        <w:noBreakHyphen/>
        <w:t>минутный бег.</w:t>
      </w:r>
    </w:p>
    <w:p w:rsidR="00951472" w:rsidRPr="00C54C26" w:rsidRDefault="00951472" w:rsidP="0081701C">
      <w:pPr>
        <w:pStyle w:val="af"/>
        <w:spacing w:line="240" w:lineRule="auto"/>
        <w:ind w:firstLine="454"/>
        <w:rPr>
          <w:rFonts w:ascii="Times New Roman" w:hAnsi="Times New Roman"/>
          <w:sz w:val="24"/>
          <w:szCs w:val="24"/>
        </w:rPr>
      </w:pPr>
      <w:r w:rsidRPr="00C54C26">
        <w:rPr>
          <w:rFonts w:ascii="Times New Roman" w:hAnsi="Times New Roman"/>
          <w:i/>
          <w:iCs/>
          <w:sz w:val="24"/>
          <w:szCs w:val="24"/>
        </w:rPr>
        <w:t xml:space="preserve">Развитие силовых способностей: </w:t>
      </w:r>
      <w:r w:rsidRPr="00C54C26">
        <w:rPr>
          <w:rFonts w:ascii="Times New Roman" w:hAnsi="Times New Roman"/>
          <w:sz w:val="24"/>
          <w:szCs w:val="24"/>
        </w:rPr>
        <w:t xml:space="preserve">повторное выполнение </w:t>
      </w:r>
      <w:proofErr w:type="spellStart"/>
      <w:r w:rsidRPr="00C54C26">
        <w:rPr>
          <w:rFonts w:ascii="Times New Roman" w:hAnsi="Times New Roman"/>
          <w:spacing w:val="-2"/>
          <w:sz w:val="24"/>
          <w:szCs w:val="24"/>
        </w:rPr>
        <w:t>многоскоков</w:t>
      </w:r>
      <w:proofErr w:type="spellEnd"/>
      <w:r w:rsidRPr="00C54C26">
        <w:rPr>
          <w:rFonts w:ascii="Times New Roman" w:hAnsi="Times New Roman"/>
          <w:spacing w:val="-2"/>
          <w:sz w:val="24"/>
          <w:szCs w:val="24"/>
        </w:rPr>
        <w:t xml:space="preserve">; повторное преодоление препятствий (15—20 см); </w:t>
      </w:r>
      <w:r w:rsidRPr="00C54C26">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C54C26">
          <w:rPr>
            <w:rFonts w:ascii="Times New Roman" w:hAnsi="Times New Roman"/>
            <w:sz w:val="24"/>
            <w:szCs w:val="24"/>
          </w:rPr>
          <w:t>1 кг</w:t>
        </w:r>
      </w:smartTag>
      <w:r w:rsidRPr="00C54C26">
        <w:rPr>
          <w:rFonts w:ascii="Times New Roman" w:hAnsi="Times New Roman"/>
          <w:sz w:val="24"/>
          <w:szCs w:val="24"/>
        </w:rPr>
        <w:t xml:space="preserve">) в максимальном темпе, по </w:t>
      </w:r>
      <w:r w:rsidRPr="00C54C26">
        <w:rPr>
          <w:rFonts w:ascii="Times New Roman" w:hAnsi="Times New Roman"/>
          <w:spacing w:val="2"/>
          <w:sz w:val="24"/>
          <w:szCs w:val="24"/>
        </w:rPr>
        <w:t xml:space="preserve">кругу, из разных исходных положений; метание набивных </w:t>
      </w:r>
      <w:r w:rsidRPr="00C54C26">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C54C26">
        <w:rPr>
          <w:rFonts w:ascii="Times New Roman" w:hAnsi="Times New Roman"/>
          <w:spacing w:val="2"/>
          <w:sz w:val="24"/>
          <w:szCs w:val="24"/>
        </w:rPr>
        <w:t xml:space="preserve">снизу, от груди); повторное выполнение беговых нагрузок </w:t>
      </w:r>
      <w:r w:rsidRPr="00C54C26">
        <w:rPr>
          <w:rFonts w:ascii="Times New Roman" w:hAnsi="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54C26">
        <w:rPr>
          <w:rFonts w:ascii="Times New Roman" w:hAnsi="Times New Roman"/>
          <w:sz w:val="24"/>
          <w:szCs w:val="24"/>
        </w:rPr>
        <w:t>полуприседе</w:t>
      </w:r>
      <w:proofErr w:type="spellEnd"/>
      <w:r w:rsidRPr="00C54C26">
        <w:rPr>
          <w:rFonts w:ascii="Times New Roman" w:hAnsi="Times New Roman"/>
          <w:sz w:val="24"/>
          <w:szCs w:val="24"/>
        </w:rPr>
        <w:t xml:space="preserve"> и приседе.</w:t>
      </w:r>
    </w:p>
    <w:p w:rsidR="00951472" w:rsidRPr="00C54C26" w:rsidRDefault="00951472" w:rsidP="0081701C">
      <w:pPr>
        <w:pStyle w:val="af"/>
        <w:spacing w:line="240" w:lineRule="auto"/>
        <w:ind w:firstLine="709"/>
        <w:rPr>
          <w:rFonts w:ascii="Times New Roman" w:hAnsi="Times New Roman"/>
          <w:i/>
          <w:iCs/>
          <w:sz w:val="24"/>
          <w:szCs w:val="24"/>
        </w:rPr>
      </w:pPr>
      <w:r w:rsidRPr="00C54C26">
        <w:rPr>
          <w:rFonts w:ascii="Times New Roman" w:hAnsi="Times New Roman"/>
          <w:b/>
          <w:bCs/>
          <w:sz w:val="24"/>
          <w:szCs w:val="24"/>
        </w:rPr>
        <w:t>На материале лыжных гонок</w:t>
      </w:r>
    </w:p>
    <w:p w:rsidR="00951472" w:rsidRPr="00C54C26" w:rsidRDefault="00951472" w:rsidP="0081701C">
      <w:pPr>
        <w:pStyle w:val="af"/>
        <w:spacing w:line="240" w:lineRule="auto"/>
        <w:ind w:firstLine="709"/>
        <w:rPr>
          <w:rFonts w:ascii="Times New Roman" w:hAnsi="Times New Roman"/>
          <w:i/>
          <w:iCs/>
          <w:sz w:val="24"/>
          <w:szCs w:val="24"/>
        </w:rPr>
      </w:pPr>
      <w:r w:rsidRPr="00C54C26">
        <w:rPr>
          <w:rFonts w:ascii="Times New Roman" w:hAnsi="Times New Roman"/>
          <w:i/>
          <w:iCs/>
          <w:sz w:val="24"/>
          <w:szCs w:val="24"/>
        </w:rPr>
        <w:lastRenderedPageBreak/>
        <w:t xml:space="preserve">Развитие координации: </w:t>
      </w:r>
      <w:r w:rsidRPr="00C54C26">
        <w:rPr>
          <w:rFonts w:ascii="Times New Roman" w:hAnsi="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C54C26">
        <w:rPr>
          <w:rFonts w:ascii="Times New Roman" w:hAnsi="Times New Roman"/>
          <w:sz w:val="24"/>
          <w:szCs w:val="24"/>
        </w:rPr>
        <w:t>двух­трёх</w:t>
      </w:r>
      <w:proofErr w:type="spellEnd"/>
      <w:r w:rsidRPr="00C54C26">
        <w:rPr>
          <w:rFonts w:ascii="Times New Roman" w:hAnsi="Times New Roman"/>
          <w:sz w:val="24"/>
          <w:szCs w:val="24"/>
        </w:rPr>
        <w:t xml:space="preserve"> шагов; спуск с горы с изменяющимися стой</w:t>
      </w:r>
      <w:r w:rsidRPr="00C54C26">
        <w:rPr>
          <w:rFonts w:ascii="Times New Roman" w:hAnsi="Times New Roman"/>
          <w:spacing w:val="2"/>
          <w:sz w:val="24"/>
          <w:szCs w:val="24"/>
        </w:rPr>
        <w:t xml:space="preserve">ками на лыжах; подбирание предметов во время спуска в </w:t>
      </w:r>
      <w:r w:rsidRPr="00C54C26">
        <w:rPr>
          <w:rFonts w:ascii="Times New Roman" w:hAnsi="Times New Roman"/>
          <w:sz w:val="24"/>
          <w:szCs w:val="24"/>
        </w:rPr>
        <w:t>низкой стойке.</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i/>
          <w:iCs/>
          <w:sz w:val="24"/>
          <w:szCs w:val="24"/>
        </w:rPr>
        <w:t xml:space="preserve">Развитие выносливости: </w:t>
      </w:r>
      <w:r w:rsidRPr="00C54C26">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C54C26" w:rsidRDefault="00951472" w:rsidP="0081701C">
      <w:pPr>
        <w:pStyle w:val="af"/>
        <w:spacing w:line="240" w:lineRule="auto"/>
        <w:ind w:firstLine="709"/>
        <w:rPr>
          <w:rFonts w:ascii="Times New Roman" w:hAnsi="Times New Roman"/>
          <w:i/>
          <w:iCs/>
          <w:sz w:val="24"/>
          <w:szCs w:val="24"/>
        </w:rPr>
      </w:pPr>
      <w:r w:rsidRPr="00C54C26">
        <w:rPr>
          <w:rFonts w:ascii="Times New Roman" w:hAnsi="Times New Roman"/>
          <w:b/>
          <w:bCs/>
          <w:sz w:val="24"/>
          <w:szCs w:val="24"/>
        </w:rPr>
        <w:t>На материале плавания</w:t>
      </w:r>
    </w:p>
    <w:p w:rsidR="00951472" w:rsidRPr="00C54C26" w:rsidRDefault="00951472" w:rsidP="0081701C">
      <w:pPr>
        <w:pStyle w:val="af"/>
        <w:spacing w:line="240" w:lineRule="auto"/>
        <w:ind w:firstLine="709"/>
        <w:rPr>
          <w:rFonts w:ascii="Times New Roman" w:hAnsi="Times New Roman"/>
          <w:sz w:val="24"/>
          <w:szCs w:val="24"/>
        </w:rPr>
      </w:pPr>
      <w:r w:rsidRPr="00C54C26">
        <w:rPr>
          <w:rFonts w:ascii="Times New Roman" w:hAnsi="Times New Roman"/>
          <w:i/>
          <w:iCs/>
          <w:sz w:val="24"/>
          <w:szCs w:val="24"/>
        </w:rPr>
        <w:t xml:space="preserve">Развитие выносливости: </w:t>
      </w:r>
      <w:r w:rsidRPr="00C54C26">
        <w:rPr>
          <w:rFonts w:ascii="Times New Roman" w:hAnsi="Times New Roman"/>
          <w:iCs/>
          <w:sz w:val="24"/>
          <w:szCs w:val="24"/>
        </w:rPr>
        <w:t>работа ног у вертикальной</w:t>
      </w:r>
      <w:r w:rsidRPr="00C54C26">
        <w:rPr>
          <w:rFonts w:ascii="Times New Roman" w:hAnsi="Times New Roman"/>
          <w:i/>
          <w:iCs/>
          <w:sz w:val="24"/>
          <w:szCs w:val="24"/>
        </w:rPr>
        <w:t xml:space="preserve"> </w:t>
      </w:r>
      <w:r w:rsidRPr="00C54C26">
        <w:rPr>
          <w:rFonts w:ascii="Times New Roman" w:hAnsi="Times New Roman"/>
          <w:sz w:val="24"/>
          <w:szCs w:val="24"/>
        </w:rPr>
        <w:t xml:space="preserve">поверхности, </w:t>
      </w:r>
      <w:proofErr w:type="spellStart"/>
      <w:r w:rsidRPr="00C54C26">
        <w:rPr>
          <w:rFonts w:ascii="Times New Roman" w:hAnsi="Times New Roman"/>
          <w:sz w:val="24"/>
          <w:szCs w:val="24"/>
        </w:rPr>
        <w:t>проплывание</w:t>
      </w:r>
      <w:proofErr w:type="spellEnd"/>
      <w:r w:rsidRPr="00C54C26">
        <w:rPr>
          <w:rFonts w:ascii="Times New Roman" w:hAnsi="Times New Roman"/>
          <w:sz w:val="24"/>
          <w:szCs w:val="24"/>
        </w:rPr>
        <w:t xml:space="preserve"> отрез</w:t>
      </w:r>
      <w:r w:rsidRPr="00C54C26">
        <w:rPr>
          <w:rFonts w:ascii="Times New Roman" w:hAnsi="Times New Roman"/>
          <w:spacing w:val="2"/>
          <w:sz w:val="24"/>
          <w:szCs w:val="24"/>
        </w:rPr>
        <w:t xml:space="preserve">ков на ногах, держась за доску; скольжение на </w:t>
      </w:r>
      <w:r w:rsidRPr="00C54C26">
        <w:rPr>
          <w:rFonts w:ascii="Times New Roman" w:hAnsi="Times New Roman"/>
          <w:sz w:val="24"/>
          <w:szCs w:val="24"/>
        </w:rPr>
        <w:t>груди и спине с задержкой дыхания (стрелочкой.</w:t>
      </w:r>
    </w:p>
    <w:p w:rsidR="00951472" w:rsidRPr="00C54C26" w:rsidRDefault="00951472" w:rsidP="0081701C">
      <w:pPr>
        <w:pStyle w:val="af"/>
        <w:spacing w:line="240" w:lineRule="auto"/>
        <w:ind w:firstLine="709"/>
        <w:rPr>
          <w:rStyle w:val="c12"/>
          <w:rFonts w:ascii="Times New Roman" w:hAnsi="Times New Roman"/>
          <w:b/>
          <w:i/>
          <w:sz w:val="24"/>
          <w:szCs w:val="24"/>
        </w:rPr>
      </w:pPr>
      <w:r w:rsidRPr="00C54C26">
        <w:rPr>
          <w:rStyle w:val="c12"/>
          <w:rFonts w:ascii="Times New Roman" w:hAnsi="Times New Roman"/>
          <w:b/>
          <w:i/>
          <w:sz w:val="24"/>
          <w:szCs w:val="24"/>
        </w:rPr>
        <w:t>Коррекционно-развивающие упражнения</w:t>
      </w:r>
    </w:p>
    <w:p w:rsidR="00951472" w:rsidRPr="00C54C26" w:rsidRDefault="00951472" w:rsidP="0081701C">
      <w:pPr>
        <w:pStyle w:val="af"/>
        <w:spacing w:line="240" w:lineRule="auto"/>
        <w:ind w:firstLine="709"/>
        <w:rPr>
          <w:rStyle w:val="c12"/>
          <w:rFonts w:ascii="Times New Roman" w:hAnsi="Times New Roman"/>
          <w:sz w:val="24"/>
          <w:szCs w:val="24"/>
        </w:rPr>
      </w:pPr>
      <w:r w:rsidRPr="00C54C26">
        <w:rPr>
          <w:rStyle w:val="c12"/>
          <w:rFonts w:ascii="Times New Roman" w:hAnsi="Times New Roman"/>
          <w:i/>
          <w:sz w:val="24"/>
          <w:szCs w:val="24"/>
        </w:rPr>
        <w:t>Основные положения и движения головы, конечностей и туловища</w:t>
      </w:r>
      <w:r w:rsidRPr="00C54C26">
        <w:rPr>
          <w:rStyle w:val="c12"/>
          <w:rFonts w:ascii="Times New Roman" w:hAnsi="Times New Roman"/>
          <w:sz w:val="24"/>
          <w:szCs w:val="24"/>
        </w:rPr>
        <w:t xml:space="preserve">, </w:t>
      </w:r>
      <w:r w:rsidRPr="00C54C26">
        <w:rPr>
          <w:rStyle w:val="c12"/>
          <w:rFonts w:ascii="Times New Roman" w:hAnsi="Times New Roman"/>
          <w:i/>
          <w:sz w:val="24"/>
          <w:szCs w:val="24"/>
        </w:rPr>
        <w:t>выполняемые на месте</w:t>
      </w:r>
      <w:r w:rsidRPr="00C54C26">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Упражнения на дыхание</w:t>
      </w:r>
      <w:r w:rsidRPr="00C54C26">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C54C26" w:rsidRDefault="00951472" w:rsidP="0081701C">
      <w:pPr>
        <w:pStyle w:val="af"/>
        <w:spacing w:line="240" w:lineRule="auto"/>
        <w:ind w:firstLine="709"/>
        <w:rPr>
          <w:rStyle w:val="c12"/>
          <w:rFonts w:ascii="Times New Roman" w:hAnsi="Times New Roman"/>
          <w:sz w:val="24"/>
          <w:szCs w:val="24"/>
        </w:rPr>
      </w:pPr>
      <w:r w:rsidRPr="00C54C26">
        <w:rPr>
          <w:rStyle w:val="c12"/>
          <w:rFonts w:ascii="Times New Roman" w:hAnsi="Times New Roman"/>
          <w:i/>
          <w:sz w:val="24"/>
          <w:szCs w:val="24"/>
        </w:rPr>
        <w:t>Упражнения на коррекцию и формирование правильной осанки</w:t>
      </w:r>
      <w:r w:rsidRPr="00C54C26">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C54C26" w:rsidRDefault="00951472" w:rsidP="0081701C">
      <w:pPr>
        <w:pStyle w:val="af"/>
        <w:spacing w:line="240" w:lineRule="auto"/>
        <w:ind w:firstLine="709"/>
        <w:rPr>
          <w:rStyle w:val="c12"/>
          <w:rFonts w:ascii="Times New Roman" w:hAnsi="Times New Roman"/>
          <w:sz w:val="24"/>
          <w:szCs w:val="24"/>
        </w:rPr>
      </w:pPr>
      <w:r w:rsidRPr="00C54C26">
        <w:rPr>
          <w:rStyle w:val="c12"/>
          <w:rFonts w:ascii="Times New Roman" w:hAnsi="Times New Roman"/>
          <w:i/>
          <w:sz w:val="24"/>
          <w:szCs w:val="24"/>
        </w:rPr>
        <w:t>Упражнения на коррекцию и профилактику плоскостопия:</w:t>
      </w:r>
      <w:r w:rsidRPr="00C54C26">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C54C26" w:rsidRDefault="00951472" w:rsidP="0081701C">
      <w:pPr>
        <w:pStyle w:val="af"/>
        <w:spacing w:line="240" w:lineRule="auto"/>
        <w:ind w:firstLine="709"/>
        <w:rPr>
          <w:rStyle w:val="c12"/>
          <w:rFonts w:ascii="Times New Roman" w:hAnsi="Times New Roman"/>
          <w:sz w:val="24"/>
          <w:szCs w:val="24"/>
        </w:rPr>
      </w:pPr>
      <w:r w:rsidRPr="00C54C26">
        <w:rPr>
          <w:rStyle w:val="c12"/>
          <w:rFonts w:ascii="Times New Roman" w:hAnsi="Times New Roman"/>
          <w:i/>
          <w:sz w:val="24"/>
          <w:szCs w:val="24"/>
        </w:rPr>
        <w:t>Упражнения на развитие общей и мелкой моторики:</w:t>
      </w:r>
      <w:r w:rsidRPr="00C54C26">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C54C26" w:rsidRDefault="00951472" w:rsidP="0081701C">
      <w:pPr>
        <w:pStyle w:val="af"/>
        <w:spacing w:line="240" w:lineRule="auto"/>
        <w:ind w:firstLine="709"/>
        <w:rPr>
          <w:rStyle w:val="c12"/>
          <w:rFonts w:ascii="Times New Roman" w:hAnsi="Times New Roman"/>
          <w:sz w:val="24"/>
          <w:szCs w:val="24"/>
        </w:rPr>
      </w:pPr>
      <w:r w:rsidRPr="00C54C26">
        <w:rPr>
          <w:rStyle w:val="c12"/>
          <w:rFonts w:ascii="Times New Roman" w:hAnsi="Times New Roman"/>
          <w:i/>
          <w:sz w:val="24"/>
          <w:szCs w:val="24"/>
        </w:rPr>
        <w:t>Упражнения на развитие точности и координации движений</w:t>
      </w:r>
      <w:r w:rsidRPr="00C54C26">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C54C26" w:rsidRDefault="00951472" w:rsidP="0081701C">
      <w:pPr>
        <w:pStyle w:val="af"/>
        <w:spacing w:line="240" w:lineRule="auto"/>
        <w:ind w:firstLine="709"/>
        <w:rPr>
          <w:rStyle w:val="c12"/>
          <w:rFonts w:ascii="Times New Roman" w:hAnsi="Times New Roman"/>
          <w:i/>
          <w:sz w:val="24"/>
          <w:szCs w:val="24"/>
        </w:rPr>
      </w:pPr>
      <w:r w:rsidRPr="00C54C26">
        <w:rPr>
          <w:rStyle w:val="c12"/>
          <w:rFonts w:ascii="Times New Roman" w:hAnsi="Times New Roman"/>
          <w:i/>
          <w:sz w:val="24"/>
          <w:szCs w:val="24"/>
        </w:rPr>
        <w:lastRenderedPageBreak/>
        <w:t>Упражнения на развитие двигательных умений и навыков</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Построения и перестроения</w:t>
      </w:r>
      <w:r w:rsidRPr="00C54C26">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Ходьба и бег</w:t>
      </w:r>
      <w:r w:rsidRPr="00C54C26">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C54C26">
          <w:rPr>
            <w:rStyle w:val="c12"/>
          </w:rPr>
          <w:t>10 метров</w:t>
        </w:r>
      </w:smartTag>
      <w:r w:rsidRPr="00C54C26">
        <w:rPr>
          <w:rStyle w:val="c12"/>
        </w:rPr>
        <w:t xml:space="preserve">; высокий старт; бег на </w:t>
      </w:r>
      <w:smartTag w:uri="urn:schemas-microsoft-com:office:smarttags" w:element="metricconverter">
        <w:smartTagPr>
          <w:attr w:name="ProductID" w:val="30 метров"/>
        </w:smartTagPr>
        <w:r w:rsidRPr="00C54C26">
          <w:rPr>
            <w:rStyle w:val="c12"/>
          </w:rPr>
          <w:t>30 метров</w:t>
        </w:r>
      </w:smartTag>
      <w:r w:rsidRPr="00C54C26">
        <w:rPr>
          <w:rStyle w:val="c12"/>
        </w:rPr>
        <w:t xml:space="preserve"> с высокого старта на скорость.</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Прыжки</w:t>
      </w:r>
      <w:r w:rsidRPr="00C54C26">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C54C26">
          <w:rPr>
            <w:rStyle w:val="c12"/>
          </w:rPr>
          <w:t>50 см</w:t>
        </w:r>
      </w:smartTag>
      <w:r w:rsidRPr="00C54C26">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Броски, ловля, метание мяча и передача предметов</w:t>
      </w:r>
      <w:r w:rsidRPr="00C54C26">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C54C26">
          <w:rPr>
            <w:rStyle w:val="c12"/>
          </w:rPr>
          <w:t>1 кг</w:t>
        </w:r>
      </w:smartTag>
      <w:r w:rsidRPr="00C54C26">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C54C26">
          <w:rPr>
            <w:rStyle w:val="c12"/>
          </w:rPr>
          <w:t>20 метров</w:t>
        </w:r>
      </w:smartTag>
      <w:r w:rsidRPr="00C54C26">
        <w:rPr>
          <w:rStyle w:val="c12"/>
        </w:rPr>
        <w:t xml:space="preserve"> (набивных мячей </w:t>
      </w:r>
      <w:smartTag w:uri="urn:schemas-microsoft-com:office:smarttags" w:element="metricconverter">
        <w:smartTagPr>
          <w:attr w:name="ProductID" w:val="-1 кг"/>
        </w:smartTagPr>
        <w:r w:rsidRPr="00C54C26">
          <w:rPr>
            <w:rStyle w:val="c12"/>
          </w:rPr>
          <w:t>-1 кг</w:t>
        </w:r>
      </w:smartTag>
      <w:r w:rsidRPr="00C54C26">
        <w:rPr>
          <w:rStyle w:val="c12"/>
        </w:rPr>
        <w:t>, г/палок, больших мячей и т.д.).</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Равновесие</w:t>
      </w:r>
      <w:r w:rsidRPr="00C54C26">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C54C26">
          <w:rPr>
            <w:rStyle w:val="c12"/>
          </w:rPr>
          <w:t>20 см</w:t>
        </w:r>
      </w:smartTag>
      <w:r w:rsidRPr="00C54C26">
        <w:rPr>
          <w:rStyle w:val="c12"/>
        </w:rPr>
        <w:t>; поворот кругом переступанием на г/скамейке; расхождение вдвоем при встрече на г/скамейке; «Петушок», «Ласточка» на полу.</w:t>
      </w:r>
    </w:p>
    <w:p w:rsidR="00951472" w:rsidRPr="00C54C26" w:rsidRDefault="00951472" w:rsidP="0081701C">
      <w:pPr>
        <w:pStyle w:val="c11"/>
        <w:spacing w:before="0" w:beforeAutospacing="0" w:after="0" w:afterAutospacing="0"/>
        <w:ind w:firstLine="709"/>
        <w:jc w:val="both"/>
        <w:rPr>
          <w:rStyle w:val="c12"/>
        </w:rPr>
      </w:pPr>
      <w:r w:rsidRPr="00C54C26">
        <w:rPr>
          <w:rStyle w:val="c12"/>
          <w:i/>
        </w:rPr>
        <w:t xml:space="preserve">Лазание, </w:t>
      </w:r>
      <w:proofErr w:type="spellStart"/>
      <w:r w:rsidRPr="00C54C26">
        <w:rPr>
          <w:rStyle w:val="c12"/>
          <w:i/>
        </w:rPr>
        <w:t>перелезание</w:t>
      </w:r>
      <w:proofErr w:type="spellEnd"/>
      <w:r w:rsidRPr="00C54C26">
        <w:rPr>
          <w:rStyle w:val="c12"/>
          <w:i/>
        </w:rPr>
        <w:t xml:space="preserve">, </w:t>
      </w:r>
      <w:proofErr w:type="spellStart"/>
      <w:r w:rsidRPr="00C54C26">
        <w:rPr>
          <w:rStyle w:val="c12"/>
          <w:i/>
        </w:rPr>
        <w:t>подлезание</w:t>
      </w:r>
      <w:proofErr w:type="spellEnd"/>
      <w:r w:rsidRPr="00C54C26">
        <w:rPr>
          <w:rStyle w:val="c12"/>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C54C26">
        <w:rPr>
          <w:rStyle w:val="c12"/>
        </w:rPr>
        <w:t>подлезание</w:t>
      </w:r>
      <w:proofErr w:type="spellEnd"/>
      <w:r w:rsidRPr="00C54C26">
        <w:rPr>
          <w:rStyle w:val="c12"/>
        </w:rPr>
        <w:t xml:space="preserve"> и </w:t>
      </w:r>
      <w:proofErr w:type="spellStart"/>
      <w:r w:rsidRPr="00C54C26">
        <w:rPr>
          <w:rStyle w:val="c12"/>
        </w:rPr>
        <w:t>перелезание</w:t>
      </w:r>
      <w:proofErr w:type="spellEnd"/>
      <w:r w:rsidRPr="00C54C26">
        <w:rPr>
          <w:rStyle w:val="c12"/>
        </w:rPr>
        <w:t xml:space="preserve"> под препятствия разной высоты (мягкие модули, г/скамейка, обручи, г/скакалка, стойки и т.д.); </w:t>
      </w:r>
      <w:proofErr w:type="spellStart"/>
      <w:r w:rsidRPr="00C54C26">
        <w:rPr>
          <w:rStyle w:val="c12"/>
        </w:rPr>
        <w:t>подлезание</w:t>
      </w:r>
      <w:proofErr w:type="spellEnd"/>
      <w:r w:rsidRPr="00C54C26">
        <w:rPr>
          <w:rStyle w:val="c12"/>
        </w:rPr>
        <w:t xml:space="preserve"> под препятствием с предметом в руках; </w:t>
      </w:r>
      <w:proofErr w:type="spellStart"/>
      <w:r w:rsidRPr="00C54C26">
        <w:rPr>
          <w:rStyle w:val="c12"/>
        </w:rPr>
        <w:t>пролезание</w:t>
      </w:r>
      <w:proofErr w:type="spellEnd"/>
      <w:r w:rsidRPr="00C54C26">
        <w:rPr>
          <w:rStyle w:val="c12"/>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C54C26">
        <w:rPr>
          <w:rStyle w:val="c12"/>
        </w:rPr>
        <w:t>подлезании</w:t>
      </w:r>
      <w:proofErr w:type="spellEnd"/>
      <w:r w:rsidRPr="00C54C26">
        <w:rPr>
          <w:rStyle w:val="c12"/>
        </w:rPr>
        <w:t xml:space="preserve">, </w:t>
      </w:r>
      <w:proofErr w:type="spellStart"/>
      <w:r w:rsidRPr="00C54C26">
        <w:rPr>
          <w:rStyle w:val="c12"/>
        </w:rPr>
        <w:t>перелезании</w:t>
      </w:r>
      <w:proofErr w:type="spellEnd"/>
      <w:r w:rsidRPr="00C54C26">
        <w:rPr>
          <w:rStyle w:val="c12"/>
        </w:rPr>
        <w:t xml:space="preserve"> и равновесии.</w:t>
      </w:r>
    </w:p>
    <w:p w:rsidR="00C161E4" w:rsidRPr="00C54C26" w:rsidRDefault="00C161E4" w:rsidP="0081701C">
      <w:pPr>
        <w:pStyle w:val="c11"/>
        <w:spacing w:before="0" w:beforeAutospacing="0" w:after="0" w:afterAutospacing="0"/>
        <w:jc w:val="center"/>
        <w:rPr>
          <w:rStyle w:val="c12"/>
          <w:b/>
        </w:rPr>
      </w:pPr>
      <w:r w:rsidRPr="00C54C26">
        <w:rPr>
          <w:rStyle w:val="c12"/>
          <w:b/>
        </w:rPr>
        <w:t>Содержание курсов коррекционно-развивающей области</w:t>
      </w:r>
    </w:p>
    <w:p w:rsidR="00C66184" w:rsidRPr="00C54C26" w:rsidRDefault="00C66184" w:rsidP="0081701C">
      <w:pPr>
        <w:pStyle w:val="af2"/>
        <w:shd w:val="clear" w:color="auto" w:fill="FFFFFF"/>
        <w:spacing w:line="240" w:lineRule="auto"/>
        <w:ind w:left="0" w:firstLine="709"/>
        <w:jc w:val="both"/>
      </w:pPr>
      <w:r w:rsidRPr="00C54C26">
        <w:rPr>
          <w:b/>
          <w:bCs/>
          <w:i/>
          <w:iCs/>
          <w:caps w:val="0"/>
        </w:rPr>
        <w:t xml:space="preserve">Содержание </w:t>
      </w:r>
      <w:proofErr w:type="spellStart"/>
      <w:r w:rsidRPr="00C54C26">
        <w:rPr>
          <w:b/>
          <w:bCs/>
          <w:i/>
          <w:iCs/>
          <w:caps w:val="0"/>
        </w:rPr>
        <w:t>коррекционно</w:t>
      </w:r>
      <w:proofErr w:type="spellEnd"/>
      <w:r w:rsidRPr="00C54C26">
        <w:rPr>
          <w:b/>
          <w:bCs/>
          <w:i/>
          <w:iCs/>
          <w:caps w:val="0"/>
        </w:rPr>
        <w:t xml:space="preserve"> – развивающей области представлено следующими обязательными коррекционными курсами: </w:t>
      </w:r>
      <w:r w:rsidRPr="00C54C26">
        <w:t>«К</w:t>
      </w:r>
      <w:r w:rsidRPr="00C54C26">
        <w:rPr>
          <w:caps w:val="0"/>
        </w:rPr>
        <w:t xml:space="preserve">оррекционно-развивающие занятия (логопедические и </w:t>
      </w:r>
      <w:proofErr w:type="spellStart"/>
      <w:r w:rsidRPr="00C54C26">
        <w:rPr>
          <w:caps w:val="0"/>
        </w:rPr>
        <w:t>психокоррекционные</w:t>
      </w:r>
      <w:proofErr w:type="spellEnd"/>
      <w:r w:rsidRPr="00C54C26">
        <w:rPr>
          <w:caps w:val="0"/>
        </w:rPr>
        <w:t xml:space="preserve">)» (фронтальные и/или индивидуальные занятия), «Ритмика» (фронтальные и/или индивидуальные занятия). </w:t>
      </w:r>
    </w:p>
    <w:p w:rsidR="00C66184" w:rsidRPr="00C54C26" w:rsidRDefault="00C66184" w:rsidP="0081701C">
      <w:pPr>
        <w:autoSpaceDE w:val="0"/>
        <w:spacing w:after="0" w:line="240" w:lineRule="auto"/>
        <w:jc w:val="center"/>
        <w:rPr>
          <w:rFonts w:ascii="Times New Roman" w:hAnsi="Times New Roman" w:cs="Times New Roman"/>
          <w:sz w:val="24"/>
          <w:szCs w:val="24"/>
        </w:rPr>
      </w:pPr>
      <w:r w:rsidRPr="00C54C26">
        <w:rPr>
          <w:rFonts w:ascii="Times New Roman" w:eastAsia="Times New Roman" w:hAnsi="Times New Roman" w:cs="Times New Roman"/>
          <w:b/>
          <w:bCs/>
          <w:i/>
          <w:sz w:val="24"/>
          <w:szCs w:val="24"/>
          <w:lang w:eastAsia="ru-RU"/>
        </w:rPr>
        <w:t>Коррекционный курс</w:t>
      </w:r>
      <w:r w:rsidRPr="00C54C26">
        <w:rPr>
          <w:rFonts w:ascii="Times New Roman" w:eastAsia="Times New Roman" w:hAnsi="Times New Roman" w:cs="Times New Roman"/>
          <w:b/>
          <w:bCs/>
          <w:sz w:val="24"/>
          <w:szCs w:val="24"/>
          <w:lang w:eastAsia="ru-RU"/>
        </w:rPr>
        <w:t xml:space="preserve"> </w:t>
      </w:r>
      <w:r w:rsidRPr="00C54C26">
        <w:rPr>
          <w:rFonts w:ascii="Times New Roman" w:hAnsi="Times New Roman" w:cs="Times New Roman"/>
          <w:sz w:val="24"/>
          <w:szCs w:val="24"/>
        </w:rPr>
        <w:t>«</w:t>
      </w:r>
      <w:r w:rsidRPr="00C54C26">
        <w:rPr>
          <w:rFonts w:ascii="Times New Roman" w:hAnsi="Times New Roman" w:cs="Times New Roman"/>
          <w:b/>
          <w:i/>
          <w:sz w:val="24"/>
          <w:szCs w:val="24"/>
        </w:rPr>
        <w:t xml:space="preserve">Коррекционно-развивающие занятия </w:t>
      </w:r>
      <w:r w:rsidR="00AB3A89" w:rsidRPr="00C54C26">
        <w:rPr>
          <w:rFonts w:ascii="Times New Roman" w:hAnsi="Times New Roman" w:cs="Times New Roman"/>
          <w:b/>
          <w:i/>
          <w:sz w:val="24"/>
          <w:szCs w:val="24"/>
        </w:rPr>
        <w:br/>
      </w:r>
      <w:r w:rsidRPr="00C54C26">
        <w:rPr>
          <w:rFonts w:ascii="Times New Roman" w:hAnsi="Times New Roman" w:cs="Times New Roman"/>
          <w:b/>
          <w:i/>
          <w:sz w:val="24"/>
          <w:szCs w:val="24"/>
        </w:rPr>
        <w:t xml:space="preserve">(логопедические и </w:t>
      </w:r>
      <w:proofErr w:type="spellStart"/>
      <w:r w:rsidRPr="00C54C26">
        <w:rPr>
          <w:rFonts w:ascii="Times New Roman" w:hAnsi="Times New Roman" w:cs="Times New Roman"/>
          <w:b/>
          <w:i/>
          <w:sz w:val="24"/>
          <w:szCs w:val="24"/>
        </w:rPr>
        <w:t>психокоррекционные</w:t>
      </w:r>
      <w:proofErr w:type="spellEnd"/>
      <w:r w:rsidRPr="00C54C26">
        <w:rPr>
          <w:rFonts w:ascii="Times New Roman" w:hAnsi="Times New Roman" w:cs="Times New Roman"/>
          <w:b/>
          <w:i/>
          <w:sz w:val="24"/>
          <w:szCs w:val="24"/>
        </w:rPr>
        <w:t>)».</w:t>
      </w:r>
    </w:p>
    <w:p w:rsidR="008D1B93" w:rsidRPr="00C54C26" w:rsidRDefault="008D1B93" w:rsidP="0081701C">
      <w:pPr>
        <w:spacing w:after="0" w:line="240" w:lineRule="auto"/>
        <w:jc w:val="center"/>
        <w:rPr>
          <w:rFonts w:ascii="Times New Roman" w:hAnsi="Times New Roman" w:cs="Times New Roman"/>
          <w:b/>
          <w:color w:val="auto"/>
          <w:sz w:val="24"/>
          <w:szCs w:val="24"/>
        </w:rPr>
      </w:pPr>
      <w:r w:rsidRPr="00C54C26">
        <w:rPr>
          <w:rFonts w:ascii="Times New Roman" w:hAnsi="Times New Roman" w:cs="Times New Roman"/>
          <w:b/>
          <w:color w:val="auto"/>
          <w:sz w:val="24"/>
          <w:szCs w:val="24"/>
        </w:rPr>
        <w:t>Логопедические занятия</w:t>
      </w:r>
    </w:p>
    <w:p w:rsidR="008D1B93" w:rsidRPr="00C54C26" w:rsidRDefault="00F35122" w:rsidP="0081701C">
      <w:pPr>
        <w:pStyle w:val="af2"/>
        <w:shd w:val="clear" w:color="auto" w:fill="FFFFFF"/>
        <w:spacing w:line="240" w:lineRule="auto"/>
        <w:ind w:left="0" w:firstLine="709"/>
        <w:jc w:val="both"/>
      </w:pPr>
      <w:r w:rsidRPr="00C54C26">
        <w:rPr>
          <w:b/>
          <w:caps w:val="0"/>
        </w:rPr>
        <w:t xml:space="preserve">Цель </w:t>
      </w:r>
      <w:r w:rsidRPr="00C54C26">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C54C26">
        <w:t xml:space="preserve">. </w:t>
      </w:r>
    </w:p>
    <w:p w:rsidR="008D1B93" w:rsidRPr="00C54C26" w:rsidRDefault="00F35122" w:rsidP="0081701C">
      <w:pPr>
        <w:pStyle w:val="af2"/>
        <w:shd w:val="clear" w:color="auto" w:fill="FFFFFF"/>
        <w:spacing w:line="240" w:lineRule="auto"/>
        <w:ind w:left="0" w:firstLine="709"/>
        <w:jc w:val="both"/>
      </w:pPr>
      <w:r w:rsidRPr="00C54C26">
        <w:rPr>
          <w:caps w:val="0"/>
        </w:rPr>
        <w:t xml:space="preserve">Основными </w:t>
      </w:r>
      <w:r w:rsidRPr="00C54C26">
        <w:rPr>
          <w:b/>
          <w:caps w:val="0"/>
        </w:rPr>
        <w:t>направлениями</w:t>
      </w:r>
      <w:r w:rsidRPr="00C54C26">
        <w:rPr>
          <w:caps w:val="0"/>
        </w:rPr>
        <w:t xml:space="preserve"> логопедической работы является</w:t>
      </w:r>
      <w:r w:rsidR="008D1B93" w:rsidRPr="00C54C26">
        <w:t>:</w:t>
      </w:r>
    </w:p>
    <w:p w:rsidR="008D1B93" w:rsidRPr="00C54C26" w:rsidRDefault="00F35122" w:rsidP="0081701C">
      <w:pPr>
        <w:pStyle w:val="af2"/>
        <w:shd w:val="clear" w:color="auto" w:fill="FFFFFF"/>
        <w:spacing w:line="240" w:lineRule="auto"/>
        <w:ind w:left="0" w:firstLine="709"/>
        <w:jc w:val="both"/>
      </w:pPr>
      <w:r w:rsidRPr="00C54C26">
        <w:rPr>
          <w:b/>
          <w:caps w:val="0"/>
        </w:rPr>
        <w:t>диагностика и коррекция звукопроизношения</w:t>
      </w:r>
      <w:r w:rsidRPr="00C54C26">
        <w:rPr>
          <w:caps w:val="0"/>
        </w:rPr>
        <w:t xml:space="preserve"> (постановка, автоматизация и дифференциация звуков речи);</w:t>
      </w:r>
      <w:r w:rsidR="008D1B93" w:rsidRPr="00C54C26">
        <w:t xml:space="preserve"> </w:t>
      </w:r>
    </w:p>
    <w:p w:rsidR="008D1B93" w:rsidRPr="00C54C26" w:rsidRDefault="00F35122" w:rsidP="0081701C">
      <w:pPr>
        <w:pStyle w:val="af2"/>
        <w:shd w:val="clear" w:color="auto" w:fill="FFFFFF"/>
        <w:spacing w:line="240" w:lineRule="auto"/>
        <w:ind w:left="0" w:firstLine="709"/>
        <w:jc w:val="both"/>
      </w:pPr>
      <w:r w:rsidRPr="00C54C26">
        <w:rPr>
          <w:b/>
          <w:caps w:val="0"/>
        </w:rPr>
        <w:t>диагностика и коррекция лексической стороны речи (</w:t>
      </w:r>
      <w:r w:rsidRPr="00C54C26">
        <w:rPr>
          <w:caps w:val="0"/>
        </w:rPr>
        <w:t>обогащени</w:t>
      </w:r>
      <w:r w:rsidR="00E0076D" w:rsidRPr="00C54C26">
        <w:rPr>
          <w:caps w:val="0"/>
        </w:rPr>
        <w:t>е</w:t>
      </w:r>
      <w:r w:rsidRPr="00C54C26">
        <w:rPr>
          <w:caps w:val="0"/>
        </w:rPr>
        <w:t xml:space="preserve"> словаря, его расширени</w:t>
      </w:r>
      <w:r w:rsidR="00E0076D" w:rsidRPr="00C54C26">
        <w:rPr>
          <w:caps w:val="0"/>
        </w:rPr>
        <w:t>е</w:t>
      </w:r>
      <w:r w:rsidRPr="00C54C26">
        <w:rPr>
          <w:caps w:val="0"/>
        </w:rPr>
        <w:t xml:space="preserve"> и уточнени</w:t>
      </w:r>
      <w:r w:rsidR="00E0076D" w:rsidRPr="00C54C26">
        <w:rPr>
          <w:caps w:val="0"/>
        </w:rPr>
        <w:t>е)</w:t>
      </w:r>
      <w:r w:rsidR="008D1B93" w:rsidRPr="00C54C26">
        <w:t>;</w:t>
      </w:r>
    </w:p>
    <w:p w:rsidR="008D1B93" w:rsidRPr="00C54C26" w:rsidRDefault="00E0076D" w:rsidP="0081701C">
      <w:pPr>
        <w:pStyle w:val="af2"/>
        <w:shd w:val="clear" w:color="auto" w:fill="FFFFFF"/>
        <w:spacing w:line="240" w:lineRule="auto"/>
        <w:ind w:left="0" w:firstLine="709"/>
        <w:jc w:val="both"/>
      </w:pPr>
      <w:r w:rsidRPr="00C54C26">
        <w:rPr>
          <w:b/>
          <w:caps w:val="0"/>
        </w:rPr>
        <w:lastRenderedPageBreak/>
        <w:t>диагностика и коррекция грамматического строя речи</w:t>
      </w:r>
      <w:r w:rsidRPr="00C54C26">
        <w:rPr>
          <w:caps w:val="0"/>
        </w:rPr>
        <w:t xml:space="preserve"> (синтаксической структуры речевых высказываний, словоизменения и словообразования);</w:t>
      </w:r>
    </w:p>
    <w:p w:rsidR="008D1B93" w:rsidRPr="00C54C26" w:rsidRDefault="00E0076D" w:rsidP="0081701C">
      <w:pPr>
        <w:pStyle w:val="af2"/>
        <w:shd w:val="clear" w:color="auto" w:fill="FFFFFF"/>
        <w:spacing w:line="240" w:lineRule="auto"/>
        <w:ind w:left="0" w:firstLine="709"/>
        <w:jc w:val="both"/>
        <w:rPr>
          <w:caps w:val="0"/>
        </w:rPr>
      </w:pPr>
      <w:r w:rsidRPr="00C54C26">
        <w:rPr>
          <w:b/>
          <w:caps w:val="0"/>
        </w:rPr>
        <w:t xml:space="preserve">коррекция диалогической и формирование монологической форм речи, развитие коммуникативной функции речи </w:t>
      </w:r>
      <w:r w:rsidRPr="00C54C26">
        <w:rPr>
          <w:caps w:val="0"/>
        </w:rPr>
        <w:t>(</w:t>
      </w:r>
      <w:r w:rsidR="000916F5" w:rsidRPr="00C54C26">
        <w:rPr>
          <w:caps w:val="0"/>
        </w:rPr>
        <w:t xml:space="preserve">развитие навыков диалогической и монологической речи, формирование связной речи, </w:t>
      </w:r>
      <w:r w:rsidR="00947887" w:rsidRPr="00C54C26">
        <w:rPr>
          <w:caps w:val="0"/>
        </w:rPr>
        <w:t xml:space="preserve">повышение речевой мотивации, </w:t>
      </w:r>
      <w:r w:rsidR="000916F5" w:rsidRPr="00C54C26">
        <w:rPr>
          <w:caps w:val="0"/>
        </w:rPr>
        <w:t>обогащение речевого опыта</w:t>
      </w:r>
      <w:r w:rsidRPr="00C54C26">
        <w:rPr>
          <w:caps w:val="0"/>
        </w:rPr>
        <w:t>);</w:t>
      </w:r>
    </w:p>
    <w:p w:rsidR="008D1B93" w:rsidRPr="00C54C26" w:rsidRDefault="00947887" w:rsidP="0081701C">
      <w:pPr>
        <w:pStyle w:val="af2"/>
        <w:shd w:val="clear" w:color="auto" w:fill="FFFFFF"/>
        <w:spacing w:line="240" w:lineRule="auto"/>
        <w:ind w:left="0" w:firstLine="709"/>
        <w:jc w:val="both"/>
      </w:pPr>
      <w:r w:rsidRPr="00C54C26">
        <w:rPr>
          <w:b/>
          <w:caps w:val="0"/>
        </w:rPr>
        <w:t>коррекция нарушений чтения и письма</w:t>
      </w:r>
      <w:r w:rsidR="008D1B93" w:rsidRPr="00C54C26">
        <w:t xml:space="preserve">; </w:t>
      </w:r>
    </w:p>
    <w:p w:rsidR="008D1B93" w:rsidRPr="00C54C26" w:rsidRDefault="008A00CF" w:rsidP="0081701C">
      <w:pPr>
        <w:pStyle w:val="af2"/>
        <w:shd w:val="clear" w:color="auto" w:fill="FFFFFF"/>
        <w:spacing w:line="240" w:lineRule="auto"/>
        <w:ind w:left="0" w:firstLine="709"/>
        <w:jc w:val="both"/>
      </w:pPr>
      <w:r w:rsidRPr="00C54C26">
        <w:rPr>
          <w:b/>
          <w:caps w:val="0"/>
        </w:rPr>
        <w:t>расширение представлений об окружающей действительности</w:t>
      </w:r>
      <w:r w:rsidR="008D1B93" w:rsidRPr="00C54C26">
        <w:t xml:space="preserve">; </w:t>
      </w:r>
    </w:p>
    <w:p w:rsidR="008D1B93" w:rsidRPr="00C54C26" w:rsidRDefault="008A00CF" w:rsidP="0081701C">
      <w:pPr>
        <w:pStyle w:val="af2"/>
        <w:shd w:val="clear" w:color="auto" w:fill="FFFFFF"/>
        <w:spacing w:line="240" w:lineRule="auto"/>
        <w:ind w:left="0" w:firstLine="709"/>
        <w:jc w:val="both"/>
      </w:pPr>
      <w:r w:rsidRPr="00C54C26">
        <w:rPr>
          <w:b/>
          <w:caps w:val="0"/>
        </w:rPr>
        <w:t>развитие познавательной сферы</w:t>
      </w:r>
      <w:r w:rsidRPr="00C54C26">
        <w:rPr>
          <w:caps w:val="0"/>
        </w:rPr>
        <w:t xml:space="preserve"> (мышления, памяти, внимания и др</w:t>
      </w:r>
      <w:r w:rsidR="0067395A" w:rsidRPr="00C54C26">
        <w:rPr>
          <w:caps w:val="0"/>
        </w:rPr>
        <w:t>.</w:t>
      </w:r>
      <w:r w:rsidRPr="00C54C26">
        <w:rPr>
          <w:caps w:val="0"/>
        </w:rPr>
        <w:t xml:space="preserve"> познавательных процессов)</w:t>
      </w:r>
      <w:r w:rsidR="008D1B93" w:rsidRPr="00C54C26">
        <w:t>.</w:t>
      </w:r>
    </w:p>
    <w:p w:rsidR="008D1B93" w:rsidRPr="00C54C26" w:rsidRDefault="008D1B93" w:rsidP="0081701C">
      <w:pPr>
        <w:pStyle w:val="Default"/>
        <w:jc w:val="center"/>
        <w:rPr>
          <w:b/>
          <w:color w:val="auto"/>
        </w:rPr>
      </w:pPr>
      <w:proofErr w:type="spellStart"/>
      <w:r w:rsidRPr="00C54C26">
        <w:rPr>
          <w:b/>
          <w:color w:val="auto"/>
        </w:rPr>
        <w:t>Психокоррекционные</w:t>
      </w:r>
      <w:proofErr w:type="spellEnd"/>
      <w:r w:rsidRPr="00C54C26">
        <w:rPr>
          <w:b/>
          <w:color w:val="auto"/>
        </w:rPr>
        <w:t xml:space="preserve"> занятия</w:t>
      </w:r>
    </w:p>
    <w:p w:rsidR="008D1B93" w:rsidRPr="00C54C26" w:rsidRDefault="008D1B93" w:rsidP="0081701C">
      <w:pPr>
        <w:pStyle w:val="Default"/>
        <w:ind w:firstLine="720"/>
        <w:jc w:val="both"/>
        <w:rPr>
          <w:color w:val="auto"/>
        </w:rPr>
      </w:pPr>
      <w:r w:rsidRPr="00C54C26">
        <w:rPr>
          <w:b/>
          <w:color w:val="auto"/>
        </w:rPr>
        <w:t xml:space="preserve">Цель </w:t>
      </w:r>
      <w:proofErr w:type="spellStart"/>
      <w:r w:rsidRPr="00C54C26">
        <w:rPr>
          <w:color w:val="auto"/>
        </w:rPr>
        <w:t>психокорреционных</w:t>
      </w:r>
      <w:proofErr w:type="spellEnd"/>
      <w:r w:rsidRPr="00C54C26">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C54C26" w:rsidRDefault="008D1B93" w:rsidP="0081701C">
      <w:pPr>
        <w:pStyle w:val="Default"/>
        <w:ind w:firstLine="720"/>
        <w:jc w:val="both"/>
        <w:rPr>
          <w:color w:val="auto"/>
        </w:rPr>
      </w:pPr>
      <w:r w:rsidRPr="00C54C26">
        <w:rPr>
          <w:color w:val="auto"/>
        </w:rPr>
        <w:t xml:space="preserve">Основные </w:t>
      </w:r>
      <w:r w:rsidRPr="00C54C26">
        <w:rPr>
          <w:b/>
          <w:color w:val="auto"/>
        </w:rPr>
        <w:t>направления</w:t>
      </w:r>
      <w:r w:rsidRPr="00C54C26">
        <w:rPr>
          <w:color w:val="auto"/>
        </w:rPr>
        <w:t xml:space="preserve"> работы: </w:t>
      </w:r>
    </w:p>
    <w:p w:rsidR="008D1B93" w:rsidRPr="00C54C26" w:rsidRDefault="008D1B93" w:rsidP="0081701C">
      <w:pPr>
        <w:pStyle w:val="Default"/>
        <w:ind w:firstLine="720"/>
        <w:jc w:val="both"/>
        <w:rPr>
          <w:color w:val="auto"/>
        </w:rPr>
      </w:pPr>
      <w:r w:rsidRPr="00C54C26">
        <w:rPr>
          <w:b/>
          <w:color w:val="auto"/>
        </w:rPr>
        <w:t xml:space="preserve">диагностика и развитие познавательной сферы </w:t>
      </w:r>
      <w:r w:rsidR="00C00FF1" w:rsidRPr="00C54C26">
        <w:rPr>
          <w:b/>
        </w:rPr>
        <w:t>и целенаправленное формирование высших психических функций</w:t>
      </w:r>
      <w:r w:rsidR="00C00FF1" w:rsidRPr="00C54C26">
        <w:rPr>
          <w:color w:val="auto"/>
        </w:rPr>
        <w:t xml:space="preserve"> </w:t>
      </w:r>
      <w:r w:rsidRPr="00C54C26">
        <w:rPr>
          <w:color w:val="auto"/>
        </w:rPr>
        <w:t xml:space="preserve">(формирование учебной мотивации, активизация сенсорно-перцептивной, </w:t>
      </w:r>
      <w:proofErr w:type="spellStart"/>
      <w:r w:rsidRPr="00C54C26">
        <w:rPr>
          <w:color w:val="auto"/>
        </w:rPr>
        <w:t>мнемической</w:t>
      </w:r>
      <w:proofErr w:type="spellEnd"/>
      <w:r w:rsidRPr="00C54C26">
        <w:rPr>
          <w:color w:val="auto"/>
        </w:rPr>
        <w:t xml:space="preserve"> и мыслительной деятельности</w:t>
      </w:r>
      <w:r w:rsidR="00547632" w:rsidRPr="00C54C26">
        <w:rPr>
          <w:color w:val="auto"/>
        </w:rPr>
        <w:t xml:space="preserve">, </w:t>
      </w:r>
      <w:r w:rsidR="00547632" w:rsidRPr="00C54C26">
        <w:rPr>
          <w:rStyle w:val="submenu-table"/>
          <w:bCs/>
          <w:iCs/>
        </w:rPr>
        <w:t>развития пространственно-временных представлений</w:t>
      </w:r>
      <w:r w:rsidRPr="00C54C26">
        <w:rPr>
          <w:color w:val="auto"/>
        </w:rPr>
        <w:t xml:space="preserve">); </w:t>
      </w:r>
    </w:p>
    <w:p w:rsidR="008D1B93" w:rsidRPr="00C54C26" w:rsidRDefault="008D1B93" w:rsidP="0081701C">
      <w:pPr>
        <w:pStyle w:val="Default"/>
        <w:ind w:firstLine="720"/>
        <w:jc w:val="both"/>
        <w:rPr>
          <w:color w:val="auto"/>
        </w:rPr>
      </w:pPr>
      <w:r w:rsidRPr="00C54C26">
        <w:rPr>
          <w:b/>
          <w:color w:val="auto"/>
        </w:rPr>
        <w:t xml:space="preserve">диагностика и развитие эмоционально-личностной сферы </w:t>
      </w:r>
      <w:r w:rsidR="00C00FF1" w:rsidRPr="00C54C26">
        <w:rPr>
          <w:b/>
        </w:rPr>
        <w:t>и коррекция ее недостатков</w:t>
      </w:r>
      <w:r w:rsidR="00C00FF1" w:rsidRPr="00C54C26">
        <w:rPr>
          <w:color w:val="auto"/>
        </w:rPr>
        <w:t xml:space="preserve"> </w:t>
      </w:r>
      <w:r w:rsidRPr="00C54C26">
        <w:rPr>
          <w:color w:val="auto"/>
        </w:rPr>
        <w:t xml:space="preserve">(гармонизация </w:t>
      </w:r>
      <w:proofErr w:type="spellStart"/>
      <w:r w:rsidRPr="00C54C26">
        <w:rPr>
          <w:color w:val="auto"/>
        </w:rPr>
        <w:t>пихоэмоционального</w:t>
      </w:r>
      <w:proofErr w:type="spellEnd"/>
      <w:r w:rsidRPr="00C54C26">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C54C26">
        <w:rPr>
          <w:color w:val="auto"/>
        </w:rPr>
        <w:t xml:space="preserve">, </w:t>
      </w:r>
      <w:r w:rsidR="00813673" w:rsidRPr="00C54C26">
        <w:t>создание ситуации успешной деятельности</w:t>
      </w:r>
      <w:r w:rsidRPr="00C54C26">
        <w:rPr>
          <w:color w:val="auto"/>
        </w:rPr>
        <w:t xml:space="preserve">); </w:t>
      </w:r>
    </w:p>
    <w:p w:rsidR="008D1B93" w:rsidRPr="00C54C26" w:rsidRDefault="008D1B93" w:rsidP="0081701C">
      <w:pPr>
        <w:pStyle w:val="Default"/>
        <w:ind w:firstLine="720"/>
        <w:jc w:val="both"/>
        <w:rPr>
          <w:color w:val="auto"/>
        </w:rPr>
      </w:pPr>
      <w:r w:rsidRPr="00C54C26">
        <w:rPr>
          <w:b/>
          <w:color w:val="auto"/>
        </w:rPr>
        <w:t>диагностика и развитие коммуникативной сферы</w:t>
      </w:r>
      <w:r w:rsidRPr="00C54C26">
        <w:rPr>
          <w:color w:val="auto"/>
        </w:rPr>
        <w:t xml:space="preserve"> </w:t>
      </w:r>
      <w:r w:rsidRPr="00C54C26">
        <w:rPr>
          <w:b/>
          <w:color w:val="auto"/>
        </w:rPr>
        <w:t>и социальная интеграции</w:t>
      </w:r>
      <w:r w:rsidRPr="00C54C26">
        <w:rPr>
          <w:color w:val="auto"/>
        </w:rPr>
        <w:t xml:space="preserve"> (развитие способности к </w:t>
      </w:r>
      <w:proofErr w:type="spellStart"/>
      <w:r w:rsidRPr="00C54C26">
        <w:rPr>
          <w:color w:val="auto"/>
        </w:rPr>
        <w:t>эмпатии</w:t>
      </w:r>
      <w:proofErr w:type="spellEnd"/>
      <w:r w:rsidRPr="00C54C26">
        <w:rPr>
          <w:color w:val="auto"/>
        </w:rPr>
        <w:t>, сопереживанию</w:t>
      </w:r>
      <w:r w:rsidR="00C00FF1" w:rsidRPr="00C54C26">
        <w:rPr>
          <w:color w:val="auto"/>
        </w:rPr>
        <w:t>)</w:t>
      </w:r>
      <w:r w:rsidRPr="00C54C26">
        <w:rPr>
          <w:color w:val="auto"/>
        </w:rPr>
        <w:t xml:space="preserve">; </w:t>
      </w:r>
    </w:p>
    <w:p w:rsidR="008D1B93" w:rsidRPr="00C54C26" w:rsidRDefault="008D1B93" w:rsidP="0081701C">
      <w:pPr>
        <w:pStyle w:val="Default"/>
        <w:ind w:firstLine="720"/>
        <w:jc w:val="both"/>
        <w:rPr>
          <w:color w:val="auto"/>
        </w:rPr>
      </w:pPr>
      <w:r w:rsidRPr="00C54C26">
        <w:rPr>
          <w:b/>
          <w:color w:val="auto"/>
        </w:rPr>
        <w:t>формирование продуктивных видов взаимодействия с окружающими</w:t>
      </w:r>
      <w:r w:rsidRPr="00C54C26">
        <w:rPr>
          <w:color w:val="auto"/>
        </w:rPr>
        <w:t xml:space="preserve"> (в семье, классе), </w:t>
      </w:r>
      <w:r w:rsidRPr="00C54C26">
        <w:rPr>
          <w:b/>
          <w:color w:val="auto"/>
        </w:rPr>
        <w:t xml:space="preserve">повышение социального статуса </w:t>
      </w:r>
      <w:r w:rsidR="00765ADE" w:rsidRPr="00C54C26">
        <w:rPr>
          <w:b/>
          <w:color w:val="auto"/>
        </w:rPr>
        <w:t>обучающегося</w:t>
      </w:r>
      <w:r w:rsidRPr="00C54C26">
        <w:rPr>
          <w:b/>
          <w:color w:val="auto"/>
        </w:rPr>
        <w:t xml:space="preserve"> в коллективе, формирование и развитие навыков социального  поведения</w:t>
      </w:r>
      <w:r w:rsidR="00813673" w:rsidRPr="00C54C26">
        <w:rPr>
          <w:b/>
          <w:color w:val="auto"/>
        </w:rPr>
        <w:t xml:space="preserve"> </w:t>
      </w:r>
      <w:r w:rsidR="00813673" w:rsidRPr="00C54C26">
        <w:rPr>
          <w:color w:val="auto"/>
        </w:rPr>
        <w:t>(</w:t>
      </w:r>
      <w:r w:rsidR="00813673" w:rsidRPr="00C54C26">
        <w:t>формирование правил и норм поведения в группе, адекватное понимание социальных ролей в значимых ситуациях</w:t>
      </w:r>
      <w:r w:rsidR="00813673" w:rsidRPr="00C54C26">
        <w:rPr>
          <w:color w:val="auto"/>
        </w:rPr>
        <w:t>)</w:t>
      </w:r>
      <w:r w:rsidR="00C00FF1" w:rsidRPr="00C54C26">
        <w:rPr>
          <w:color w:val="auto"/>
        </w:rPr>
        <w:t>;</w:t>
      </w:r>
      <w:r w:rsidRPr="00C54C26">
        <w:rPr>
          <w:color w:val="auto"/>
        </w:rPr>
        <w:t xml:space="preserve"> </w:t>
      </w:r>
    </w:p>
    <w:p w:rsidR="00C00FF1" w:rsidRPr="00C54C26" w:rsidRDefault="00C00FF1" w:rsidP="0081701C">
      <w:pPr>
        <w:pStyle w:val="Default"/>
        <w:ind w:firstLine="720"/>
        <w:jc w:val="both"/>
        <w:rPr>
          <w:b/>
        </w:rPr>
      </w:pPr>
      <w:r w:rsidRPr="00C54C26">
        <w:rPr>
          <w:b/>
        </w:rPr>
        <w:t>формирование произвольной регуляции деятельности и поведения</w:t>
      </w:r>
      <w:r w:rsidR="00AB3A89" w:rsidRPr="00C54C26">
        <w:rPr>
          <w:b/>
        </w:rPr>
        <w:t xml:space="preserve"> </w:t>
      </w:r>
      <w:r w:rsidR="00AB3A89" w:rsidRPr="00C54C26">
        <w:t>(развитие произвольной регуляции деятельности и поведения, формирование способности к планированию и контролю)</w:t>
      </w:r>
      <w:r w:rsidRPr="00C54C26">
        <w:rPr>
          <w:b/>
        </w:rPr>
        <w:t>.</w:t>
      </w:r>
    </w:p>
    <w:p w:rsidR="00C66184" w:rsidRPr="00C54C26" w:rsidRDefault="00C66184" w:rsidP="0081701C">
      <w:pPr>
        <w:autoSpaceDE w:val="0"/>
        <w:spacing w:after="0" w:line="240" w:lineRule="auto"/>
        <w:jc w:val="center"/>
        <w:rPr>
          <w:rFonts w:ascii="Times New Roman" w:hAnsi="Times New Roman" w:cs="Times New Roman"/>
          <w:b/>
          <w:sz w:val="24"/>
          <w:szCs w:val="24"/>
        </w:rPr>
      </w:pPr>
      <w:r w:rsidRPr="00C54C26">
        <w:rPr>
          <w:rFonts w:ascii="Times New Roman" w:eastAsia="Times New Roman" w:hAnsi="Times New Roman" w:cs="Times New Roman"/>
          <w:b/>
          <w:bCs/>
          <w:i/>
          <w:sz w:val="24"/>
          <w:szCs w:val="24"/>
          <w:lang w:eastAsia="ru-RU"/>
        </w:rPr>
        <w:t>Коррекционный курс</w:t>
      </w:r>
      <w:r w:rsidRPr="00C54C26">
        <w:rPr>
          <w:rFonts w:ascii="Times New Roman" w:eastAsia="Times New Roman" w:hAnsi="Times New Roman" w:cs="Times New Roman"/>
          <w:b/>
          <w:bCs/>
          <w:sz w:val="24"/>
          <w:szCs w:val="24"/>
          <w:lang w:eastAsia="ru-RU"/>
        </w:rPr>
        <w:t xml:space="preserve"> </w:t>
      </w:r>
      <w:r w:rsidRPr="00C54C26">
        <w:rPr>
          <w:rFonts w:ascii="Times New Roman" w:hAnsi="Times New Roman" w:cs="Times New Roman"/>
          <w:sz w:val="24"/>
          <w:szCs w:val="24"/>
        </w:rPr>
        <w:t>«</w:t>
      </w:r>
      <w:r w:rsidRPr="00C54C26">
        <w:rPr>
          <w:rFonts w:ascii="Times New Roman" w:hAnsi="Times New Roman" w:cs="Times New Roman"/>
          <w:b/>
          <w:i/>
          <w:sz w:val="24"/>
          <w:szCs w:val="24"/>
        </w:rPr>
        <w:t>Ритмика</w:t>
      </w:r>
      <w:r w:rsidR="00AB3A89" w:rsidRPr="00C54C26">
        <w:rPr>
          <w:rFonts w:ascii="Times New Roman" w:hAnsi="Times New Roman" w:cs="Times New Roman"/>
          <w:b/>
          <w:sz w:val="24"/>
          <w:szCs w:val="24"/>
        </w:rPr>
        <w:t>»</w:t>
      </w:r>
    </w:p>
    <w:p w:rsidR="008D1B93" w:rsidRPr="00C54C26" w:rsidRDefault="008D1B93" w:rsidP="0081701C">
      <w:pPr>
        <w:tabs>
          <w:tab w:val="num" w:pos="720"/>
          <w:tab w:val="left" w:pos="1080"/>
        </w:tabs>
        <w:spacing w:after="0" w:line="240" w:lineRule="auto"/>
        <w:ind w:firstLine="720"/>
        <w:jc w:val="both"/>
        <w:rPr>
          <w:rFonts w:ascii="Times New Roman" w:hAnsi="Times New Roman" w:cs="Times New Roman"/>
          <w:kern w:val="2"/>
          <w:sz w:val="24"/>
          <w:szCs w:val="24"/>
        </w:rPr>
      </w:pPr>
      <w:r w:rsidRPr="00C54C26">
        <w:rPr>
          <w:rFonts w:ascii="Times New Roman" w:hAnsi="Times New Roman" w:cs="Times New Roman"/>
          <w:b/>
          <w:kern w:val="2"/>
          <w:sz w:val="24"/>
          <w:szCs w:val="24"/>
        </w:rPr>
        <w:t xml:space="preserve">Целью </w:t>
      </w:r>
      <w:r w:rsidRPr="00C54C26">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C54C26" w:rsidRDefault="008D1B93" w:rsidP="0081701C">
      <w:pPr>
        <w:tabs>
          <w:tab w:val="num" w:pos="720"/>
          <w:tab w:val="left" w:pos="1080"/>
        </w:tabs>
        <w:spacing w:after="0" w:line="240" w:lineRule="auto"/>
        <w:ind w:firstLine="720"/>
        <w:jc w:val="both"/>
        <w:rPr>
          <w:rFonts w:ascii="Times New Roman" w:hAnsi="Times New Roman" w:cs="Times New Roman"/>
          <w:kern w:val="2"/>
          <w:sz w:val="24"/>
          <w:szCs w:val="24"/>
        </w:rPr>
      </w:pPr>
      <w:r w:rsidRPr="00C54C26">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C54C26">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C54C26" w:rsidRDefault="008D1B93" w:rsidP="0081701C">
      <w:pPr>
        <w:pStyle w:val="a5"/>
        <w:spacing w:before="0" w:after="0" w:line="240" w:lineRule="auto"/>
        <w:ind w:firstLine="720"/>
        <w:jc w:val="both"/>
      </w:pPr>
      <w:r w:rsidRPr="00C54C26">
        <w:t xml:space="preserve">Основные </w:t>
      </w:r>
      <w:r w:rsidRPr="00C54C26">
        <w:rPr>
          <w:b/>
        </w:rPr>
        <w:t xml:space="preserve">направления </w:t>
      </w:r>
      <w:r w:rsidRPr="00C54C26">
        <w:t>работы по ритмике:</w:t>
      </w:r>
    </w:p>
    <w:p w:rsidR="008D1B93" w:rsidRPr="00C54C26" w:rsidRDefault="00F35122" w:rsidP="0081701C">
      <w:pPr>
        <w:pStyle w:val="a5"/>
        <w:spacing w:before="0" w:after="0" w:line="240" w:lineRule="auto"/>
        <w:ind w:firstLine="720"/>
        <w:jc w:val="both"/>
      </w:pPr>
      <w:r w:rsidRPr="00C54C26">
        <w:rPr>
          <w:b/>
        </w:rPr>
        <w:t>в</w:t>
      </w:r>
      <w:r w:rsidR="008D1B93" w:rsidRPr="00C54C26">
        <w:rPr>
          <w:b/>
        </w:rPr>
        <w:t>осприятие музыки</w:t>
      </w:r>
      <w:r w:rsidR="008D1B93" w:rsidRPr="00C54C26">
        <w:t xml:space="preserve"> (в исполнении педагога и </w:t>
      </w:r>
      <w:proofErr w:type="spellStart"/>
      <w:r w:rsidR="008D1B93" w:rsidRPr="00C54C26">
        <w:t>аудиозапси</w:t>
      </w:r>
      <w:proofErr w:type="spellEnd"/>
      <w:r w:rsidR="008D1B93" w:rsidRPr="00C54C26">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C54C26">
        <w:t>;</w:t>
      </w:r>
    </w:p>
    <w:p w:rsidR="008D1B93" w:rsidRPr="00C54C26" w:rsidRDefault="00F35122" w:rsidP="0081701C">
      <w:pPr>
        <w:pStyle w:val="a5"/>
        <w:spacing w:before="0" w:after="0" w:line="240" w:lineRule="auto"/>
        <w:ind w:firstLine="720"/>
        <w:jc w:val="both"/>
      </w:pPr>
      <w:r w:rsidRPr="00C54C26">
        <w:rPr>
          <w:b/>
        </w:rPr>
        <w:t>у</w:t>
      </w:r>
      <w:r w:rsidR="008D1B93" w:rsidRPr="00C54C26">
        <w:rPr>
          <w:b/>
        </w:rPr>
        <w:t>пражнения на ориентировку в пространстве</w:t>
      </w:r>
      <w:r w:rsidR="00FD303D" w:rsidRPr="00C54C26">
        <w:rPr>
          <w:b/>
        </w:rPr>
        <w:t xml:space="preserve">: </w:t>
      </w:r>
      <w:r w:rsidR="00FD303D" w:rsidRPr="00C54C26">
        <w:t xml:space="preserve">простейшие построения </w:t>
      </w:r>
      <w:r w:rsidR="001B0294" w:rsidRPr="00C54C26">
        <w:t xml:space="preserve">и перестроения </w:t>
      </w:r>
      <w:r w:rsidR="00FD303D" w:rsidRPr="00C54C26">
        <w:t>(в одну</w:t>
      </w:r>
      <w:r w:rsidR="009046FD" w:rsidRPr="00C54C26">
        <w:t xml:space="preserve"> и</w:t>
      </w:r>
      <w:r w:rsidR="00FD303D" w:rsidRPr="00C54C26">
        <w:t xml:space="preserve"> две линии</w:t>
      </w:r>
      <w:r w:rsidR="009046FD" w:rsidRPr="00C54C26">
        <w:t>,</w:t>
      </w:r>
      <w:r w:rsidR="00FD303D" w:rsidRPr="00C54C26">
        <w:t xml:space="preserve"> в колонну</w:t>
      </w:r>
      <w:r w:rsidR="009046FD" w:rsidRPr="00C54C26">
        <w:t>,</w:t>
      </w:r>
      <w:r w:rsidR="00FD303D" w:rsidRPr="00C54C26">
        <w:t xml:space="preserve"> </w:t>
      </w:r>
      <w:r w:rsidR="001B0294" w:rsidRPr="00C54C26">
        <w:t>в</w:t>
      </w:r>
      <w:r w:rsidR="00605948" w:rsidRPr="00C54C26">
        <w:t xml:space="preserve"> </w:t>
      </w:r>
      <w:r w:rsidR="001B0294" w:rsidRPr="00C54C26">
        <w:t>цепочку</w:t>
      </w:r>
      <w:r w:rsidR="009046FD" w:rsidRPr="00C54C26">
        <w:t>,</w:t>
      </w:r>
      <w:r w:rsidR="001B0294" w:rsidRPr="00C54C26">
        <w:t xml:space="preserve"> </w:t>
      </w:r>
      <w:r w:rsidR="009046FD" w:rsidRPr="00C54C26">
        <w:t xml:space="preserve">в одну и две шеренги друг напротив друга, </w:t>
      </w:r>
      <w:r w:rsidR="00FD303D" w:rsidRPr="00C54C26">
        <w:t>в круг</w:t>
      </w:r>
      <w:r w:rsidR="009046FD" w:rsidRPr="00C54C26">
        <w:t>,</w:t>
      </w:r>
      <w:r w:rsidR="00FD303D" w:rsidRPr="00C54C26">
        <w:t xml:space="preserve"> </w:t>
      </w:r>
      <w:r w:rsidR="001B0294" w:rsidRPr="00C54C26">
        <w:t>сужение и расширение круга</w:t>
      </w:r>
      <w:r w:rsidR="009046FD" w:rsidRPr="00C54C26">
        <w:t>,</w:t>
      </w:r>
      <w:r w:rsidR="001B0294" w:rsidRPr="00C54C26">
        <w:t xml:space="preserve"> </w:t>
      </w:r>
      <w:r w:rsidR="00FD303D" w:rsidRPr="00C54C26">
        <w:t>свободное размещение в классе</w:t>
      </w:r>
      <w:r w:rsidR="009046FD" w:rsidRPr="00C54C26">
        <w:t>,</w:t>
      </w:r>
      <w:r w:rsidR="001B0294" w:rsidRPr="00C54C26">
        <w:t xml:space="preserve"> различные положения в парах</w:t>
      </w:r>
      <w:r w:rsidR="009046FD" w:rsidRPr="00C54C26">
        <w:t xml:space="preserve"> и т. </w:t>
      </w:r>
      <w:r w:rsidR="00FD303D" w:rsidRPr="00C54C26">
        <w:t>д.)</w:t>
      </w:r>
      <w:r w:rsidR="001B0294" w:rsidRPr="00C54C26">
        <w:t xml:space="preserve">; ходьба </w:t>
      </w:r>
      <w:r w:rsidR="002C3882" w:rsidRPr="00C54C26">
        <w:t xml:space="preserve">в шеренге (вперед, назад), </w:t>
      </w:r>
      <w:r w:rsidR="001B0294" w:rsidRPr="00C54C26">
        <w:t>по кругу, в заданном направлении, разными видами шага</w:t>
      </w:r>
      <w:r w:rsidR="009046FD" w:rsidRPr="00C54C26">
        <w:t>; повороты</w:t>
      </w:r>
      <w:r w:rsidRPr="00C54C26">
        <w:t>;</w:t>
      </w:r>
    </w:p>
    <w:p w:rsidR="008D1B93" w:rsidRPr="00C54C26" w:rsidRDefault="00F35122" w:rsidP="0081701C">
      <w:pPr>
        <w:pStyle w:val="a5"/>
        <w:spacing w:before="0" w:after="0" w:line="240" w:lineRule="auto"/>
        <w:ind w:firstLine="720"/>
        <w:jc w:val="both"/>
      </w:pPr>
      <w:r w:rsidRPr="00C54C26">
        <w:rPr>
          <w:b/>
        </w:rPr>
        <w:lastRenderedPageBreak/>
        <w:t>р</w:t>
      </w:r>
      <w:r w:rsidR="008D1B93" w:rsidRPr="00C54C26">
        <w:rPr>
          <w:b/>
        </w:rPr>
        <w:t>итмико-гимнастические упражнения</w:t>
      </w:r>
      <w:r w:rsidR="00E811AC" w:rsidRPr="00C54C26">
        <w:rPr>
          <w:b/>
        </w:rPr>
        <w:t>:</w:t>
      </w:r>
      <w:r w:rsidR="008D1B93" w:rsidRPr="00C54C26">
        <w:t xml:space="preserve"> </w:t>
      </w:r>
      <w:r w:rsidR="008D1B93" w:rsidRPr="00C54C26">
        <w:rPr>
          <w:kern w:val="2"/>
        </w:rPr>
        <w:t>о</w:t>
      </w:r>
      <w:r w:rsidR="008D1B93" w:rsidRPr="00C54C26">
        <w:rPr>
          <w:iCs/>
        </w:rPr>
        <w:t>бщеразвивающие упражнения, упражнения на координацию движений, упражнение на расслабление мышц</w:t>
      </w:r>
      <w:r w:rsidR="008D1B93" w:rsidRPr="00C54C26">
        <w:t xml:space="preserve">; </w:t>
      </w:r>
    </w:p>
    <w:p w:rsidR="008D1B93" w:rsidRPr="00C54C26" w:rsidRDefault="008D1B93" w:rsidP="0081701C">
      <w:pPr>
        <w:pStyle w:val="a5"/>
        <w:spacing w:before="0" w:after="0" w:line="240" w:lineRule="auto"/>
        <w:ind w:firstLine="720"/>
        <w:jc w:val="both"/>
      </w:pPr>
      <w:r w:rsidRPr="00C54C26">
        <w:rPr>
          <w:b/>
        </w:rPr>
        <w:t>упражнения с детскими музыкальными инструментами</w:t>
      </w:r>
      <w:r w:rsidR="00353884" w:rsidRPr="00C54C26">
        <w:rPr>
          <w:b/>
        </w:rPr>
        <w:t xml:space="preserve">: </w:t>
      </w:r>
      <w:r w:rsidR="00000B1A" w:rsidRPr="00C54C26">
        <w:t>игра на элементарных музыкальных инструментах (</w:t>
      </w:r>
      <w:r w:rsidR="00CF55C5" w:rsidRPr="00C54C26">
        <w:t>погремушка, металлофон</w:t>
      </w:r>
      <w:r w:rsidR="00000B1A" w:rsidRPr="00C54C26">
        <w:t>, буб</w:t>
      </w:r>
      <w:r w:rsidR="00CF55C5" w:rsidRPr="00C54C26">
        <w:t>ен</w:t>
      </w:r>
      <w:r w:rsidR="00000B1A" w:rsidRPr="00C54C26">
        <w:t>, ксилофон, барабан, румба, маракас, треугольник, тарелк</w:t>
      </w:r>
      <w:r w:rsidR="00CF55C5" w:rsidRPr="00C54C26">
        <w:t>и</w:t>
      </w:r>
      <w:r w:rsidR="00000B1A" w:rsidRPr="00C54C26">
        <w:t xml:space="preserve"> и др.)</w:t>
      </w:r>
      <w:r w:rsidRPr="00C54C26">
        <w:t xml:space="preserve">; </w:t>
      </w:r>
    </w:p>
    <w:p w:rsidR="00502CE5" w:rsidRPr="00C54C26" w:rsidRDefault="008D1B93" w:rsidP="0081701C">
      <w:pPr>
        <w:pStyle w:val="a5"/>
        <w:spacing w:before="0" w:after="0" w:line="240" w:lineRule="auto"/>
        <w:ind w:firstLine="720"/>
        <w:jc w:val="both"/>
      </w:pPr>
      <w:r w:rsidRPr="00C54C26">
        <w:rPr>
          <w:b/>
        </w:rPr>
        <w:t>игры под музыку</w:t>
      </w:r>
      <w:r w:rsidR="00870C99" w:rsidRPr="00C54C26">
        <w:rPr>
          <w:b/>
        </w:rPr>
        <w:t xml:space="preserve">: </w:t>
      </w:r>
      <w:r w:rsidR="00502CE5" w:rsidRPr="00C54C26">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C54C26">
        <w:t>,игры по ориентировке в пространстве</w:t>
      </w:r>
      <w:r w:rsidR="00502CE5" w:rsidRPr="00C54C26">
        <w:t>;</w:t>
      </w:r>
    </w:p>
    <w:p w:rsidR="008D1B93" w:rsidRPr="00C54C26" w:rsidRDefault="008D1B93" w:rsidP="0081701C">
      <w:pPr>
        <w:pStyle w:val="a5"/>
        <w:spacing w:before="0" w:after="0" w:line="240" w:lineRule="auto"/>
        <w:ind w:firstLine="720"/>
        <w:jc w:val="both"/>
      </w:pPr>
      <w:r w:rsidRPr="00C54C26">
        <w:rPr>
          <w:b/>
        </w:rPr>
        <w:t>танцевальные упражнения</w:t>
      </w:r>
      <w:r w:rsidR="007D3B55" w:rsidRPr="00C54C26">
        <w:t xml:space="preserve">: </w:t>
      </w:r>
      <w:r w:rsidR="00C302BE" w:rsidRPr="00C54C26">
        <w:t>выполнение под музыку элементов танца и пляски, несложных композиций народных, бальных и современных танцев</w:t>
      </w:r>
      <w:r w:rsidR="00353884" w:rsidRPr="00C54C26">
        <w:t>;</w:t>
      </w:r>
    </w:p>
    <w:p w:rsidR="008D1B93" w:rsidRPr="00C54C26" w:rsidRDefault="00000B1A" w:rsidP="0081701C">
      <w:pPr>
        <w:pStyle w:val="a7"/>
        <w:ind w:firstLine="708"/>
        <w:jc w:val="both"/>
        <w:rPr>
          <w:rFonts w:ascii="Times New Roman" w:hAnsi="Times New Roman" w:cs="Times New Roman"/>
          <w:color w:val="auto"/>
        </w:rPr>
      </w:pPr>
      <w:r w:rsidRPr="00C54C26">
        <w:rPr>
          <w:rFonts w:ascii="Times New Roman" w:hAnsi="Times New Roman" w:cs="Times New Roman"/>
          <w:b/>
          <w:color w:val="auto"/>
        </w:rPr>
        <w:t>д</w:t>
      </w:r>
      <w:r w:rsidR="00353884" w:rsidRPr="00C54C26">
        <w:rPr>
          <w:rFonts w:ascii="Times New Roman" w:hAnsi="Times New Roman" w:cs="Times New Roman"/>
          <w:b/>
          <w:color w:val="auto"/>
        </w:rPr>
        <w:t xml:space="preserve">екламация песен под музыку: </w:t>
      </w:r>
      <w:r w:rsidR="00353884" w:rsidRPr="00C54C26">
        <w:rPr>
          <w:rFonts w:ascii="Times New Roman" w:hAnsi="Times New Roman" w:cs="Times New Roman"/>
          <w:color w:val="auto"/>
        </w:rPr>
        <w:t xml:space="preserve">выразительная декламация песен </w:t>
      </w:r>
      <w:r w:rsidR="00FD303D" w:rsidRPr="00C54C26">
        <w:rPr>
          <w:rFonts w:ascii="Times New Roman" w:hAnsi="Times New Roman" w:cs="Times New Roman"/>
          <w:color w:val="auto"/>
        </w:rPr>
        <w:t xml:space="preserve"> </w:t>
      </w:r>
      <w:r w:rsidR="00353884" w:rsidRPr="00C54C26">
        <w:rPr>
          <w:rFonts w:ascii="Times New Roman" w:hAnsi="Times New Roman" w:cs="Times New Roman"/>
          <w:color w:val="auto"/>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C54C26">
        <w:rPr>
          <w:rFonts w:ascii="Times New Roman" w:hAnsi="Times New Roman" w:cs="Times New Roman"/>
          <w:color w:val="auto"/>
        </w:rPr>
        <w:t>звуковедения</w:t>
      </w:r>
      <w:proofErr w:type="spellEnd"/>
      <w:r w:rsidR="00353884" w:rsidRPr="00C54C26">
        <w:rPr>
          <w:rFonts w:ascii="Times New Roman" w:hAnsi="Times New Roman" w:cs="Times New Roman"/>
          <w:color w:val="auto"/>
        </w:rPr>
        <w:t xml:space="preserve"> (плавно, отрывисто), соответствующей манере исполнения (легко, более твердо и др.)</w:t>
      </w:r>
      <w:r w:rsidR="00F35122" w:rsidRPr="00C54C26">
        <w:rPr>
          <w:rFonts w:ascii="Times New Roman" w:hAnsi="Times New Roman" w:cs="Times New Roman"/>
          <w:color w:val="auto"/>
        </w:rPr>
        <w:t>.</w:t>
      </w:r>
    </w:p>
    <w:p w:rsidR="00C66184" w:rsidRPr="00C54C26" w:rsidRDefault="00C66184" w:rsidP="0081701C">
      <w:pPr>
        <w:pStyle w:val="af2"/>
        <w:shd w:val="clear" w:color="auto" w:fill="FFFFFF"/>
        <w:spacing w:line="240" w:lineRule="auto"/>
        <w:ind w:left="0" w:firstLine="709"/>
        <w:jc w:val="both"/>
        <w:rPr>
          <w:caps w:val="0"/>
        </w:rPr>
      </w:pPr>
      <w:r w:rsidRPr="00C54C26">
        <w:rPr>
          <w:caps w:val="0"/>
        </w:rPr>
        <w:t xml:space="preserve">Содержание </w:t>
      </w:r>
      <w:r w:rsidR="00F35122" w:rsidRPr="00C54C26">
        <w:rPr>
          <w:caps w:val="0"/>
        </w:rPr>
        <w:t xml:space="preserve">коррекционно-развивающей </w:t>
      </w:r>
      <w:r w:rsidRPr="00C54C26">
        <w:rPr>
          <w:caps w:val="0"/>
        </w:rPr>
        <w:t xml:space="preserve">области может быть дополнено Организацией самостоятельно на основании рекомендаций ПМПК, ИПР обучающихся с ЗПР. </w:t>
      </w:r>
    </w:p>
    <w:p w:rsidR="00C66184" w:rsidRPr="00C54C26" w:rsidRDefault="00C66184" w:rsidP="0081701C">
      <w:pPr>
        <w:pStyle w:val="af2"/>
        <w:shd w:val="clear" w:color="auto" w:fill="FFFFFF"/>
        <w:spacing w:line="240" w:lineRule="auto"/>
        <w:ind w:left="0" w:firstLine="709"/>
        <w:jc w:val="both"/>
        <w:rPr>
          <w:b/>
          <w:bCs/>
          <w:i/>
          <w:iCs/>
        </w:rPr>
      </w:pPr>
      <w:r w:rsidRPr="00C54C26">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C54C26" w:rsidRDefault="00C161E4" w:rsidP="0081701C">
      <w:pPr>
        <w:pStyle w:val="14TexstOSNOVA1012"/>
        <w:spacing w:line="240" w:lineRule="auto"/>
        <w:ind w:firstLine="0"/>
        <w:jc w:val="center"/>
        <w:outlineLvl w:val="2"/>
        <w:rPr>
          <w:rFonts w:ascii="Times New Roman" w:hAnsi="Times New Roman" w:cs="Times New Roman"/>
          <w:color w:val="auto"/>
          <w:spacing w:val="2"/>
          <w:sz w:val="24"/>
          <w:szCs w:val="24"/>
        </w:rPr>
      </w:pPr>
      <w:bookmarkStart w:id="24" w:name="_Toc415833131"/>
      <w:r w:rsidRPr="00C54C26">
        <w:rPr>
          <w:rFonts w:ascii="Times New Roman" w:hAnsi="Times New Roman" w:cs="Times New Roman"/>
          <w:b/>
          <w:color w:val="auto"/>
          <w:spacing w:val="2"/>
          <w:sz w:val="24"/>
          <w:szCs w:val="24"/>
        </w:rPr>
        <w:t>3</w:t>
      </w:r>
      <w:r w:rsidR="00FE360E" w:rsidRPr="00C54C26">
        <w:rPr>
          <w:rFonts w:ascii="Times New Roman" w:hAnsi="Times New Roman" w:cs="Times New Roman"/>
          <w:b/>
          <w:color w:val="auto"/>
          <w:spacing w:val="2"/>
          <w:sz w:val="24"/>
          <w:szCs w:val="24"/>
        </w:rPr>
        <w:t>.2.3. Программа духовно-нравственного развития</w:t>
      </w:r>
      <w:r w:rsidR="00F5026A" w:rsidRPr="00C54C26">
        <w:rPr>
          <w:rFonts w:ascii="Times New Roman" w:hAnsi="Times New Roman" w:cs="Times New Roman"/>
          <w:b/>
          <w:color w:val="auto"/>
          <w:spacing w:val="2"/>
          <w:sz w:val="24"/>
          <w:szCs w:val="24"/>
        </w:rPr>
        <w:t>, воспитания</w:t>
      </w:r>
      <w:bookmarkEnd w:id="24"/>
    </w:p>
    <w:p w:rsidR="00AB6A10" w:rsidRPr="00C54C26" w:rsidRDefault="00AB6A10" w:rsidP="0081701C">
      <w:pPr>
        <w:pStyle w:val="ad"/>
        <w:spacing w:after="0" w:line="240" w:lineRule="auto"/>
        <w:ind w:firstLine="709"/>
        <w:jc w:val="both"/>
        <w:rPr>
          <w:rFonts w:ascii="Times New Roman" w:hAnsi="Times New Roman"/>
          <w:sz w:val="24"/>
          <w:szCs w:val="24"/>
        </w:rPr>
      </w:pPr>
      <w:r w:rsidRPr="00C54C26">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C54C26">
        <w:rPr>
          <w:rFonts w:ascii="Times New Roman" w:hAnsi="Times New Roman"/>
          <w:sz w:val="24"/>
          <w:szCs w:val="24"/>
        </w:rPr>
        <w:t>внеучебную</w:t>
      </w:r>
      <w:proofErr w:type="spellEnd"/>
      <w:r w:rsidRPr="00C54C26">
        <w:rPr>
          <w:rFonts w:ascii="Times New Roman" w:hAnsi="Times New Roman"/>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C54C26" w:rsidRDefault="00AB6A10"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C54C26">
        <w:rPr>
          <w:rFonts w:ascii="Times New Roman" w:eastAsia="Times New Roman" w:hAnsi="Times New Roman" w:cs="Times New Roman"/>
          <w:color w:val="auto"/>
          <w:kern w:val="0"/>
          <w:sz w:val="24"/>
          <w:szCs w:val="24"/>
          <w:lang w:eastAsia="ru-RU"/>
        </w:rPr>
        <w:t xml:space="preserve">ФГОС НОО, </w:t>
      </w:r>
      <w:r w:rsidRPr="00C54C26">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России.</w:t>
      </w:r>
    </w:p>
    <w:p w:rsidR="00AB6A10" w:rsidRPr="00C54C26" w:rsidRDefault="00AB6A10" w:rsidP="0081701C">
      <w:pPr>
        <w:pStyle w:val="14TexstOSNOVA1012"/>
        <w:spacing w:line="240" w:lineRule="auto"/>
        <w:ind w:firstLine="567"/>
        <w:rPr>
          <w:rFonts w:ascii="Times New Roman" w:hAnsi="Times New Roman" w:cs="Times New Roman"/>
          <w:kern w:val="2"/>
          <w:sz w:val="24"/>
          <w:szCs w:val="24"/>
        </w:rPr>
      </w:pPr>
      <w:r w:rsidRPr="00C54C26">
        <w:rPr>
          <w:rFonts w:ascii="Times New Roman" w:hAnsi="Times New Roman" w:cs="Times New Roman"/>
          <w:color w:val="auto"/>
          <w:spacing w:val="2"/>
          <w:sz w:val="24"/>
          <w:szCs w:val="24"/>
        </w:rPr>
        <w:t xml:space="preserve">Программа духовно-нравственного развития </w:t>
      </w:r>
      <w:r w:rsidRPr="00C54C26">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C54C26">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C54C26" w:rsidRDefault="00AB6A10" w:rsidP="0081701C">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C54C26">
        <w:rPr>
          <w:rFonts w:ascii="Times New Roman" w:hAnsi="Times New Roman" w:cs="Times New Roman"/>
          <w:color w:val="auto"/>
          <w:sz w:val="24"/>
          <w:szCs w:val="24"/>
        </w:rPr>
        <w:t>Целью</w:t>
      </w:r>
      <w:r w:rsidRPr="00C54C26">
        <w:rPr>
          <w:rFonts w:ascii="Times New Roman" w:hAnsi="Times New Roman" w:cs="Times New Roman"/>
          <w:b/>
          <w:color w:val="auto"/>
          <w:sz w:val="24"/>
          <w:szCs w:val="24"/>
        </w:rPr>
        <w:t xml:space="preserve"> </w:t>
      </w:r>
      <w:r w:rsidRPr="00C54C26">
        <w:rPr>
          <w:rFonts w:ascii="Times New Roman" w:hAnsi="Times New Roman" w:cs="Times New Roman"/>
          <w:color w:val="auto"/>
          <w:sz w:val="24"/>
          <w:szCs w:val="24"/>
        </w:rPr>
        <w:t>духовно</w:t>
      </w:r>
      <w:r w:rsidRPr="00C54C26">
        <w:rPr>
          <w:rFonts w:ascii="Times New Roman" w:hAnsi="Times New Roman" w:cs="Times New Roman"/>
          <w:b/>
          <w:color w:val="auto"/>
          <w:sz w:val="24"/>
          <w:szCs w:val="24"/>
        </w:rPr>
        <w:t>-</w:t>
      </w:r>
      <w:r w:rsidRPr="00C54C26">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C54C26">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C54C26">
        <w:rPr>
          <w:rFonts w:ascii="Times New Roman" w:hAnsi="Times New Roman" w:cs="Times New Roman"/>
          <w:color w:val="auto"/>
          <w:kern w:val="2"/>
          <w:sz w:val="24"/>
          <w:szCs w:val="24"/>
        </w:rPr>
        <w:t xml:space="preserve"> и</w:t>
      </w:r>
      <w:r w:rsidRPr="00C54C26">
        <w:rPr>
          <w:rFonts w:ascii="Times New Roman" w:hAnsi="Times New Roman" w:cs="Times New Roman"/>
          <w:color w:val="auto"/>
          <w:kern w:val="2"/>
          <w:sz w:val="24"/>
          <w:szCs w:val="24"/>
        </w:rPr>
        <w:t xml:space="preserve"> нравственного поведения.</w:t>
      </w:r>
    </w:p>
    <w:p w:rsidR="00AB6A10" w:rsidRPr="00C54C26" w:rsidRDefault="00AB6A10" w:rsidP="0081701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Задачи духовно-нравственного развития обучающихся с ЗПР на ступени начального общего образования:</w:t>
      </w:r>
    </w:p>
    <w:p w:rsidR="00AB6A10" w:rsidRPr="00C54C26" w:rsidRDefault="00AB6A10" w:rsidP="0081701C">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4"/>
          <w:szCs w:val="24"/>
        </w:rPr>
      </w:pPr>
      <w:r w:rsidRPr="00C54C26">
        <w:rPr>
          <w:rFonts w:ascii="Times New Roman" w:hAnsi="Times New Roman" w:cs="Times New Roman"/>
          <w:i/>
          <w:iCs/>
          <w:color w:val="auto"/>
          <w:sz w:val="24"/>
          <w:szCs w:val="24"/>
        </w:rPr>
        <w:t>в области формирования личностной культуры:</w:t>
      </w:r>
    </w:p>
    <w:p w:rsidR="00AB6A10" w:rsidRPr="00C54C26" w:rsidRDefault="00AB6A10"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C54C26">
        <w:rPr>
          <w:rFonts w:ascii="Times New Roman" w:eastAsia="PMingLiU" w:hAnsi="Times New Roman" w:cs="Times New Roman"/>
          <w:color w:val="auto"/>
          <w:sz w:val="24"/>
          <w:szCs w:val="24"/>
        </w:rPr>
        <w:t>-</w:t>
      </w:r>
      <w:r w:rsidRPr="00C54C26">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6A10" w:rsidRPr="00C54C26" w:rsidRDefault="00AB6A10" w:rsidP="0081701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C54C26" w:rsidRDefault="00AB6A10"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w:t>
      </w:r>
      <w:r w:rsidRPr="00C54C26">
        <w:rPr>
          <w:rFonts w:ascii="Times New Roman" w:hAnsi="Times New Roman" w:cs="Times New Roman"/>
          <w:color w:val="auto"/>
          <w:sz w:val="24"/>
          <w:szCs w:val="24"/>
        </w:rPr>
        <w:lastRenderedPageBreak/>
        <w:t xml:space="preserve">давать </w:t>
      </w:r>
      <w:r w:rsidR="002F71D5" w:rsidRPr="00C54C26">
        <w:rPr>
          <w:rFonts w:ascii="Times New Roman" w:hAnsi="Times New Roman" w:cs="Times New Roman"/>
          <w:color w:val="auto"/>
          <w:sz w:val="24"/>
          <w:szCs w:val="24"/>
        </w:rPr>
        <w:t xml:space="preserve">элементарную </w:t>
      </w:r>
      <w:r w:rsidRPr="00C54C26">
        <w:rPr>
          <w:rFonts w:ascii="Times New Roman" w:hAnsi="Times New Roman" w:cs="Times New Roman"/>
          <w:color w:val="auto"/>
          <w:sz w:val="24"/>
          <w:szCs w:val="24"/>
        </w:rPr>
        <w:t xml:space="preserve">нравственную оценку своим и чужим поступкам; </w:t>
      </w:r>
    </w:p>
    <w:p w:rsidR="00AB6A10" w:rsidRPr="00C54C26" w:rsidRDefault="00AB6A10" w:rsidP="0081701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6A10" w:rsidRPr="00C54C26" w:rsidRDefault="00AB6A10" w:rsidP="0081701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C54C26" w:rsidRDefault="009A6EAD" w:rsidP="0081701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формирование представлений о базовых общечеловеческих ценностях;</w:t>
      </w:r>
    </w:p>
    <w:p w:rsidR="00AB6A10" w:rsidRPr="00C54C26" w:rsidRDefault="00AB6A10" w:rsidP="0081701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AB6A10" w:rsidRPr="00C54C26" w:rsidRDefault="00AB6A10" w:rsidP="0081701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эстетических потребностей, ценностей и чувств; </w:t>
      </w:r>
    </w:p>
    <w:p w:rsidR="00AB6A10" w:rsidRPr="00C54C26" w:rsidRDefault="00AB6A10" w:rsidP="0081701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6A10" w:rsidRPr="00C54C26" w:rsidRDefault="00AB6A10" w:rsidP="0081701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w:t>
      </w:r>
      <w:r w:rsidR="00D87A82" w:rsidRPr="00C54C26">
        <w:rPr>
          <w:rFonts w:ascii="Times New Roman" w:hAnsi="Times New Roman" w:cs="Times New Roman"/>
          <w:color w:val="auto"/>
          <w:sz w:val="24"/>
          <w:szCs w:val="24"/>
        </w:rPr>
        <w:t>осознание ответственности за результаты собственных действий и поступков</w:t>
      </w:r>
      <w:r w:rsidRPr="00C54C26">
        <w:rPr>
          <w:rFonts w:ascii="Times New Roman" w:hAnsi="Times New Roman" w:cs="Times New Roman"/>
          <w:color w:val="auto"/>
          <w:sz w:val="24"/>
          <w:szCs w:val="24"/>
        </w:rPr>
        <w:t>;</w:t>
      </w:r>
    </w:p>
    <w:p w:rsidR="00AB6A10" w:rsidRPr="00C54C26" w:rsidRDefault="00AB6A10" w:rsidP="0081701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развитие трудолюбия, способности к преодолению трудностей,   настойчивости в достижении результата</w:t>
      </w:r>
      <w:r w:rsidR="00D87A82" w:rsidRPr="00C54C26">
        <w:rPr>
          <w:rFonts w:ascii="Times New Roman" w:hAnsi="Times New Roman" w:cs="Times New Roman"/>
          <w:color w:val="auto"/>
          <w:sz w:val="24"/>
          <w:szCs w:val="24"/>
        </w:rPr>
        <w:t>;</w:t>
      </w:r>
      <w:r w:rsidRPr="00C54C26">
        <w:rPr>
          <w:rFonts w:ascii="Times New Roman" w:hAnsi="Times New Roman" w:cs="Times New Roman"/>
          <w:color w:val="auto"/>
          <w:sz w:val="24"/>
          <w:szCs w:val="24"/>
        </w:rPr>
        <w:t xml:space="preserve"> </w:t>
      </w:r>
    </w:p>
    <w:p w:rsidR="00AB6A10" w:rsidRPr="00C54C26" w:rsidRDefault="00AB6A10" w:rsidP="0081701C">
      <w:pPr>
        <w:pStyle w:val="af"/>
        <w:spacing w:line="240" w:lineRule="auto"/>
        <w:ind w:firstLine="709"/>
        <w:rPr>
          <w:rFonts w:ascii="Times New Roman" w:hAnsi="Times New Roman"/>
          <w:sz w:val="24"/>
          <w:szCs w:val="24"/>
        </w:rPr>
      </w:pPr>
      <w:r w:rsidRPr="00C54C26">
        <w:rPr>
          <w:rFonts w:ascii="Times New Roman" w:hAnsi="Times New Roman"/>
          <w:i/>
          <w:iCs/>
          <w:sz w:val="24"/>
          <w:szCs w:val="24"/>
        </w:rPr>
        <w:t>в области формирования социальной культуры:</w:t>
      </w:r>
    </w:p>
    <w:p w:rsidR="00AB6A10" w:rsidRPr="00C54C26" w:rsidRDefault="00AB6A10"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основ российской гражданской идентичности – </w:t>
      </w:r>
      <w:r w:rsidR="00522C48" w:rsidRPr="00C54C26">
        <w:rPr>
          <w:rFonts w:ascii="Times New Roman" w:hAnsi="Times New Roman" w:cs="Times New Roman"/>
          <w:sz w:val="24"/>
          <w:szCs w:val="24"/>
        </w:rPr>
        <w:t>осознание себя как гражданина России</w:t>
      </w:r>
      <w:r w:rsidRPr="00C54C26">
        <w:rPr>
          <w:rFonts w:ascii="Times New Roman" w:hAnsi="Times New Roman" w:cs="Times New Roman"/>
          <w:color w:val="auto"/>
          <w:sz w:val="24"/>
          <w:szCs w:val="24"/>
        </w:rPr>
        <w:t xml:space="preserve">; </w:t>
      </w:r>
    </w:p>
    <w:p w:rsidR="00AB6A10" w:rsidRPr="00C54C26" w:rsidRDefault="00AB6A10"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пробуждение чувства </w:t>
      </w:r>
      <w:r w:rsidR="00522C48" w:rsidRPr="00C54C26">
        <w:rPr>
          <w:rFonts w:ascii="Times New Roman" w:hAnsi="Times New Roman" w:cs="Times New Roman"/>
          <w:color w:val="auto"/>
          <w:sz w:val="24"/>
          <w:szCs w:val="24"/>
        </w:rPr>
        <w:t>г</w:t>
      </w:r>
      <w:r w:rsidR="00522C48" w:rsidRPr="00C54C26">
        <w:rPr>
          <w:rFonts w:ascii="Times New Roman" w:hAnsi="Times New Roman" w:cs="Times New Roman"/>
          <w:sz w:val="24"/>
          <w:szCs w:val="24"/>
        </w:rPr>
        <w:t>ордости за свою Родину, российский народ и историю России</w:t>
      </w:r>
      <w:r w:rsidRPr="00C54C26">
        <w:rPr>
          <w:rFonts w:ascii="Times New Roman" w:hAnsi="Times New Roman" w:cs="Times New Roman"/>
          <w:color w:val="auto"/>
          <w:sz w:val="24"/>
          <w:szCs w:val="24"/>
        </w:rPr>
        <w:t xml:space="preserve">; </w:t>
      </w:r>
    </w:p>
    <w:p w:rsidR="00AB6A10" w:rsidRPr="00C54C26" w:rsidRDefault="00522C48"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sz w:val="24"/>
          <w:szCs w:val="24"/>
        </w:rPr>
        <w:t>осознание своей этнической и национальной принадлежности,</w:t>
      </w:r>
      <w:r w:rsidRPr="00C54C26">
        <w:rPr>
          <w:rFonts w:ascii="Times New Roman" w:hAnsi="Times New Roman" w:cs="Times New Roman"/>
          <w:color w:val="auto"/>
          <w:sz w:val="24"/>
          <w:szCs w:val="24"/>
        </w:rPr>
        <w:t xml:space="preserve"> </w:t>
      </w:r>
      <w:r w:rsidR="00AB6A10" w:rsidRPr="00C54C26">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6A10" w:rsidRPr="00C54C26" w:rsidRDefault="00AB6A10"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8113F" w:rsidRPr="00C54C26" w:rsidRDefault="00F8113F"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AB6A10" w:rsidRPr="00C54C26" w:rsidRDefault="00AB6A10"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укрепление доверия к другим людям; </w:t>
      </w:r>
    </w:p>
    <w:p w:rsidR="00F8113F" w:rsidRPr="00C54C26" w:rsidRDefault="00F8113F"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C54C26" w:rsidRDefault="00AB6A10"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C54C26" w:rsidRDefault="00F8113F" w:rsidP="0081701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sz w:val="24"/>
          <w:szCs w:val="24"/>
        </w:rPr>
        <w:t>формирование уважительного отношения к иному мнению, истории и культуре других народов</w:t>
      </w:r>
      <w:r w:rsidR="00AB6A10" w:rsidRPr="00C54C26">
        <w:rPr>
          <w:rFonts w:ascii="Times New Roman" w:hAnsi="Times New Roman" w:cs="Times New Roman"/>
          <w:color w:val="auto"/>
          <w:sz w:val="24"/>
          <w:szCs w:val="24"/>
        </w:rPr>
        <w:t xml:space="preserve">. </w:t>
      </w:r>
    </w:p>
    <w:p w:rsidR="00AB6A10" w:rsidRPr="00C54C26" w:rsidRDefault="00AB6A10" w:rsidP="0081701C">
      <w:pPr>
        <w:pStyle w:val="af"/>
        <w:spacing w:line="240" w:lineRule="auto"/>
        <w:ind w:firstLine="709"/>
        <w:rPr>
          <w:rFonts w:ascii="Times New Roman" w:hAnsi="Times New Roman"/>
          <w:sz w:val="24"/>
          <w:szCs w:val="24"/>
        </w:rPr>
      </w:pPr>
      <w:r w:rsidRPr="00C54C26">
        <w:rPr>
          <w:rFonts w:ascii="Times New Roman" w:hAnsi="Times New Roman"/>
          <w:i/>
          <w:iCs/>
          <w:sz w:val="24"/>
          <w:szCs w:val="24"/>
        </w:rPr>
        <w:t>в области формирования семейной культуры:</w:t>
      </w:r>
    </w:p>
    <w:p w:rsidR="00AB6A10" w:rsidRPr="00C54C26" w:rsidRDefault="00AB6A10" w:rsidP="0081701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6A10" w:rsidRPr="00C54C26" w:rsidRDefault="00AB6A10" w:rsidP="0081701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C54C26" w:rsidRDefault="00AB6A10" w:rsidP="0081701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AB6A10" w:rsidRPr="00C54C26" w:rsidRDefault="00AB6A10" w:rsidP="0081701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2736C7" w:rsidRPr="00C54C26" w:rsidRDefault="002736C7" w:rsidP="0081701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C54C26">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AB6A10" w:rsidRPr="00C54C26" w:rsidRDefault="00AB6A10" w:rsidP="0081701C">
      <w:pPr>
        <w:pStyle w:val="14TexstOSNOVA1012"/>
        <w:spacing w:line="240" w:lineRule="auto"/>
        <w:ind w:firstLine="567"/>
        <w:rPr>
          <w:rFonts w:ascii="Times New Roman" w:hAnsi="Times New Roman" w:cs="Times New Roman"/>
          <w:color w:val="auto"/>
          <w:sz w:val="24"/>
          <w:szCs w:val="24"/>
        </w:rPr>
      </w:pPr>
      <w:r w:rsidRPr="00C54C26">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C54C26" w:rsidRDefault="00281781" w:rsidP="0081701C">
      <w:pPr>
        <w:spacing w:after="0" w:line="240" w:lineRule="auto"/>
        <w:ind w:firstLine="709"/>
        <w:jc w:val="both"/>
        <w:rPr>
          <w:rFonts w:ascii="Times New Roman" w:hAnsi="Times New Roman" w:cs="Times New Roman"/>
          <w:color w:val="auto"/>
          <w:spacing w:val="2"/>
          <w:sz w:val="24"/>
          <w:szCs w:val="24"/>
        </w:rPr>
      </w:pPr>
      <w:r w:rsidRPr="00C54C26">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C54C26" w:rsidRDefault="00281781" w:rsidP="0081701C">
      <w:pPr>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pacing w:val="2"/>
          <w:sz w:val="24"/>
          <w:szCs w:val="24"/>
        </w:rPr>
        <w:t xml:space="preserve">воспитание гражданственности, патриотизма, уважения </w:t>
      </w:r>
      <w:r w:rsidRPr="00C54C26">
        <w:rPr>
          <w:rFonts w:ascii="Times New Roman" w:hAnsi="Times New Roman" w:cs="Times New Roman"/>
          <w:color w:val="auto"/>
          <w:sz w:val="24"/>
          <w:szCs w:val="24"/>
        </w:rPr>
        <w:t>к правам, свободам и обязанностям человека;</w:t>
      </w:r>
    </w:p>
    <w:p w:rsidR="00281781" w:rsidRPr="00C54C26" w:rsidRDefault="00281781" w:rsidP="0081701C">
      <w:pPr>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lastRenderedPageBreak/>
        <w:t>воспитание нравственных чувств и этического сознания;</w:t>
      </w:r>
    </w:p>
    <w:p w:rsidR="00281781" w:rsidRPr="00C54C26" w:rsidRDefault="00281781" w:rsidP="0081701C">
      <w:pPr>
        <w:spacing w:after="0" w:line="240" w:lineRule="auto"/>
        <w:ind w:firstLine="709"/>
        <w:jc w:val="both"/>
        <w:rPr>
          <w:rFonts w:ascii="Times New Roman" w:hAnsi="Times New Roman" w:cs="Times New Roman"/>
          <w:iCs/>
          <w:color w:val="auto"/>
          <w:sz w:val="24"/>
          <w:szCs w:val="24"/>
        </w:rPr>
      </w:pPr>
      <w:r w:rsidRPr="00C54C26">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281781" w:rsidRPr="00C54C26" w:rsidRDefault="00281781" w:rsidP="0081701C">
      <w:pPr>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воспитание трудолюбия, творческого отношения к учению, труду, жизни;</w:t>
      </w:r>
    </w:p>
    <w:p w:rsidR="00281781" w:rsidRPr="00C54C26" w:rsidRDefault="00281781" w:rsidP="0081701C">
      <w:pPr>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281781" w:rsidRPr="00C54C26" w:rsidRDefault="00281781" w:rsidP="0081701C">
      <w:pPr>
        <w:spacing w:after="0" w:line="240" w:lineRule="auto"/>
        <w:ind w:firstLine="709"/>
        <w:jc w:val="both"/>
        <w:rPr>
          <w:rFonts w:ascii="Times New Roman" w:hAnsi="Times New Roman" w:cs="Times New Roman"/>
          <w:kern w:val="22"/>
          <w:sz w:val="24"/>
          <w:szCs w:val="24"/>
        </w:rPr>
      </w:pPr>
      <w:r w:rsidRPr="00C54C26">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C54C26">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281781" w:rsidRPr="00C54C26" w:rsidRDefault="00281781" w:rsidP="0081701C">
      <w:pPr>
        <w:spacing w:after="0" w:line="240" w:lineRule="auto"/>
        <w:ind w:firstLine="709"/>
        <w:jc w:val="both"/>
        <w:rPr>
          <w:rFonts w:ascii="Times New Roman" w:hAnsi="Times New Roman" w:cs="Times New Roman"/>
          <w:kern w:val="22"/>
          <w:sz w:val="24"/>
          <w:szCs w:val="24"/>
        </w:rPr>
      </w:pPr>
      <w:r w:rsidRPr="00C54C26">
        <w:rPr>
          <w:rFonts w:ascii="Times New Roman" w:hAnsi="Times New Roman" w:cs="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C54C26" w:rsidRDefault="00CC6FB5" w:rsidP="0081701C">
      <w:pPr>
        <w:spacing w:after="0" w:line="240" w:lineRule="auto"/>
        <w:ind w:firstLine="709"/>
        <w:jc w:val="both"/>
        <w:rPr>
          <w:rFonts w:ascii="Times New Roman" w:hAnsi="Times New Roman" w:cs="Times New Roman"/>
          <w:kern w:val="22"/>
          <w:sz w:val="24"/>
          <w:szCs w:val="24"/>
        </w:rPr>
      </w:pPr>
      <w:r w:rsidRPr="00C54C26">
        <w:rPr>
          <w:rFonts w:ascii="Times New Roman" w:hAnsi="Times New Roman" w:cs="Times New Roman"/>
          <w:kern w:val="22"/>
          <w:sz w:val="24"/>
          <w:szCs w:val="24"/>
        </w:rPr>
        <w:t>Программа духовно-нравственного развития, воспитания обучающихся с ЗПР реализуется посредством:</w:t>
      </w:r>
    </w:p>
    <w:p w:rsidR="00CC6FB5" w:rsidRPr="00C54C26" w:rsidRDefault="00CC6FB5" w:rsidP="0081701C">
      <w:pPr>
        <w:pStyle w:val="afb"/>
        <w:ind w:firstLine="709"/>
        <w:jc w:val="both"/>
        <w:rPr>
          <w:rFonts w:ascii="Times New Roman" w:hAnsi="Times New Roman"/>
          <w:sz w:val="24"/>
          <w:szCs w:val="24"/>
        </w:rPr>
      </w:pPr>
      <w:r w:rsidRPr="00C54C26">
        <w:rPr>
          <w:rFonts w:ascii="Times New Roman" w:hAnsi="Times New Roman"/>
          <w:i/>
          <w:sz w:val="24"/>
          <w:szCs w:val="24"/>
        </w:rPr>
        <w:t>духовно-нравственного воспитания</w:t>
      </w:r>
      <w:r w:rsidRPr="00C54C26">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C54C26" w:rsidRDefault="00CC6FB5" w:rsidP="0081701C">
      <w:pPr>
        <w:pStyle w:val="afb"/>
        <w:ind w:firstLine="709"/>
        <w:jc w:val="both"/>
        <w:rPr>
          <w:rFonts w:ascii="Times New Roman" w:hAnsi="Times New Roman"/>
          <w:sz w:val="24"/>
          <w:szCs w:val="24"/>
        </w:rPr>
      </w:pPr>
      <w:r w:rsidRPr="00C54C26">
        <w:rPr>
          <w:rFonts w:ascii="Times New Roman" w:hAnsi="Times New Roman"/>
          <w:i/>
          <w:sz w:val="24"/>
          <w:szCs w:val="24"/>
        </w:rPr>
        <w:t>духовно-нравственного развития</w:t>
      </w:r>
      <w:r w:rsidRPr="00C54C26">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C54C26" w:rsidRDefault="00AB6A10" w:rsidP="0081701C">
      <w:pPr>
        <w:pStyle w:val="14TexstOSNOVA1012"/>
        <w:spacing w:line="240" w:lineRule="auto"/>
        <w:ind w:firstLine="567"/>
        <w:rPr>
          <w:rFonts w:ascii="Times New Roman" w:hAnsi="Times New Roman" w:cs="Times New Roman"/>
          <w:sz w:val="24"/>
          <w:szCs w:val="24"/>
        </w:rPr>
      </w:pPr>
      <w:r w:rsidRPr="00C54C26">
        <w:rPr>
          <w:rFonts w:ascii="Times New Roman" w:hAnsi="Times New Roman" w:cs="Times New Roman"/>
          <w:color w:val="auto"/>
          <w:sz w:val="24"/>
          <w:szCs w:val="24"/>
        </w:rPr>
        <w:t>Реализация программы должна проходить в единстве урочной</w:t>
      </w:r>
      <w:r w:rsidRPr="00C54C26">
        <w:rPr>
          <w:rFonts w:ascii="Times New Roman" w:hAnsi="Times New Roman" w:cs="Times New Roman"/>
          <w:sz w:val="24"/>
          <w:szCs w:val="24"/>
        </w:rPr>
        <w:t>, внеурочной и внешкольной деятельности, в совместной педагогической работе образовательно</w:t>
      </w:r>
      <w:r w:rsidR="00D17279" w:rsidRPr="00C54C26">
        <w:rPr>
          <w:rFonts w:ascii="Times New Roman" w:hAnsi="Times New Roman" w:cs="Times New Roman"/>
          <w:sz w:val="24"/>
          <w:szCs w:val="24"/>
        </w:rPr>
        <w:t>й организации</w:t>
      </w:r>
      <w:r w:rsidRPr="00C54C26">
        <w:rPr>
          <w:rFonts w:ascii="Times New Roman" w:hAnsi="Times New Roman" w:cs="Times New Roman"/>
          <w:sz w:val="24"/>
          <w:szCs w:val="24"/>
        </w:rPr>
        <w:t>, семьи и других институтов общества.</w:t>
      </w:r>
    </w:p>
    <w:p w:rsidR="00AB6A10" w:rsidRPr="00C54C26" w:rsidRDefault="00AB6A10" w:rsidP="0081701C">
      <w:pPr>
        <w:spacing w:after="0" w:line="240" w:lineRule="auto"/>
        <w:ind w:firstLine="709"/>
        <w:jc w:val="both"/>
        <w:rPr>
          <w:rFonts w:ascii="Times New Roman" w:eastAsia="Calibri" w:hAnsi="Times New Roman" w:cs="Times New Roman"/>
          <w:sz w:val="24"/>
          <w:szCs w:val="24"/>
        </w:rPr>
      </w:pPr>
      <w:r w:rsidRPr="00C54C26">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C54C26" w:rsidRDefault="00AB6A10" w:rsidP="0081701C">
      <w:pPr>
        <w:spacing w:after="0" w:line="240" w:lineRule="auto"/>
        <w:ind w:firstLine="709"/>
        <w:jc w:val="both"/>
        <w:rPr>
          <w:rFonts w:ascii="Times New Roman" w:eastAsia="Calibri" w:hAnsi="Times New Roman" w:cs="Times New Roman"/>
          <w:sz w:val="24"/>
          <w:szCs w:val="24"/>
        </w:rPr>
      </w:pPr>
      <w:r w:rsidRPr="00C54C26">
        <w:rPr>
          <w:rFonts w:ascii="Times New Roman" w:eastAsia="Calibri" w:hAnsi="Times New Roman" w:cs="Times New Roman"/>
          <w:sz w:val="24"/>
          <w:szCs w:val="24"/>
        </w:rPr>
        <w:t xml:space="preserve">в содержании и построении уроков; </w:t>
      </w:r>
    </w:p>
    <w:p w:rsidR="00AB6A10" w:rsidRPr="00C54C26" w:rsidRDefault="00AB6A10" w:rsidP="0081701C">
      <w:pPr>
        <w:spacing w:after="0" w:line="240" w:lineRule="auto"/>
        <w:ind w:firstLine="709"/>
        <w:jc w:val="both"/>
        <w:rPr>
          <w:rFonts w:ascii="Times New Roman" w:eastAsia="Calibri" w:hAnsi="Times New Roman" w:cs="Times New Roman"/>
          <w:sz w:val="24"/>
          <w:szCs w:val="24"/>
        </w:rPr>
      </w:pPr>
      <w:r w:rsidRPr="00C54C26">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w:t>
      </w:r>
      <w:proofErr w:type="spellStart"/>
      <w:r w:rsidRPr="00C54C26">
        <w:rPr>
          <w:rFonts w:ascii="Times New Roman" w:eastAsia="Calibri" w:hAnsi="Times New Roman" w:cs="Times New Roman"/>
          <w:sz w:val="24"/>
          <w:szCs w:val="24"/>
        </w:rPr>
        <w:t>внеучебной</w:t>
      </w:r>
      <w:proofErr w:type="spellEnd"/>
      <w:r w:rsidRPr="00C54C26">
        <w:rPr>
          <w:rFonts w:ascii="Times New Roman" w:eastAsia="Calibri" w:hAnsi="Times New Roman" w:cs="Times New Roman"/>
          <w:sz w:val="24"/>
          <w:szCs w:val="24"/>
        </w:rPr>
        <w:t xml:space="preserve"> деятельности; </w:t>
      </w:r>
    </w:p>
    <w:p w:rsidR="00AB6A10" w:rsidRPr="00C54C26" w:rsidRDefault="00AB6A10" w:rsidP="0081701C">
      <w:pPr>
        <w:spacing w:after="0" w:line="240" w:lineRule="auto"/>
        <w:ind w:firstLine="709"/>
        <w:jc w:val="both"/>
        <w:rPr>
          <w:rFonts w:ascii="Times New Roman" w:eastAsia="Calibri" w:hAnsi="Times New Roman" w:cs="Times New Roman"/>
          <w:sz w:val="24"/>
          <w:szCs w:val="24"/>
        </w:rPr>
      </w:pPr>
      <w:r w:rsidRPr="00C54C26">
        <w:rPr>
          <w:rFonts w:ascii="Times New Roman" w:eastAsia="Calibri" w:hAnsi="Times New Roman" w:cs="Times New Roman"/>
          <w:sz w:val="24"/>
          <w:szCs w:val="24"/>
        </w:rPr>
        <w:t>в характере общения и сотрудничества взрослого и ребенка;</w:t>
      </w:r>
    </w:p>
    <w:p w:rsidR="00AB6A10" w:rsidRPr="00C54C26" w:rsidRDefault="00AB6A10" w:rsidP="0081701C">
      <w:pPr>
        <w:spacing w:after="0" w:line="240" w:lineRule="auto"/>
        <w:ind w:firstLine="709"/>
        <w:jc w:val="both"/>
        <w:rPr>
          <w:rFonts w:ascii="Times New Roman" w:eastAsia="Calibri" w:hAnsi="Times New Roman" w:cs="Times New Roman"/>
          <w:sz w:val="24"/>
          <w:szCs w:val="24"/>
        </w:rPr>
      </w:pPr>
      <w:r w:rsidRPr="00C54C26">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AB6A10" w:rsidRPr="00C54C26" w:rsidRDefault="00AB6A10" w:rsidP="0081701C">
      <w:pPr>
        <w:spacing w:after="0" w:line="240" w:lineRule="auto"/>
        <w:ind w:firstLine="709"/>
        <w:jc w:val="both"/>
        <w:rPr>
          <w:rFonts w:ascii="Times New Roman" w:eastAsia="Calibri" w:hAnsi="Times New Roman" w:cs="Times New Roman"/>
          <w:sz w:val="24"/>
          <w:szCs w:val="24"/>
        </w:rPr>
      </w:pPr>
      <w:r w:rsidRPr="00C54C26">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AB6A10" w:rsidRPr="00C54C26" w:rsidRDefault="00AB6A10" w:rsidP="0081701C">
      <w:pPr>
        <w:spacing w:after="0" w:line="240" w:lineRule="auto"/>
        <w:ind w:firstLine="709"/>
        <w:jc w:val="both"/>
        <w:rPr>
          <w:rFonts w:ascii="Times New Roman" w:eastAsia="Calibri" w:hAnsi="Times New Roman" w:cs="Times New Roman"/>
          <w:sz w:val="24"/>
          <w:szCs w:val="24"/>
        </w:rPr>
      </w:pPr>
      <w:r w:rsidRPr="00C54C26">
        <w:rPr>
          <w:rFonts w:ascii="Times New Roman" w:eastAsia="Calibri" w:hAnsi="Times New Roman" w:cs="Times New Roman"/>
          <w:sz w:val="24"/>
          <w:szCs w:val="24"/>
        </w:rPr>
        <w:t xml:space="preserve">в личном примере ученикам. </w:t>
      </w:r>
    </w:p>
    <w:p w:rsidR="00AB6A10" w:rsidRPr="00C54C26" w:rsidRDefault="00AB6A10" w:rsidP="0081701C">
      <w:pPr>
        <w:spacing w:after="0" w:line="240" w:lineRule="auto"/>
        <w:ind w:firstLine="709"/>
        <w:jc w:val="both"/>
        <w:rPr>
          <w:rFonts w:ascii="Times New Roman" w:hAnsi="Times New Roman" w:cs="Times New Roman"/>
          <w:sz w:val="24"/>
          <w:szCs w:val="24"/>
        </w:rPr>
      </w:pPr>
      <w:r w:rsidRPr="00C54C26">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C54C26">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C54C26">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C54C26" w:rsidRDefault="00AB6A10" w:rsidP="0081701C">
      <w:pPr>
        <w:spacing w:after="0" w:line="240" w:lineRule="auto"/>
        <w:ind w:firstLine="709"/>
        <w:jc w:val="both"/>
        <w:rPr>
          <w:rFonts w:ascii="Times New Roman" w:hAnsi="Times New Roman" w:cs="Times New Roman"/>
          <w:kern w:val="2"/>
          <w:sz w:val="24"/>
          <w:szCs w:val="24"/>
        </w:rPr>
      </w:pPr>
      <w:r w:rsidRPr="00C54C26">
        <w:rPr>
          <w:rFonts w:ascii="Times New Roman" w:hAnsi="Times New Roman" w:cs="Times New Roman"/>
          <w:kern w:val="2"/>
          <w:sz w:val="24"/>
          <w:szCs w:val="24"/>
        </w:rPr>
        <w:t>Программа должна обеспечивать:</w:t>
      </w:r>
    </w:p>
    <w:p w:rsidR="00AB6A10" w:rsidRPr="00C54C26" w:rsidRDefault="00AB6A10" w:rsidP="0081701C">
      <w:pPr>
        <w:spacing w:after="0" w:line="240" w:lineRule="auto"/>
        <w:ind w:firstLine="709"/>
        <w:jc w:val="both"/>
        <w:rPr>
          <w:rFonts w:ascii="Times New Roman" w:hAnsi="Times New Roman" w:cs="Times New Roman"/>
          <w:kern w:val="2"/>
          <w:sz w:val="24"/>
          <w:szCs w:val="24"/>
        </w:rPr>
      </w:pPr>
      <w:r w:rsidRPr="00C54C26">
        <w:rPr>
          <w:rFonts w:ascii="Times New Roman" w:hAnsi="Times New Roman" w:cs="Times New Roman"/>
          <w:kern w:val="2"/>
          <w:sz w:val="24"/>
          <w:szCs w:val="24"/>
        </w:rPr>
        <w:t xml:space="preserve">организацию системы воспитательных мероприятий, позволяющих </w:t>
      </w:r>
      <w:r w:rsidRPr="00C54C26">
        <w:rPr>
          <w:rFonts w:ascii="Times New Roman" w:hAnsi="Times New Roman" w:cs="Times New Roman"/>
          <w:color w:val="auto"/>
          <w:kern w:val="2"/>
          <w:sz w:val="24"/>
          <w:szCs w:val="24"/>
        </w:rPr>
        <w:t>каждому обучающемуся</w:t>
      </w:r>
      <w:r w:rsidRPr="00C54C26">
        <w:rPr>
          <w:rFonts w:ascii="Times New Roman" w:hAnsi="Times New Roman" w:cs="Times New Roman"/>
          <w:kern w:val="2"/>
          <w:sz w:val="24"/>
          <w:szCs w:val="24"/>
        </w:rPr>
        <w:t xml:space="preserve"> с ЗПР использовать на практике полученные знания, усвоенные модели и нормы поведения;</w:t>
      </w:r>
    </w:p>
    <w:p w:rsidR="00AB6A10" w:rsidRPr="00C54C26" w:rsidRDefault="00AB6A10" w:rsidP="0081701C">
      <w:pPr>
        <w:spacing w:after="0" w:line="240" w:lineRule="auto"/>
        <w:ind w:firstLine="709"/>
        <w:jc w:val="both"/>
        <w:rPr>
          <w:rFonts w:ascii="Times New Roman" w:hAnsi="Times New Roman" w:cs="Times New Roman"/>
          <w:kern w:val="2"/>
          <w:sz w:val="24"/>
          <w:szCs w:val="24"/>
        </w:rPr>
      </w:pPr>
      <w:r w:rsidRPr="00C54C26">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C54C26" w:rsidRDefault="00AB6A10" w:rsidP="0081701C">
      <w:pPr>
        <w:spacing w:after="0" w:line="240" w:lineRule="auto"/>
        <w:ind w:firstLine="709"/>
        <w:jc w:val="both"/>
        <w:rPr>
          <w:rFonts w:ascii="Times New Roman" w:hAnsi="Times New Roman" w:cs="Times New Roman"/>
          <w:kern w:val="2"/>
          <w:sz w:val="24"/>
          <w:szCs w:val="24"/>
        </w:rPr>
      </w:pPr>
      <w:r w:rsidRPr="00C54C26">
        <w:rPr>
          <w:rFonts w:ascii="Times New Roman" w:hAnsi="Times New Roman" w:cs="Times New Roman"/>
          <w:color w:val="auto"/>
          <w:kern w:val="2"/>
          <w:sz w:val="24"/>
          <w:szCs w:val="24"/>
        </w:rPr>
        <w:t xml:space="preserve">Программа </w:t>
      </w:r>
      <w:r w:rsidRPr="00C54C26">
        <w:rPr>
          <w:rFonts w:ascii="Times New Roman" w:hAnsi="Times New Roman" w:cs="Times New Roman"/>
          <w:color w:val="auto"/>
          <w:sz w:val="24"/>
          <w:szCs w:val="24"/>
        </w:rPr>
        <w:t xml:space="preserve">духовно-нравственного развития </w:t>
      </w:r>
      <w:r w:rsidRPr="00C54C26">
        <w:rPr>
          <w:rFonts w:ascii="Times New Roman" w:hAnsi="Times New Roman" w:cs="Times New Roman"/>
          <w:color w:val="auto"/>
          <w:kern w:val="2"/>
          <w:sz w:val="24"/>
          <w:szCs w:val="24"/>
        </w:rPr>
        <w:t>должна</w:t>
      </w:r>
      <w:r w:rsidRPr="00C54C26">
        <w:rPr>
          <w:rFonts w:ascii="Times New Roman" w:hAnsi="Times New Roman" w:cs="Times New Roman"/>
          <w:kern w:val="2"/>
          <w:sz w:val="24"/>
          <w:szCs w:val="24"/>
        </w:rPr>
        <w:t xml:space="preserve"> включать </w:t>
      </w:r>
      <w:r w:rsidRPr="00C54C26">
        <w:rPr>
          <w:rFonts w:ascii="Times New Roman" w:hAnsi="Times New Roman" w:cs="Times New Roman"/>
          <w:color w:val="auto"/>
          <w:kern w:val="2"/>
          <w:sz w:val="24"/>
          <w:szCs w:val="24"/>
        </w:rPr>
        <w:t>описание: цели и задач, основных направлений</w:t>
      </w:r>
      <w:r w:rsidRPr="00C54C26">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C54C26" w:rsidRDefault="00AB6A10" w:rsidP="0081701C">
      <w:pPr>
        <w:pStyle w:val="14TexstOSNOVA1012"/>
        <w:spacing w:line="240" w:lineRule="auto"/>
        <w:ind w:firstLine="709"/>
        <w:rPr>
          <w:rFonts w:ascii="Times New Roman" w:hAnsi="Times New Roman" w:cs="Times New Roman"/>
          <w:color w:val="auto"/>
          <w:kern w:val="2"/>
          <w:sz w:val="24"/>
          <w:szCs w:val="24"/>
        </w:rPr>
      </w:pPr>
      <w:r w:rsidRPr="00C54C26">
        <w:rPr>
          <w:rFonts w:ascii="Times New Roman" w:hAnsi="Times New Roman" w:cs="Times New Roman"/>
          <w:color w:val="auto"/>
          <w:spacing w:val="2"/>
          <w:sz w:val="24"/>
          <w:szCs w:val="24"/>
        </w:rPr>
        <w:lastRenderedPageBreak/>
        <w:t xml:space="preserve">Программа духовно-нравственного развития самостоятельно разрабатывается Организацией на основе </w:t>
      </w:r>
      <w:proofErr w:type="spellStart"/>
      <w:r w:rsidR="00E80E2B" w:rsidRPr="00C54C26">
        <w:rPr>
          <w:rFonts w:ascii="Times New Roman" w:hAnsi="Times New Roman" w:cs="Times New Roman"/>
          <w:color w:val="auto"/>
          <w:spacing w:val="2"/>
          <w:sz w:val="24"/>
          <w:szCs w:val="24"/>
        </w:rPr>
        <w:t>ПрАООП</w:t>
      </w:r>
      <w:proofErr w:type="spellEnd"/>
      <w:r w:rsidR="00E80E2B" w:rsidRPr="00C54C26">
        <w:rPr>
          <w:rFonts w:ascii="Times New Roman" w:hAnsi="Times New Roman" w:cs="Times New Roman"/>
          <w:color w:val="auto"/>
          <w:spacing w:val="2"/>
          <w:sz w:val="24"/>
          <w:szCs w:val="24"/>
        </w:rPr>
        <w:t xml:space="preserve"> НОО обучающихся с ЗПР</w:t>
      </w:r>
      <w:r w:rsidR="00E82721" w:rsidRPr="00C54C26">
        <w:rPr>
          <w:rFonts w:ascii="Times New Roman" w:hAnsi="Times New Roman" w:cs="Times New Roman"/>
          <w:sz w:val="24"/>
          <w:szCs w:val="24"/>
        </w:rPr>
        <w:t xml:space="preserve">, </w:t>
      </w:r>
      <w:proofErr w:type="spellStart"/>
      <w:r w:rsidR="00E82721" w:rsidRPr="00C54C26">
        <w:rPr>
          <w:rFonts w:ascii="Times New Roman" w:hAnsi="Times New Roman" w:cs="Times New Roman"/>
          <w:sz w:val="24"/>
          <w:szCs w:val="24"/>
        </w:rPr>
        <w:t>ПрООП</w:t>
      </w:r>
      <w:proofErr w:type="spellEnd"/>
      <w:r w:rsidR="00E82721" w:rsidRPr="00C54C26">
        <w:rPr>
          <w:rFonts w:ascii="Times New Roman" w:hAnsi="Times New Roman" w:cs="Times New Roman"/>
          <w:sz w:val="24"/>
          <w:szCs w:val="24"/>
        </w:rPr>
        <w:t xml:space="preserve"> НОО</w:t>
      </w:r>
      <w:r w:rsidR="00E82721" w:rsidRPr="00C54C26">
        <w:rPr>
          <w:rStyle w:val="a4"/>
          <w:rFonts w:ascii="Times New Roman" w:hAnsi="Times New Roman" w:cs="Times New Roman"/>
          <w:sz w:val="24"/>
          <w:szCs w:val="24"/>
        </w:rPr>
        <w:footnoteReference w:id="21"/>
      </w:r>
      <w:r w:rsidR="00E82721" w:rsidRPr="00C54C26">
        <w:rPr>
          <w:rFonts w:ascii="Times New Roman" w:hAnsi="Times New Roman" w:cs="Times New Roman"/>
          <w:color w:val="auto"/>
          <w:spacing w:val="2"/>
          <w:sz w:val="24"/>
          <w:szCs w:val="24"/>
        </w:rPr>
        <w:t>, разработанной для общеобразовательной школы,</w:t>
      </w:r>
      <w:r w:rsidRPr="00C54C26">
        <w:rPr>
          <w:rFonts w:ascii="Times New Roman" w:hAnsi="Times New Roman" w:cs="Times New Roman"/>
          <w:color w:val="auto"/>
          <w:spacing w:val="2"/>
          <w:sz w:val="24"/>
          <w:szCs w:val="24"/>
        </w:rPr>
        <w:t xml:space="preserve"> с учетом специфики образовательных потребностей </w:t>
      </w:r>
      <w:r w:rsidRPr="00C54C26">
        <w:rPr>
          <w:rFonts w:ascii="Times New Roman" w:hAnsi="Times New Roman" w:cs="Times New Roman"/>
          <w:color w:val="auto"/>
          <w:sz w:val="24"/>
          <w:szCs w:val="24"/>
        </w:rPr>
        <w:t>обучающихся с ЗПР.</w:t>
      </w:r>
    </w:p>
    <w:p w:rsidR="00F5026A" w:rsidRPr="00590E6B" w:rsidRDefault="00B704C1" w:rsidP="0081701C">
      <w:pPr>
        <w:pStyle w:val="14TexstOSNOVA1012"/>
        <w:spacing w:line="240" w:lineRule="auto"/>
        <w:ind w:firstLine="0"/>
        <w:jc w:val="center"/>
        <w:outlineLvl w:val="2"/>
        <w:rPr>
          <w:rFonts w:ascii="Times New Roman" w:hAnsi="Times New Roman" w:cs="Times New Roman"/>
          <w:sz w:val="24"/>
          <w:szCs w:val="24"/>
        </w:rPr>
      </w:pPr>
      <w:bookmarkStart w:id="25" w:name="_Toc415833132"/>
      <w:r w:rsidRPr="00590E6B">
        <w:rPr>
          <w:rFonts w:ascii="Times New Roman" w:hAnsi="Times New Roman" w:cs="Times New Roman"/>
          <w:b/>
          <w:sz w:val="24"/>
          <w:szCs w:val="24"/>
        </w:rPr>
        <w:t>3</w:t>
      </w:r>
      <w:r w:rsidR="00F5026A" w:rsidRPr="00590E6B">
        <w:rPr>
          <w:rFonts w:ascii="Times New Roman" w:hAnsi="Times New Roman" w:cs="Times New Roman"/>
          <w:b/>
          <w:sz w:val="24"/>
          <w:szCs w:val="24"/>
        </w:rPr>
        <w:t xml:space="preserve">.2.4. Программа формирования экологической культуры, здорового </w:t>
      </w:r>
      <w:r w:rsidR="00F5026A" w:rsidRPr="00590E6B">
        <w:rPr>
          <w:rFonts w:ascii="Times New Roman" w:hAnsi="Times New Roman" w:cs="Times New Roman"/>
          <w:b/>
          <w:sz w:val="24"/>
          <w:szCs w:val="24"/>
        </w:rPr>
        <w:br/>
        <w:t>и безопасного образа жизни</w:t>
      </w:r>
      <w:bookmarkEnd w:id="25"/>
    </w:p>
    <w:p w:rsidR="00047416" w:rsidRPr="00C54C26" w:rsidRDefault="00047416" w:rsidP="0081701C">
      <w:pPr>
        <w:pStyle w:val="ad"/>
        <w:spacing w:after="0" w:line="240" w:lineRule="auto"/>
        <w:ind w:firstLine="709"/>
        <w:jc w:val="both"/>
        <w:rPr>
          <w:rFonts w:ascii="Times New Roman" w:hAnsi="Times New Roman"/>
          <w:sz w:val="24"/>
          <w:szCs w:val="24"/>
        </w:rPr>
      </w:pPr>
      <w:r w:rsidRPr="00C54C26">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w:t>
      </w:r>
      <w:r w:rsidR="004E4357" w:rsidRPr="00C54C26">
        <w:rPr>
          <w:rFonts w:ascii="Times New Roman" w:hAnsi="Times New Roman"/>
          <w:sz w:val="24"/>
          <w:szCs w:val="24"/>
        </w:rPr>
        <w:t>ФГОС НОО обучающихся с ОВЗ</w:t>
      </w:r>
      <w:r w:rsidRPr="00C54C26">
        <w:rPr>
          <w:rFonts w:ascii="Times New Roman" w:hAnsi="Times New Roman"/>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C54C26" w:rsidRDefault="00047416" w:rsidP="0081701C">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sz w:val="24"/>
          <w:szCs w:val="24"/>
        </w:rPr>
        <w:t xml:space="preserve">Программа формирования экологической культуры разрабатывается </w:t>
      </w:r>
      <w:r w:rsidRPr="00C54C26">
        <w:rPr>
          <w:rFonts w:ascii="Times New Roman" w:hAnsi="Times New Roman" w:cs="Times New Roman"/>
          <w:color w:val="000000"/>
          <w:spacing w:val="-4"/>
          <w:sz w:val="24"/>
          <w:szCs w:val="24"/>
        </w:rPr>
        <w:t>на основе системно-</w:t>
      </w:r>
      <w:proofErr w:type="spellStart"/>
      <w:r w:rsidRPr="00C54C26">
        <w:rPr>
          <w:rFonts w:ascii="Times New Roman" w:hAnsi="Times New Roman" w:cs="Times New Roman"/>
          <w:color w:val="000000"/>
          <w:spacing w:val="-4"/>
          <w:sz w:val="24"/>
          <w:szCs w:val="24"/>
        </w:rPr>
        <w:t>деятельностного</w:t>
      </w:r>
      <w:proofErr w:type="spellEnd"/>
      <w:r w:rsidRPr="00C54C26">
        <w:rPr>
          <w:rFonts w:ascii="Times New Roman" w:hAnsi="Times New Roman" w:cs="Times New Roman"/>
          <w:color w:val="000000"/>
          <w:spacing w:val="-4"/>
          <w:sz w:val="24"/>
          <w:szCs w:val="24"/>
        </w:rPr>
        <w:t xml:space="preserve"> и культурно-исторического подходов,</w:t>
      </w:r>
      <w:r w:rsidRPr="00C54C26">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C54C26" w:rsidRDefault="00047416" w:rsidP="0081701C">
      <w:pPr>
        <w:pStyle w:val="14TexstOSNOVA1012"/>
        <w:spacing w:line="240" w:lineRule="auto"/>
        <w:ind w:firstLine="709"/>
        <w:rPr>
          <w:rFonts w:ascii="Times New Roman" w:hAnsi="Times New Roman" w:cs="Times New Roman"/>
          <w:spacing w:val="-4"/>
          <w:sz w:val="24"/>
          <w:szCs w:val="24"/>
        </w:rPr>
      </w:pPr>
      <w:r w:rsidRPr="00C54C26">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00D445C2" w:rsidRPr="00C54C26">
        <w:rPr>
          <w:rFonts w:ascii="Times New Roman" w:hAnsi="Times New Roman" w:cs="Times New Roman"/>
          <w:sz w:val="24"/>
          <w:szCs w:val="24"/>
        </w:rPr>
        <w:t xml:space="preserve">формирование представлений о мире </w:t>
      </w:r>
      <w:r w:rsidRPr="00C54C26">
        <w:rPr>
          <w:rFonts w:ascii="Times New Roman" w:hAnsi="Times New Roman" w:cs="Times New Roman"/>
          <w:spacing w:val="-4"/>
          <w:sz w:val="24"/>
          <w:szCs w:val="24"/>
        </w:rPr>
        <w:t>в его органичном единстве и разнообразии природы, народов, культур и религий</w:t>
      </w:r>
      <w:r w:rsidR="00D445C2" w:rsidRPr="00C54C26">
        <w:rPr>
          <w:rFonts w:ascii="Times New Roman" w:hAnsi="Times New Roman" w:cs="Times New Roman"/>
          <w:spacing w:val="-4"/>
          <w:sz w:val="24"/>
          <w:szCs w:val="24"/>
        </w:rPr>
        <w:t>;</w:t>
      </w:r>
      <w:r w:rsidRPr="00C54C26">
        <w:rPr>
          <w:rFonts w:ascii="Times New Roman" w:hAnsi="Times New Roman" w:cs="Times New Roman"/>
          <w:spacing w:val="-4"/>
          <w:sz w:val="24"/>
          <w:szCs w:val="24"/>
        </w:rPr>
        <w:t xml:space="preserve"> овладение начальными навыками адаптации </w:t>
      </w:r>
      <w:r w:rsidR="00D445C2" w:rsidRPr="00C54C26">
        <w:rPr>
          <w:rFonts w:ascii="Times New Roman" w:hAnsi="Times New Roman" w:cs="Times New Roman"/>
          <w:sz w:val="24"/>
          <w:szCs w:val="24"/>
        </w:rPr>
        <w:t>в окружающем мире</w:t>
      </w:r>
      <w:r w:rsidRPr="00C54C26">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C54C26" w:rsidRDefault="00E80E2B" w:rsidP="0081701C">
      <w:pPr>
        <w:pStyle w:val="ad"/>
        <w:spacing w:after="0" w:line="240" w:lineRule="auto"/>
        <w:ind w:firstLine="709"/>
        <w:jc w:val="both"/>
        <w:rPr>
          <w:rFonts w:ascii="Times New Roman" w:hAnsi="Times New Roman"/>
          <w:sz w:val="24"/>
          <w:szCs w:val="24"/>
        </w:rPr>
      </w:pPr>
      <w:r w:rsidRPr="00C54C26">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C54C26">
        <w:rPr>
          <w:rFonts w:ascii="Times New Roman" w:hAnsi="Times New Roman"/>
          <w:sz w:val="24"/>
          <w:szCs w:val="24"/>
        </w:rPr>
        <w:t xml:space="preserve"> Она направлена на развитие мотивации и готовности обучающихся с ЗПР</w:t>
      </w:r>
      <w:r w:rsidRPr="00C54C26">
        <w:rPr>
          <w:rFonts w:ascii="Times New Roman" w:hAnsi="Times New Roman"/>
          <w:color w:val="auto"/>
          <w:sz w:val="24"/>
          <w:szCs w:val="24"/>
        </w:rPr>
        <w:t xml:space="preserve"> </w:t>
      </w:r>
      <w:r w:rsidRPr="00C54C26">
        <w:rPr>
          <w:rFonts w:ascii="Times New Roman" w:hAnsi="Times New Roman"/>
          <w:sz w:val="24"/>
          <w:szCs w:val="24"/>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C54C26" w:rsidRDefault="00F26F28" w:rsidP="0081701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C54C26">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C54C26">
        <w:rPr>
          <w:rFonts w:ascii="Times New Roman" w:eastAsia="Times New Roman" w:hAnsi="Times New Roman" w:cs="Times New Roman"/>
          <w:color w:val="auto"/>
          <w:kern w:val="0"/>
          <w:sz w:val="24"/>
          <w:szCs w:val="24"/>
          <w:lang w:eastAsia="ru-RU"/>
        </w:rPr>
        <w:t xml:space="preserve">: </w:t>
      </w:r>
    </w:p>
    <w:p w:rsidR="00F26F28" w:rsidRPr="00C54C26" w:rsidRDefault="00F26F28" w:rsidP="0081701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F26F28" w:rsidRPr="00C54C26" w:rsidRDefault="00F26F28" w:rsidP="0081701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C54C26" w:rsidRDefault="00F26F28" w:rsidP="0081701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C54C26" w:rsidRDefault="00F26F28" w:rsidP="0081701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F26F28" w:rsidRPr="00C54C26" w:rsidRDefault="00F26F28" w:rsidP="0081701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C54C26" w:rsidRDefault="00F26F28" w:rsidP="0081701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54C26">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9D4048" w:rsidRPr="00C54C26" w:rsidRDefault="009D4048" w:rsidP="0081701C">
      <w:pPr>
        <w:pStyle w:val="ad"/>
        <w:spacing w:after="0" w:line="240" w:lineRule="auto"/>
        <w:ind w:firstLine="709"/>
        <w:jc w:val="both"/>
        <w:rPr>
          <w:rFonts w:ascii="Times New Roman" w:hAnsi="Times New Roman"/>
          <w:sz w:val="24"/>
          <w:szCs w:val="24"/>
        </w:rPr>
      </w:pPr>
      <w:r w:rsidRPr="00C54C26">
        <w:rPr>
          <w:rFonts w:ascii="Times New Roman" w:hAnsi="Times New Roman"/>
          <w:sz w:val="24"/>
          <w:szCs w:val="24"/>
        </w:rPr>
        <w:lastRenderedPageBreak/>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C54C26">
        <w:rPr>
          <w:rFonts w:ascii="Times New Roman" w:hAnsi="Times New Roman"/>
          <w:sz w:val="24"/>
          <w:szCs w:val="24"/>
        </w:rPr>
        <w:t>здоровьесберегающей</w:t>
      </w:r>
      <w:proofErr w:type="spellEnd"/>
      <w:r w:rsidRPr="00C54C26">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C54C26" w:rsidRDefault="00047416" w:rsidP="0081701C">
      <w:pPr>
        <w:pStyle w:val="14TexstOSNOVA1012"/>
        <w:spacing w:line="240" w:lineRule="auto"/>
        <w:ind w:firstLine="709"/>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54C26">
        <w:rPr>
          <w:rFonts w:ascii="Times New Roman" w:hAnsi="Times New Roman" w:cs="Times New Roman"/>
          <w:color w:val="auto"/>
          <w:sz w:val="24"/>
          <w:szCs w:val="24"/>
        </w:rPr>
        <w:t>здоровьесберегающего</w:t>
      </w:r>
      <w:proofErr w:type="spellEnd"/>
      <w:r w:rsidRPr="00C54C26">
        <w:rPr>
          <w:rFonts w:ascii="Times New Roman" w:hAnsi="Times New Roman" w:cs="Times New Roman"/>
          <w:color w:val="auto"/>
          <w:sz w:val="24"/>
          <w:szCs w:val="24"/>
        </w:rPr>
        <w:t xml:space="preserve"> характера учебной деятельности и общения;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формирование установок на использование здорового питания;</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соблюдение </w:t>
      </w:r>
      <w:proofErr w:type="spellStart"/>
      <w:r w:rsidRPr="00C54C26">
        <w:rPr>
          <w:rFonts w:ascii="Times New Roman" w:hAnsi="Times New Roman" w:cs="Times New Roman"/>
          <w:color w:val="auto"/>
          <w:sz w:val="24"/>
          <w:szCs w:val="24"/>
        </w:rPr>
        <w:t>здоровьесозидающих</w:t>
      </w:r>
      <w:proofErr w:type="spellEnd"/>
      <w:r w:rsidRPr="00C54C26">
        <w:rPr>
          <w:rFonts w:ascii="Times New Roman" w:hAnsi="Times New Roman" w:cs="Times New Roman"/>
          <w:color w:val="auto"/>
          <w:sz w:val="24"/>
          <w:szCs w:val="24"/>
        </w:rPr>
        <w:t xml:space="preserve"> режимов дня;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негативного отношения к факторам риска здоровью обучающихся;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становление умений противостояния вовлечению в </w:t>
      </w:r>
      <w:proofErr w:type="spellStart"/>
      <w:r w:rsidRPr="00C54C26">
        <w:rPr>
          <w:rFonts w:ascii="Times New Roman" w:hAnsi="Times New Roman" w:cs="Times New Roman"/>
          <w:color w:val="auto"/>
          <w:sz w:val="24"/>
          <w:szCs w:val="24"/>
        </w:rPr>
        <w:t>табакокурение</w:t>
      </w:r>
      <w:proofErr w:type="spellEnd"/>
      <w:r w:rsidRPr="00C54C26">
        <w:rPr>
          <w:rFonts w:ascii="Times New Roman" w:hAnsi="Times New Roman" w:cs="Times New Roman"/>
          <w:color w:val="auto"/>
          <w:sz w:val="24"/>
          <w:szCs w:val="24"/>
        </w:rPr>
        <w:t>, употребление алкоголя, наркотических и сильнодействующих веществ;</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C54C26" w:rsidRDefault="00047416" w:rsidP="0081701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C54C26" w:rsidRDefault="00047416"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C54C26">
        <w:rPr>
          <w:rFonts w:ascii="Times New Roman" w:hAnsi="Times New Roman" w:cs="Times New Roman"/>
          <w:sz w:val="24"/>
          <w:szCs w:val="24"/>
        </w:rPr>
        <w:t>:</w:t>
      </w:r>
    </w:p>
    <w:p w:rsidR="00047416" w:rsidRPr="00C54C26" w:rsidRDefault="00047416" w:rsidP="0081701C">
      <w:pPr>
        <w:spacing w:after="0" w:line="240" w:lineRule="auto"/>
        <w:ind w:firstLine="709"/>
        <w:contextualSpacing/>
        <w:jc w:val="both"/>
        <w:rPr>
          <w:rFonts w:ascii="Times New Roman" w:hAnsi="Times New Roman" w:cs="Times New Roman"/>
          <w:sz w:val="24"/>
          <w:szCs w:val="24"/>
        </w:rPr>
      </w:pPr>
      <w:r w:rsidRPr="00C54C26">
        <w:rPr>
          <w:rFonts w:ascii="Times New Roman" w:hAnsi="Times New Roman" w:cs="Times New Roman"/>
          <w:bCs/>
          <w:sz w:val="24"/>
          <w:szCs w:val="24"/>
        </w:rPr>
        <w:t xml:space="preserve">1. Создание </w:t>
      </w:r>
      <w:proofErr w:type="spellStart"/>
      <w:r w:rsidRPr="00C54C26">
        <w:rPr>
          <w:rFonts w:ascii="Times New Roman" w:hAnsi="Times New Roman" w:cs="Times New Roman"/>
          <w:bCs/>
          <w:sz w:val="24"/>
          <w:szCs w:val="24"/>
        </w:rPr>
        <w:t>здоровьесберегающей</w:t>
      </w:r>
      <w:proofErr w:type="spellEnd"/>
      <w:r w:rsidRPr="00C54C26">
        <w:rPr>
          <w:rFonts w:ascii="Times New Roman" w:hAnsi="Times New Roman" w:cs="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C54C26" w:rsidRDefault="00047416" w:rsidP="0081701C">
      <w:pPr>
        <w:spacing w:after="0" w:line="240" w:lineRule="auto"/>
        <w:ind w:firstLine="709"/>
        <w:contextualSpacing/>
        <w:jc w:val="both"/>
        <w:rPr>
          <w:rFonts w:ascii="Times New Roman" w:hAnsi="Times New Roman" w:cs="Times New Roman"/>
          <w:bCs/>
          <w:sz w:val="24"/>
          <w:szCs w:val="24"/>
        </w:rPr>
      </w:pPr>
      <w:r w:rsidRPr="00C54C26">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C54C26">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C54C26" w:rsidRDefault="00047416" w:rsidP="0081701C">
      <w:pPr>
        <w:spacing w:after="0" w:line="240" w:lineRule="auto"/>
        <w:ind w:firstLine="709"/>
        <w:jc w:val="both"/>
        <w:rPr>
          <w:rFonts w:ascii="Times New Roman" w:hAnsi="Times New Roman" w:cs="Times New Roman"/>
          <w:sz w:val="24"/>
          <w:szCs w:val="24"/>
        </w:rPr>
      </w:pPr>
      <w:r w:rsidRPr="00C54C26">
        <w:rPr>
          <w:rFonts w:ascii="Times New Roman" w:hAnsi="Times New Roman" w:cs="Times New Roman"/>
          <w:bCs/>
          <w:sz w:val="24"/>
          <w:szCs w:val="24"/>
        </w:rPr>
        <w:t xml:space="preserve">3. Организация физкультурно-оздоровительной работы, </w:t>
      </w:r>
      <w:r w:rsidRPr="00C54C26">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C54C26" w:rsidRDefault="00047416" w:rsidP="0081701C">
      <w:pPr>
        <w:spacing w:after="0" w:line="240" w:lineRule="auto"/>
        <w:ind w:firstLine="709"/>
        <w:jc w:val="both"/>
        <w:rPr>
          <w:rFonts w:ascii="Times New Roman" w:eastAsia="Calibri" w:hAnsi="Times New Roman" w:cs="Times New Roman"/>
          <w:color w:val="000000"/>
          <w:sz w:val="24"/>
          <w:szCs w:val="24"/>
        </w:rPr>
      </w:pPr>
      <w:r w:rsidRPr="00C54C26">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C54C26">
        <w:rPr>
          <w:rFonts w:ascii="Times New Roman" w:eastAsia="Calibri" w:hAnsi="Times New Roman" w:cs="Times New Roman"/>
          <w:color w:val="000000"/>
          <w:sz w:val="24"/>
          <w:szCs w:val="24"/>
        </w:rPr>
        <w:t>экокультурных</w:t>
      </w:r>
      <w:proofErr w:type="spellEnd"/>
      <w:r w:rsidRPr="00C54C26">
        <w:rPr>
          <w:rFonts w:ascii="Times New Roman" w:eastAsia="Calibri" w:hAnsi="Times New Roman" w:cs="Times New Roman"/>
          <w:color w:val="000000"/>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w:t>
      </w:r>
      <w:r w:rsidRPr="00C54C26">
        <w:rPr>
          <w:rFonts w:ascii="Times New Roman" w:eastAsia="Calibri" w:hAnsi="Times New Roman" w:cs="Times New Roman"/>
          <w:color w:val="000000"/>
          <w:sz w:val="24"/>
          <w:szCs w:val="24"/>
        </w:rPr>
        <w:lastRenderedPageBreak/>
        <w:t>педагогов образовательной организации, обеспечивающей расширение опыта общения с природой.</w:t>
      </w:r>
    </w:p>
    <w:p w:rsidR="00047416" w:rsidRPr="00C54C26" w:rsidRDefault="00047416" w:rsidP="0081701C">
      <w:pPr>
        <w:spacing w:after="0" w:line="240" w:lineRule="auto"/>
        <w:ind w:firstLine="709"/>
        <w:jc w:val="both"/>
        <w:rPr>
          <w:rFonts w:ascii="Times New Roman" w:eastAsia="Calibri" w:hAnsi="Times New Roman" w:cs="Times New Roman"/>
          <w:color w:val="000000"/>
          <w:sz w:val="24"/>
          <w:szCs w:val="24"/>
        </w:rPr>
      </w:pPr>
      <w:r w:rsidRPr="00C54C26">
        <w:rPr>
          <w:rFonts w:ascii="Times New Roman" w:eastAsia="Calibri" w:hAnsi="Times New Roman" w:cs="Times New Roman"/>
          <w:color w:val="000000"/>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C54C26">
        <w:rPr>
          <w:rFonts w:ascii="Times New Roman" w:eastAsia="Calibri" w:hAnsi="Times New Roman" w:cs="Times New Roman"/>
          <w:color w:val="000000"/>
          <w:sz w:val="24"/>
          <w:szCs w:val="24"/>
        </w:rPr>
        <w:t>саногенетический</w:t>
      </w:r>
      <w:proofErr w:type="spellEnd"/>
      <w:r w:rsidRPr="00C54C26">
        <w:rPr>
          <w:rFonts w:ascii="Times New Roman" w:eastAsia="Calibri" w:hAnsi="Times New Roman" w:cs="Times New Roman"/>
          <w:color w:val="000000"/>
          <w:sz w:val="24"/>
          <w:szCs w:val="24"/>
        </w:rPr>
        <w:t xml:space="preserve"> мониторинг и получивших рекомендации по коррекции различных параметров здоровья.</w:t>
      </w:r>
    </w:p>
    <w:p w:rsidR="009D4048" w:rsidRPr="00C54C26" w:rsidRDefault="009D4048" w:rsidP="0081701C">
      <w:pPr>
        <w:tabs>
          <w:tab w:val="left" w:pos="-1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C54C26" w:rsidRDefault="00047416" w:rsidP="0081701C">
      <w:pPr>
        <w:tabs>
          <w:tab w:val="left" w:pos="-1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C54C26">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047416" w:rsidRPr="00C54C26" w:rsidRDefault="00047416" w:rsidP="0081701C">
      <w:pPr>
        <w:pStyle w:val="14TexstOSNOVA1012"/>
        <w:tabs>
          <w:tab w:val="left" w:pos="-180"/>
        </w:tabs>
        <w:spacing w:line="240" w:lineRule="auto"/>
        <w:ind w:firstLine="709"/>
        <w:rPr>
          <w:rFonts w:ascii="Times New Roman" w:hAnsi="Times New Roman" w:cs="Times New Roman"/>
          <w:color w:val="auto"/>
          <w:sz w:val="24"/>
          <w:szCs w:val="24"/>
        </w:rPr>
      </w:pPr>
      <w:r w:rsidRPr="00C54C26">
        <w:rPr>
          <w:rFonts w:ascii="Times New Roman" w:hAnsi="Times New Roman" w:cs="Times New Roman"/>
          <w:color w:val="auto"/>
          <w:spacing w:val="2"/>
          <w:sz w:val="24"/>
          <w:szCs w:val="24"/>
        </w:rPr>
        <w:t>Программа</w:t>
      </w:r>
      <w:r w:rsidRPr="00C54C26">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C54C26">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w:t>
      </w:r>
      <w:proofErr w:type="spellStart"/>
      <w:r w:rsidR="00E80E2B" w:rsidRPr="00C54C26">
        <w:rPr>
          <w:rFonts w:ascii="Times New Roman" w:hAnsi="Times New Roman" w:cs="Times New Roman"/>
          <w:color w:val="auto"/>
          <w:spacing w:val="2"/>
          <w:sz w:val="24"/>
          <w:szCs w:val="24"/>
        </w:rPr>
        <w:t>ПрАООП</w:t>
      </w:r>
      <w:proofErr w:type="spellEnd"/>
      <w:r w:rsidR="00E80E2B" w:rsidRPr="00C54C26">
        <w:rPr>
          <w:rFonts w:ascii="Times New Roman" w:hAnsi="Times New Roman" w:cs="Times New Roman"/>
          <w:color w:val="auto"/>
          <w:spacing w:val="2"/>
          <w:sz w:val="24"/>
          <w:szCs w:val="24"/>
        </w:rPr>
        <w:t xml:space="preserve"> НОО обучающихся с ЗПР, </w:t>
      </w:r>
      <w:proofErr w:type="spellStart"/>
      <w:r w:rsidRPr="00C54C26">
        <w:rPr>
          <w:rFonts w:ascii="Times New Roman" w:hAnsi="Times New Roman" w:cs="Times New Roman"/>
          <w:color w:val="auto"/>
          <w:spacing w:val="2"/>
          <w:sz w:val="24"/>
          <w:szCs w:val="24"/>
        </w:rPr>
        <w:t>ПрООП</w:t>
      </w:r>
      <w:proofErr w:type="spellEnd"/>
      <w:r w:rsidRPr="00C54C26">
        <w:rPr>
          <w:rFonts w:ascii="Times New Roman" w:hAnsi="Times New Roman" w:cs="Times New Roman"/>
          <w:color w:val="auto"/>
          <w:spacing w:val="2"/>
          <w:sz w:val="24"/>
          <w:szCs w:val="24"/>
        </w:rPr>
        <w:t xml:space="preserve"> НОО</w:t>
      </w:r>
      <w:r w:rsidRPr="00C54C26">
        <w:rPr>
          <w:rStyle w:val="a4"/>
          <w:rFonts w:ascii="Times New Roman" w:hAnsi="Times New Roman" w:cs="Times New Roman"/>
          <w:color w:val="auto"/>
          <w:spacing w:val="2"/>
          <w:sz w:val="24"/>
          <w:szCs w:val="24"/>
        </w:rPr>
        <w:footnoteReference w:id="22"/>
      </w:r>
      <w:r w:rsidRPr="00C54C26">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C54C26">
        <w:rPr>
          <w:rFonts w:ascii="Times New Roman" w:hAnsi="Times New Roman" w:cs="Times New Roman"/>
          <w:color w:val="auto"/>
          <w:sz w:val="24"/>
          <w:szCs w:val="24"/>
        </w:rPr>
        <w:t>обучающихся с ЗПР.</w:t>
      </w:r>
    </w:p>
    <w:p w:rsidR="006642AC" w:rsidRPr="00F63254" w:rsidRDefault="00B704C1" w:rsidP="0081701C">
      <w:pPr>
        <w:autoSpaceDE w:val="0"/>
        <w:autoSpaceDN w:val="0"/>
        <w:adjustRightInd w:val="0"/>
        <w:spacing w:after="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BC2139" w:rsidRDefault="001E244A" w:rsidP="0081701C">
      <w:pPr>
        <w:pStyle w:val="ad"/>
        <w:spacing w:after="0" w:line="240" w:lineRule="auto"/>
        <w:ind w:firstLine="709"/>
        <w:jc w:val="both"/>
        <w:rPr>
          <w:rFonts w:ascii="Times New Roman" w:hAnsi="Times New Roman"/>
          <w:sz w:val="24"/>
          <w:szCs w:val="24"/>
        </w:rPr>
      </w:pPr>
      <w:r w:rsidRPr="00BC2139">
        <w:rPr>
          <w:rFonts w:ascii="Times New Roman" w:hAnsi="Times New Roman"/>
          <w:sz w:val="24"/>
          <w:szCs w:val="24"/>
        </w:rPr>
        <w:t xml:space="preserve">Программа коррекционной работы в соответствии с требованиями </w:t>
      </w:r>
      <w:r w:rsidR="00E010E8" w:rsidRPr="00BC2139">
        <w:rPr>
          <w:rFonts w:ascii="Times New Roman" w:hAnsi="Times New Roman"/>
          <w:color w:val="auto"/>
          <w:kern w:val="28"/>
          <w:sz w:val="24"/>
          <w:szCs w:val="24"/>
        </w:rPr>
        <w:t>ФГОС НОО обучающихся с ОВЗ</w:t>
      </w:r>
      <w:r w:rsidRPr="00BC2139">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BC2139" w:rsidRDefault="001E244A" w:rsidP="0081701C">
      <w:pPr>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Программа коррекционной работы  обеспечив</w:t>
      </w:r>
      <w:r w:rsidR="00BC2139" w:rsidRPr="00BC2139">
        <w:rPr>
          <w:rFonts w:ascii="Times New Roman" w:hAnsi="Times New Roman" w:cs="Times New Roman"/>
          <w:sz w:val="24"/>
          <w:szCs w:val="24"/>
        </w:rPr>
        <w:t>ает</w:t>
      </w:r>
      <w:r w:rsidRPr="00BC2139">
        <w:rPr>
          <w:rFonts w:ascii="Times New Roman" w:hAnsi="Times New Roman" w:cs="Times New Roman"/>
          <w:sz w:val="24"/>
          <w:szCs w:val="24"/>
        </w:rPr>
        <w:t>:</w:t>
      </w:r>
    </w:p>
    <w:p w:rsidR="001E244A" w:rsidRPr="00BC2139" w:rsidRDefault="001E244A" w:rsidP="0081701C">
      <w:pPr>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BC2139" w:rsidRDefault="001E244A" w:rsidP="0081701C">
      <w:pPr>
        <w:suppressAutoHyphens w:val="0"/>
        <w:spacing w:after="0" w:line="240" w:lineRule="auto"/>
        <w:ind w:firstLine="709"/>
        <w:jc w:val="both"/>
        <w:rPr>
          <w:rFonts w:ascii="Times New Roman" w:hAnsi="Times New Roman" w:cs="Times New Roman"/>
          <w:sz w:val="24"/>
          <w:szCs w:val="24"/>
        </w:rPr>
      </w:pPr>
      <w:r w:rsidRPr="00BC2139">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E244A" w:rsidRPr="00BC2139" w:rsidRDefault="001E244A" w:rsidP="0081701C">
      <w:pPr>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BC2139" w:rsidRDefault="001E244A" w:rsidP="0081701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w:t>
      </w:r>
      <w:r w:rsidR="00EC02A7" w:rsidRPr="00BC2139">
        <w:rPr>
          <w:rFonts w:ascii="Times New Roman" w:hAnsi="Times New Roman" w:cs="Times New Roman"/>
          <w:color w:val="auto"/>
          <w:kern w:val="28"/>
          <w:sz w:val="24"/>
          <w:szCs w:val="24"/>
        </w:rPr>
        <w:t>ых</w:t>
      </w:r>
      <w:r w:rsidRPr="00BC2139">
        <w:rPr>
          <w:rFonts w:ascii="Times New Roman" w:hAnsi="Times New Roman" w:cs="Times New Roman"/>
          <w:color w:val="auto"/>
          <w:kern w:val="28"/>
          <w:sz w:val="24"/>
          <w:szCs w:val="24"/>
        </w:rPr>
        <w:t xml:space="preserve"> занятий для обучающихся с ЗПР с</w:t>
      </w:r>
      <w:r w:rsidRPr="00BC2139">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E244A" w:rsidRPr="00BC2139" w:rsidRDefault="001E244A" w:rsidP="0081701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C2139">
        <w:rPr>
          <w:rFonts w:ascii="Times New Roman" w:hAnsi="Times New Roman" w:cs="Times New Roman"/>
          <w:sz w:val="24"/>
          <w:szCs w:val="24"/>
        </w:rPr>
        <w:t>оказание помощи в освоении обучающимися с ЗПР АООП НОО</w:t>
      </w:r>
      <w:r w:rsidRPr="00BC2139">
        <w:rPr>
          <w:rFonts w:ascii="Times New Roman" w:hAnsi="Times New Roman" w:cs="Times New Roman"/>
          <w:color w:val="000000"/>
          <w:sz w:val="24"/>
          <w:szCs w:val="24"/>
        </w:rPr>
        <w:t xml:space="preserve"> и их интеграции в образовательном учреждении;</w:t>
      </w:r>
    </w:p>
    <w:p w:rsidR="001E244A" w:rsidRPr="00BC2139" w:rsidRDefault="001E244A" w:rsidP="0081701C">
      <w:pPr>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BC2139" w:rsidRDefault="001E244A" w:rsidP="0081701C">
      <w:pPr>
        <w:autoSpaceDE w:val="0"/>
        <w:autoSpaceDN w:val="0"/>
        <w:adjustRightInd w:val="0"/>
        <w:spacing w:after="0" w:line="240" w:lineRule="auto"/>
        <w:ind w:firstLine="720"/>
        <w:jc w:val="both"/>
        <w:rPr>
          <w:rFonts w:ascii="Times New Roman" w:hAnsi="Times New Roman" w:cs="Times New Roman"/>
          <w:color w:val="auto"/>
          <w:sz w:val="24"/>
          <w:szCs w:val="24"/>
        </w:rPr>
      </w:pPr>
      <w:r w:rsidRPr="00BC2139">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BC2139">
        <w:rPr>
          <w:rFonts w:ascii="Times New Roman" w:hAnsi="Times New Roman" w:cs="Times New Roman"/>
          <w:color w:val="auto"/>
          <w:sz w:val="24"/>
          <w:szCs w:val="24"/>
        </w:rPr>
        <w:t>.</w:t>
      </w:r>
    </w:p>
    <w:p w:rsidR="00417E9F" w:rsidRPr="00BC2139" w:rsidRDefault="00417E9F" w:rsidP="0081701C">
      <w:pPr>
        <w:tabs>
          <w:tab w:val="left" w:pos="0"/>
        </w:tabs>
        <w:spacing w:after="0" w:line="240" w:lineRule="auto"/>
        <w:ind w:firstLine="709"/>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lastRenderedPageBreak/>
        <w:t xml:space="preserve">Целью программы коррекционной работы является создание системы комплексного </w:t>
      </w:r>
      <w:r w:rsidRPr="00BC2139">
        <w:rPr>
          <w:rFonts w:ascii="Times New Roman" w:hAnsi="Times New Roman" w:cs="Times New Roman"/>
          <w:color w:val="auto"/>
          <w:sz w:val="24"/>
          <w:szCs w:val="24"/>
        </w:rPr>
        <w:t>психолого-медико-педагогического</w:t>
      </w:r>
      <w:r w:rsidRPr="00BC2139">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BC2139" w:rsidRDefault="005E76D0" w:rsidP="0081701C">
      <w:pPr>
        <w:pStyle w:val="14TexstOSNOVA1012"/>
        <w:spacing w:line="240" w:lineRule="auto"/>
        <w:ind w:firstLine="709"/>
        <w:rPr>
          <w:rFonts w:ascii="Times New Roman" w:hAnsi="Times New Roman" w:cs="Times New Roman"/>
          <w:color w:val="auto"/>
          <w:kern w:val="2"/>
          <w:sz w:val="24"/>
          <w:szCs w:val="24"/>
        </w:rPr>
      </w:pPr>
      <w:r w:rsidRPr="00BC2139">
        <w:rPr>
          <w:rFonts w:ascii="Times New Roman" w:hAnsi="Times New Roman" w:cs="Times New Roman"/>
          <w:color w:val="auto"/>
          <w:kern w:val="2"/>
          <w:sz w:val="24"/>
          <w:szCs w:val="24"/>
        </w:rPr>
        <w:t>Задачи программы:</w:t>
      </w:r>
    </w:p>
    <w:p w:rsidR="005E76D0" w:rsidRPr="00BC2139" w:rsidRDefault="005E76D0" w:rsidP="0081701C">
      <w:pPr>
        <w:pStyle w:val="14TexstOSNOVA1012"/>
        <w:spacing w:line="240" w:lineRule="auto"/>
        <w:ind w:firstLine="709"/>
        <w:rPr>
          <w:rFonts w:ascii="Times New Roman" w:hAnsi="Times New Roman" w:cs="Times New Roman"/>
          <w:color w:val="auto"/>
          <w:kern w:val="2"/>
          <w:sz w:val="24"/>
          <w:szCs w:val="24"/>
        </w:rPr>
      </w:pPr>
      <w:r w:rsidRPr="00BC2139">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BC2139" w:rsidRDefault="005E76D0" w:rsidP="0081701C">
      <w:pPr>
        <w:pStyle w:val="14TexstOSNOVA1012"/>
        <w:spacing w:line="240" w:lineRule="auto"/>
        <w:ind w:firstLine="709"/>
        <w:rPr>
          <w:rFonts w:ascii="Times New Roman" w:hAnsi="Times New Roman" w:cs="Times New Roman"/>
          <w:color w:val="auto"/>
          <w:kern w:val="2"/>
          <w:sz w:val="24"/>
          <w:szCs w:val="24"/>
        </w:rPr>
      </w:pPr>
      <w:r w:rsidRPr="00BC2139">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BC2139" w:rsidRDefault="005E76D0" w:rsidP="0081701C">
      <w:pPr>
        <w:pStyle w:val="14TexstOSNOVA1012"/>
        <w:spacing w:line="240" w:lineRule="auto"/>
        <w:ind w:firstLine="709"/>
        <w:rPr>
          <w:rFonts w:ascii="Times New Roman" w:hAnsi="Times New Roman" w:cs="Times New Roman"/>
          <w:color w:val="auto"/>
          <w:kern w:val="2"/>
          <w:sz w:val="24"/>
          <w:szCs w:val="24"/>
        </w:rPr>
      </w:pPr>
      <w:r w:rsidRPr="00BC2139">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5E76D0" w:rsidRPr="00BC2139" w:rsidRDefault="005E76D0" w:rsidP="0081701C">
      <w:pPr>
        <w:pStyle w:val="14TexstOSNOVA1012"/>
        <w:spacing w:line="240" w:lineRule="auto"/>
        <w:ind w:firstLine="709"/>
        <w:rPr>
          <w:rFonts w:ascii="Times New Roman" w:hAnsi="Times New Roman" w:cs="Times New Roman"/>
          <w:color w:val="auto"/>
          <w:kern w:val="2"/>
          <w:sz w:val="24"/>
          <w:szCs w:val="24"/>
        </w:rPr>
      </w:pPr>
      <w:r w:rsidRPr="00BC2139">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BC2139" w:rsidRDefault="005E76D0" w:rsidP="0081701C">
      <w:pPr>
        <w:pStyle w:val="14TexstOSNOVA1012"/>
        <w:spacing w:line="240" w:lineRule="auto"/>
        <w:ind w:firstLine="709"/>
        <w:rPr>
          <w:rFonts w:ascii="Times New Roman" w:hAnsi="Times New Roman" w:cs="Times New Roman"/>
          <w:color w:val="auto"/>
          <w:kern w:val="2"/>
          <w:sz w:val="24"/>
          <w:szCs w:val="24"/>
        </w:rPr>
      </w:pPr>
      <w:r w:rsidRPr="00BC2139">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BC2139" w:rsidRDefault="001E244A" w:rsidP="0081701C">
      <w:pPr>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Программа коррекционной работы должна содержать:</w:t>
      </w:r>
    </w:p>
    <w:p w:rsidR="001E244A" w:rsidRPr="00BC2139" w:rsidRDefault="001E244A" w:rsidP="0081701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BC2139" w:rsidRDefault="001E244A" w:rsidP="0081701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 xml:space="preserve">систему комплексного психолого-медико-педагогического </w:t>
      </w:r>
      <w:r w:rsidRPr="00BC2139">
        <w:rPr>
          <w:rFonts w:ascii="Times New Roman" w:hAnsi="Times New Roman" w:cs="Times New Roman"/>
          <w:color w:val="auto"/>
          <w:sz w:val="24"/>
          <w:szCs w:val="24"/>
        </w:rPr>
        <w:t>сопровождения обучающихся</w:t>
      </w:r>
      <w:r w:rsidRPr="00BC2139">
        <w:rPr>
          <w:rFonts w:ascii="Times New Roman" w:hAnsi="Times New Roman" w:cs="Times New Roman"/>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BC2139">
        <w:rPr>
          <w:rFonts w:ascii="Times New Roman" w:hAnsi="Times New Roman" w:cs="Times New Roman"/>
          <w:color w:val="auto"/>
          <w:sz w:val="24"/>
          <w:szCs w:val="24"/>
        </w:rPr>
        <w:t>обучающихся и</w:t>
      </w:r>
      <w:r w:rsidRPr="00BC2139">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E244A" w:rsidRPr="00BC2139" w:rsidRDefault="001E244A" w:rsidP="0081701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BC2139">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BC2139">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1E244A" w:rsidRPr="00BC2139" w:rsidRDefault="001E244A" w:rsidP="0081701C">
      <w:pPr>
        <w:pStyle w:val="14TexstOSNOVA1012"/>
        <w:spacing w:line="240" w:lineRule="auto"/>
        <w:ind w:firstLine="720"/>
        <w:rPr>
          <w:rFonts w:ascii="Times New Roman" w:hAnsi="Times New Roman" w:cs="Times New Roman"/>
          <w:sz w:val="24"/>
          <w:szCs w:val="24"/>
        </w:rPr>
      </w:pPr>
      <w:r w:rsidRPr="00BC2139">
        <w:rPr>
          <w:rFonts w:ascii="Times New Roman" w:hAnsi="Times New Roman" w:cs="Times New Roman"/>
          <w:sz w:val="24"/>
          <w:szCs w:val="24"/>
        </w:rPr>
        <w:t>планируемые результаты коррекционной работы.</w:t>
      </w:r>
    </w:p>
    <w:p w:rsidR="001E244A" w:rsidRPr="00BC2139" w:rsidRDefault="001E244A" w:rsidP="0081701C">
      <w:pPr>
        <w:pStyle w:val="afc"/>
        <w:spacing w:line="240" w:lineRule="auto"/>
        <w:ind w:firstLine="709"/>
        <w:rPr>
          <w:caps w:val="0"/>
          <w:color w:val="auto"/>
          <w:kern w:val="28"/>
          <w:sz w:val="24"/>
          <w:szCs w:val="24"/>
        </w:rPr>
      </w:pPr>
      <w:bookmarkStart w:id="27" w:name="bookmark188"/>
      <w:r w:rsidRPr="00BC2139">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BC2139" w:rsidRDefault="001E244A" w:rsidP="0081701C">
      <w:pPr>
        <w:pStyle w:val="afc"/>
        <w:spacing w:line="240" w:lineRule="auto"/>
        <w:ind w:firstLine="709"/>
        <w:rPr>
          <w:i/>
          <w:caps w:val="0"/>
          <w:color w:val="auto"/>
          <w:kern w:val="28"/>
          <w:sz w:val="24"/>
          <w:szCs w:val="24"/>
        </w:rPr>
      </w:pPr>
      <w:r w:rsidRPr="00BC2139">
        <w:rPr>
          <w:i/>
          <w:caps w:val="0"/>
          <w:color w:val="auto"/>
          <w:sz w:val="24"/>
          <w:szCs w:val="24"/>
        </w:rPr>
        <w:t xml:space="preserve">Принципы </w:t>
      </w:r>
      <w:bookmarkEnd w:id="27"/>
      <w:r w:rsidRPr="00BC2139">
        <w:rPr>
          <w:i/>
          <w:caps w:val="0"/>
          <w:color w:val="auto"/>
          <w:kern w:val="28"/>
          <w:sz w:val="24"/>
          <w:szCs w:val="24"/>
        </w:rPr>
        <w:t>коррекционной работы:</w:t>
      </w:r>
    </w:p>
    <w:p w:rsidR="001E244A" w:rsidRPr="00BC2139" w:rsidRDefault="001E244A" w:rsidP="0081701C">
      <w:pPr>
        <w:pStyle w:val="ad"/>
        <w:spacing w:after="0" w:line="240" w:lineRule="auto"/>
        <w:ind w:firstLine="720"/>
        <w:jc w:val="both"/>
        <w:rPr>
          <w:rFonts w:ascii="Times New Roman" w:hAnsi="Times New Roman"/>
          <w:caps/>
          <w:color w:val="auto"/>
          <w:sz w:val="24"/>
          <w:szCs w:val="24"/>
        </w:rPr>
      </w:pPr>
      <w:r w:rsidRPr="00BC2139">
        <w:rPr>
          <w:rFonts w:ascii="Times New Roman" w:hAnsi="Times New Roman"/>
          <w:color w:val="auto"/>
          <w:sz w:val="24"/>
          <w:szCs w:val="24"/>
        </w:rPr>
        <w:t xml:space="preserve">Принцип </w:t>
      </w:r>
      <w:r w:rsidRPr="00BC2139">
        <w:rPr>
          <w:rFonts w:ascii="Times New Roman" w:hAnsi="Times New Roman"/>
          <w:i/>
          <w:color w:val="auto"/>
          <w:sz w:val="24"/>
          <w:szCs w:val="24"/>
        </w:rPr>
        <w:t>приоритетности интересов</w:t>
      </w:r>
      <w:r w:rsidRPr="00BC2139">
        <w:rPr>
          <w:rFonts w:ascii="Times New Roman" w:hAnsi="Times New Roman"/>
          <w:caps/>
          <w:color w:val="auto"/>
          <w:sz w:val="24"/>
          <w:szCs w:val="24"/>
        </w:rPr>
        <w:t xml:space="preserve"> </w:t>
      </w:r>
      <w:r w:rsidRPr="00BC2139">
        <w:rPr>
          <w:rFonts w:ascii="Times New Roman" w:hAnsi="Times New Roman"/>
          <w:color w:val="auto"/>
          <w:sz w:val="24"/>
          <w:szCs w:val="24"/>
        </w:rPr>
        <w:t>обучающегося</w:t>
      </w:r>
      <w:r w:rsidRPr="00BC2139">
        <w:rPr>
          <w:rFonts w:ascii="Times New Roman" w:hAnsi="Times New Roman"/>
          <w:caps/>
          <w:color w:val="auto"/>
          <w:sz w:val="24"/>
          <w:szCs w:val="24"/>
        </w:rPr>
        <w:t xml:space="preserve"> </w:t>
      </w:r>
      <w:r w:rsidRPr="00BC2139">
        <w:rPr>
          <w:rFonts w:ascii="Times New Roman" w:hAnsi="Times New Roman"/>
          <w:color w:val="auto"/>
          <w:sz w:val="24"/>
          <w:szCs w:val="24"/>
        </w:rPr>
        <w:t>определяет отношение работников организации, которые призваны</w:t>
      </w:r>
      <w:r w:rsidRPr="00BC2139">
        <w:rPr>
          <w:rFonts w:ascii="Times New Roman" w:hAnsi="Times New Roman"/>
          <w:caps/>
          <w:color w:val="auto"/>
          <w:sz w:val="24"/>
          <w:szCs w:val="24"/>
        </w:rPr>
        <w:t xml:space="preserve"> </w:t>
      </w:r>
      <w:r w:rsidRPr="00BC2139">
        <w:rPr>
          <w:rFonts w:ascii="Times New Roman" w:hAnsi="Times New Roman"/>
          <w:color w:val="auto"/>
          <w:sz w:val="24"/>
          <w:szCs w:val="24"/>
        </w:rPr>
        <w:t>оказывать каждому обучающемуся</w:t>
      </w:r>
      <w:r w:rsidRPr="00BC2139">
        <w:rPr>
          <w:rFonts w:ascii="Times New Roman" w:hAnsi="Times New Roman"/>
          <w:caps/>
          <w:color w:val="auto"/>
          <w:sz w:val="24"/>
          <w:szCs w:val="24"/>
        </w:rPr>
        <w:t xml:space="preserve"> </w:t>
      </w:r>
      <w:r w:rsidRPr="00BC2139">
        <w:rPr>
          <w:rFonts w:ascii="Times New Roman" w:hAnsi="Times New Roman"/>
          <w:color w:val="auto"/>
          <w:sz w:val="24"/>
          <w:szCs w:val="24"/>
        </w:rPr>
        <w:t>помощь в развитии с учетом его индивидуальных образовательных потребностей</w:t>
      </w:r>
      <w:r w:rsidRPr="00BC2139">
        <w:rPr>
          <w:rFonts w:ascii="Times New Roman" w:hAnsi="Times New Roman"/>
          <w:caps/>
          <w:color w:val="auto"/>
          <w:sz w:val="24"/>
          <w:szCs w:val="24"/>
        </w:rPr>
        <w:t>.</w:t>
      </w:r>
    </w:p>
    <w:p w:rsidR="001E244A" w:rsidRPr="00BC2139" w:rsidRDefault="001E244A" w:rsidP="0081701C">
      <w:pPr>
        <w:pStyle w:val="ad"/>
        <w:spacing w:after="0" w:line="240" w:lineRule="auto"/>
        <w:ind w:firstLine="720"/>
        <w:jc w:val="both"/>
        <w:rPr>
          <w:rFonts w:ascii="Times New Roman" w:hAnsi="Times New Roman"/>
          <w:caps/>
          <w:color w:val="auto"/>
          <w:sz w:val="24"/>
          <w:szCs w:val="24"/>
        </w:rPr>
      </w:pPr>
      <w:r w:rsidRPr="00BC2139">
        <w:rPr>
          <w:rFonts w:ascii="Times New Roman" w:hAnsi="Times New Roman"/>
          <w:color w:val="auto"/>
          <w:sz w:val="24"/>
          <w:szCs w:val="24"/>
        </w:rPr>
        <w:t>Принцип</w:t>
      </w:r>
      <w:r w:rsidRPr="00BC2139">
        <w:rPr>
          <w:rStyle w:val="17"/>
          <w:iCs/>
          <w:caps w:val="0"/>
          <w:color w:val="auto"/>
          <w:sz w:val="24"/>
          <w:szCs w:val="24"/>
        </w:rPr>
        <w:t xml:space="preserve"> системности -</w:t>
      </w:r>
      <w:r w:rsidRPr="00BC2139">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BC2139">
        <w:rPr>
          <w:rFonts w:ascii="Times New Roman" w:hAnsi="Times New Roman"/>
          <w:caps/>
          <w:color w:val="auto"/>
          <w:sz w:val="24"/>
          <w:szCs w:val="24"/>
        </w:rPr>
        <w:t xml:space="preserve"> </w:t>
      </w:r>
    </w:p>
    <w:p w:rsidR="001E244A" w:rsidRPr="00BC2139" w:rsidRDefault="001E244A" w:rsidP="0081701C">
      <w:pPr>
        <w:pStyle w:val="ad"/>
        <w:spacing w:after="0" w:line="240" w:lineRule="auto"/>
        <w:ind w:firstLine="720"/>
        <w:jc w:val="both"/>
        <w:rPr>
          <w:rFonts w:ascii="Times New Roman" w:hAnsi="Times New Roman"/>
          <w:caps/>
          <w:color w:val="auto"/>
          <w:sz w:val="24"/>
          <w:szCs w:val="24"/>
        </w:rPr>
      </w:pPr>
      <w:r w:rsidRPr="00BC2139">
        <w:rPr>
          <w:rFonts w:ascii="Times New Roman" w:hAnsi="Times New Roman"/>
          <w:color w:val="auto"/>
          <w:sz w:val="24"/>
          <w:szCs w:val="24"/>
        </w:rPr>
        <w:t>Принцип</w:t>
      </w:r>
      <w:r w:rsidRPr="00BC2139">
        <w:rPr>
          <w:rStyle w:val="17"/>
          <w:iCs/>
          <w:caps w:val="0"/>
          <w:color w:val="auto"/>
          <w:sz w:val="24"/>
          <w:szCs w:val="24"/>
        </w:rPr>
        <w:t xml:space="preserve"> непрерывности </w:t>
      </w:r>
      <w:r w:rsidRPr="00BC2139">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BC2139">
        <w:rPr>
          <w:rStyle w:val="17"/>
          <w:i w:val="0"/>
          <w:iCs/>
          <w:caps w:val="0"/>
          <w:color w:val="auto"/>
          <w:sz w:val="24"/>
          <w:szCs w:val="24"/>
        </w:rPr>
        <w:t>ов</w:t>
      </w:r>
      <w:r w:rsidRPr="00BC2139">
        <w:rPr>
          <w:rStyle w:val="17"/>
          <w:i w:val="0"/>
          <w:iCs/>
          <w:caps w:val="0"/>
          <w:color w:val="auto"/>
          <w:sz w:val="24"/>
          <w:szCs w:val="24"/>
        </w:rPr>
        <w:t xml:space="preserve"> с учетом изменений в их личности</w:t>
      </w:r>
      <w:r w:rsidRPr="00BC2139">
        <w:rPr>
          <w:rFonts w:ascii="Times New Roman" w:hAnsi="Times New Roman"/>
          <w:caps/>
          <w:color w:val="auto"/>
          <w:sz w:val="24"/>
          <w:szCs w:val="24"/>
        </w:rPr>
        <w:t>.</w:t>
      </w:r>
    </w:p>
    <w:p w:rsidR="00A159B8" w:rsidRPr="00BC2139" w:rsidRDefault="00A159B8" w:rsidP="0081701C">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t xml:space="preserve">Принцип </w:t>
      </w:r>
      <w:r w:rsidRPr="00BC2139">
        <w:rPr>
          <w:rStyle w:val="17"/>
          <w:rFonts w:cs="Times New Roman"/>
          <w:iCs/>
          <w:caps w:val="0"/>
          <w:color w:val="auto"/>
          <w:sz w:val="24"/>
          <w:szCs w:val="24"/>
        </w:rPr>
        <w:t>вариативности</w:t>
      </w:r>
      <w:r w:rsidRPr="00BC2139">
        <w:rPr>
          <w:rFonts w:ascii="Times New Roman" w:hAnsi="Times New Roman" w:cs="Times New Roman"/>
          <w:caps/>
          <w:color w:val="auto"/>
          <w:sz w:val="24"/>
          <w:szCs w:val="24"/>
        </w:rPr>
        <w:t xml:space="preserve"> </w:t>
      </w:r>
      <w:r w:rsidRPr="00BC2139">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BC2139" w:rsidRDefault="00A159B8" w:rsidP="0081701C">
      <w:pPr>
        <w:tabs>
          <w:tab w:val="left" w:pos="-180"/>
          <w:tab w:val="left" w:pos="0"/>
        </w:tabs>
        <w:spacing w:after="0" w:line="240" w:lineRule="auto"/>
        <w:ind w:firstLine="720"/>
        <w:jc w:val="both"/>
        <w:rPr>
          <w:rFonts w:ascii="Times New Roman" w:hAnsi="Times New Roman" w:cs="Times New Roman"/>
          <w:sz w:val="24"/>
          <w:szCs w:val="24"/>
        </w:rPr>
      </w:pPr>
      <w:r w:rsidRPr="00BC2139">
        <w:rPr>
          <w:rFonts w:ascii="Times New Roman" w:hAnsi="Times New Roman" w:cs="Times New Roman"/>
          <w:color w:val="auto"/>
          <w:kern w:val="28"/>
          <w:sz w:val="24"/>
          <w:szCs w:val="24"/>
        </w:rPr>
        <w:t xml:space="preserve">Принцип </w:t>
      </w:r>
      <w:r w:rsidRPr="00BC2139">
        <w:rPr>
          <w:rFonts w:ascii="Times New Roman" w:hAnsi="Times New Roman" w:cs="Times New Roman"/>
          <w:i/>
          <w:color w:val="auto"/>
          <w:kern w:val="28"/>
          <w:sz w:val="24"/>
          <w:szCs w:val="24"/>
        </w:rPr>
        <w:t>комплексности</w:t>
      </w:r>
      <w:r w:rsidRPr="00BC2139">
        <w:rPr>
          <w:rFonts w:ascii="Times New Roman" w:hAnsi="Times New Roman" w:cs="Times New Roman"/>
          <w:color w:val="auto"/>
          <w:kern w:val="28"/>
          <w:sz w:val="24"/>
          <w:szCs w:val="24"/>
        </w:rPr>
        <w:t xml:space="preserve"> </w:t>
      </w:r>
      <w:r w:rsidR="00727ED5" w:rsidRPr="00BC2139">
        <w:rPr>
          <w:rFonts w:ascii="Times New Roman" w:hAnsi="Times New Roman" w:cs="Times New Roman"/>
          <w:color w:val="auto"/>
          <w:kern w:val="28"/>
          <w:sz w:val="24"/>
          <w:szCs w:val="24"/>
        </w:rPr>
        <w:t>коррекционного воздействия предполагает необходимость</w:t>
      </w:r>
      <w:r w:rsidRPr="00BC2139">
        <w:rPr>
          <w:rFonts w:ascii="Times New Roman" w:hAnsi="Times New Roman" w:cs="Times New Roman"/>
          <w:color w:val="auto"/>
          <w:kern w:val="28"/>
          <w:sz w:val="24"/>
          <w:szCs w:val="24"/>
        </w:rPr>
        <w:t xml:space="preserve"> </w:t>
      </w:r>
      <w:r w:rsidRPr="00BC2139">
        <w:rPr>
          <w:rFonts w:ascii="Times New Roman" w:hAnsi="Times New Roman" w:cs="Times New Roman"/>
          <w:sz w:val="24"/>
          <w:szCs w:val="24"/>
        </w:rPr>
        <w:t>всесторонне</w:t>
      </w:r>
      <w:r w:rsidR="00727ED5" w:rsidRPr="00BC2139">
        <w:rPr>
          <w:rFonts w:ascii="Times New Roman" w:hAnsi="Times New Roman" w:cs="Times New Roman"/>
          <w:sz w:val="24"/>
          <w:szCs w:val="24"/>
        </w:rPr>
        <w:t>го</w:t>
      </w:r>
      <w:r w:rsidRPr="00BC2139">
        <w:rPr>
          <w:rFonts w:ascii="Times New Roman" w:hAnsi="Times New Roman" w:cs="Times New Roman"/>
          <w:sz w:val="24"/>
          <w:szCs w:val="24"/>
        </w:rPr>
        <w:t xml:space="preserve"> изучени</w:t>
      </w:r>
      <w:r w:rsidR="00727ED5" w:rsidRPr="00BC2139">
        <w:rPr>
          <w:rFonts w:ascii="Times New Roman" w:hAnsi="Times New Roman" w:cs="Times New Roman"/>
          <w:sz w:val="24"/>
          <w:szCs w:val="24"/>
        </w:rPr>
        <w:t>я</w:t>
      </w:r>
      <w:r w:rsidRPr="00BC2139">
        <w:rPr>
          <w:rFonts w:ascii="Times New Roman" w:hAnsi="Times New Roman" w:cs="Times New Roman"/>
          <w:sz w:val="24"/>
          <w:szCs w:val="24"/>
        </w:rPr>
        <w:t xml:space="preserve"> обучающихся и предоставлени</w:t>
      </w:r>
      <w:r w:rsidR="00727ED5" w:rsidRPr="00BC2139">
        <w:rPr>
          <w:rFonts w:ascii="Times New Roman" w:hAnsi="Times New Roman" w:cs="Times New Roman"/>
          <w:sz w:val="24"/>
          <w:szCs w:val="24"/>
        </w:rPr>
        <w:t>я</w:t>
      </w:r>
      <w:r w:rsidRPr="00BC2139">
        <w:rPr>
          <w:rFonts w:ascii="Times New Roman" w:hAnsi="Times New Roman" w:cs="Times New Roman"/>
          <w:sz w:val="24"/>
          <w:szCs w:val="24"/>
        </w:rPr>
        <w:t xml:space="preserve"> квалифицированной помощи специалистов разного профиля с учетом </w:t>
      </w:r>
      <w:r w:rsidRPr="00BC2139">
        <w:rPr>
          <w:rFonts w:ascii="Times New Roman" w:hAnsi="Times New Roman" w:cs="Times New Roman"/>
          <w:color w:val="auto"/>
          <w:kern w:val="28"/>
          <w:sz w:val="24"/>
          <w:szCs w:val="24"/>
        </w:rPr>
        <w:t xml:space="preserve">их особых образовательных потребностей и </w:t>
      </w:r>
      <w:r w:rsidRPr="00BC2139">
        <w:rPr>
          <w:rFonts w:ascii="Times New Roman" w:hAnsi="Times New Roman" w:cs="Times New Roman"/>
          <w:color w:val="auto"/>
          <w:kern w:val="28"/>
          <w:sz w:val="24"/>
          <w:szCs w:val="24"/>
        </w:rPr>
        <w:lastRenderedPageBreak/>
        <w:t>возможностей психофизического развития</w:t>
      </w:r>
      <w:r w:rsidR="00727ED5" w:rsidRPr="00BC2139">
        <w:rPr>
          <w:rFonts w:ascii="Times New Roman" w:hAnsi="Times New Roman" w:cs="Times New Roman"/>
          <w:color w:val="auto"/>
          <w:kern w:val="28"/>
          <w:sz w:val="24"/>
          <w:szCs w:val="24"/>
        </w:rPr>
        <w:t xml:space="preserve"> на основе </w:t>
      </w:r>
      <w:r w:rsidR="00727ED5" w:rsidRPr="00BC2139">
        <w:rPr>
          <w:rFonts w:ascii="Times New Roman" w:hAnsi="Times New Roman" w:cs="Times New Roman"/>
          <w:sz w:val="24"/>
          <w:szCs w:val="24"/>
        </w:rPr>
        <w:t>использования всего многообразия методов, техник и приемов коррекционной работы</w:t>
      </w:r>
      <w:r w:rsidRPr="00BC2139">
        <w:rPr>
          <w:rFonts w:ascii="Times New Roman" w:hAnsi="Times New Roman" w:cs="Times New Roman"/>
          <w:sz w:val="24"/>
          <w:szCs w:val="24"/>
        </w:rPr>
        <w:t>.</w:t>
      </w:r>
    </w:p>
    <w:p w:rsidR="00A159B8" w:rsidRPr="00BC2139" w:rsidRDefault="00A159B8" w:rsidP="0081701C">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t xml:space="preserve">Принцип </w:t>
      </w:r>
      <w:r w:rsidRPr="00BC2139">
        <w:rPr>
          <w:rFonts w:ascii="Times New Roman" w:hAnsi="Times New Roman" w:cs="Times New Roman"/>
          <w:i/>
          <w:color w:val="auto"/>
          <w:kern w:val="28"/>
          <w:sz w:val="24"/>
          <w:szCs w:val="24"/>
        </w:rPr>
        <w:t>единства психолого-педагогических и медицинских средств</w:t>
      </w:r>
      <w:r w:rsidRPr="00BC2139">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BC2139" w:rsidRDefault="001E244A" w:rsidP="0081701C">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t xml:space="preserve">Принцип </w:t>
      </w:r>
      <w:r w:rsidRPr="00BC2139">
        <w:rPr>
          <w:rFonts w:ascii="Times New Roman" w:hAnsi="Times New Roman" w:cs="Times New Roman"/>
          <w:i/>
          <w:color w:val="auto"/>
          <w:kern w:val="28"/>
          <w:sz w:val="24"/>
          <w:szCs w:val="24"/>
        </w:rPr>
        <w:t>сотрудничества с семьей</w:t>
      </w:r>
      <w:r w:rsidRPr="00BC2139">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BC2139" w:rsidRDefault="00E26269" w:rsidP="0081701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C2139">
        <w:rPr>
          <w:rFonts w:ascii="Times New Roman" w:hAnsi="Times New Roman" w:cs="Times New Roman"/>
          <w:color w:val="auto"/>
          <w:sz w:val="24"/>
          <w:szCs w:val="24"/>
        </w:rPr>
        <w:t>Коррекционная работа с обучающимися</w:t>
      </w:r>
      <w:r w:rsidRPr="00BC2139">
        <w:rPr>
          <w:rFonts w:ascii="Times New Roman" w:hAnsi="Times New Roman" w:cs="Times New Roman"/>
          <w:color w:val="auto"/>
          <w:kern w:val="28"/>
          <w:sz w:val="24"/>
          <w:szCs w:val="24"/>
        </w:rPr>
        <w:t xml:space="preserve"> с ЗПР</w:t>
      </w:r>
      <w:r w:rsidRPr="00BC2139">
        <w:rPr>
          <w:rFonts w:ascii="Times New Roman" w:hAnsi="Times New Roman" w:cs="Times New Roman"/>
          <w:color w:val="auto"/>
          <w:sz w:val="24"/>
          <w:szCs w:val="24"/>
        </w:rPr>
        <w:t xml:space="preserve"> </w:t>
      </w:r>
      <w:r w:rsidRPr="00BC2139">
        <w:rPr>
          <w:rFonts w:ascii="Times New Roman" w:hAnsi="Times New Roman" w:cs="Times New Roman"/>
          <w:sz w:val="24"/>
          <w:szCs w:val="24"/>
        </w:rPr>
        <w:t>осуществляется в ходе всего учебно-образовательного процесса</w:t>
      </w:r>
      <w:r w:rsidRPr="00BC2139">
        <w:rPr>
          <w:rFonts w:ascii="Times New Roman" w:hAnsi="Times New Roman" w:cs="Times New Roman"/>
          <w:color w:val="auto"/>
          <w:kern w:val="28"/>
          <w:sz w:val="24"/>
          <w:szCs w:val="24"/>
        </w:rPr>
        <w:t>:</w:t>
      </w:r>
    </w:p>
    <w:p w:rsidR="00E26269" w:rsidRPr="00BC2139" w:rsidRDefault="00E26269" w:rsidP="0081701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BC2139" w:rsidRDefault="00E26269" w:rsidP="0081701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BC2139">
        <w:rPr>
          <w:rFonts w:ascii="Times New Roman" w:hAnsi="Times New Roman" w:cs="Times New Roman"/>
          <w:color w:val="auto"/>
          <w:kern w:val="28"/>
          <w:sz w:val="24"/>
          <w:szCs w:val="24"/>
        </w:rPr>
        <w:t>психокоррекционные</w:t>
      </w:r>
      <w:proofErr w:type="spellEnd"/>
      <w:r w:rsidRPr="00BC2139">
        <w:rPr>
          <w:rFonts w:ascii="Times New Roman" w:hAnsi="Times New Roman" w:cs="Times New Roman"/>
          <w:color w:val="auto"/>
          <w:kern w:val="28"/>
          <w:sz w:val="24"/>
          <w:szCs w:val="24"/>
        </w:rPr>
        <w:t xml:space="preserve"> и логопедические занятия, занятия ритмикой);</w:t>
      </w:r>
    </w:p>
    <w:p w:rsidR="00E26269" w:rsidRPr="00BC2139" w:rsidRDefault="00E26269" w:rsidP="0081701C">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C2139">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BC2139">
        <w:rPr>
          <w:rFonts w:ascii="Times New Roman" w:hAnsi="Times New Roman" w:cs="Times New Roman"/>
          <w:color w:val="auto"/>
          <w:sz w:val="24"/>
          <w:szCs w:val="24"/>
        </w:rPr>
        <w:t>обучающихся.</w:t>
      </w:r>
    </w:p>
    <w:p w:rsidR="00E44E55" w:rsidRPr="00BC2139" w:rsidRDefault="00E44E55" w:rsidP="0081701C">
      <w:pPr>
        <w:spacing w:after="0" w:line="240" w:lineRule="auto"/>
        <w:ind w:firstLine="709"/>
        <w:jc w:val="both"/>
        <w:rPr>
          <w:rFonts w:ascii="Times New Roman" w:hAnsi="Times New Roman" w:cs="Times New Roman"/>
          <w:kern w:val="2"/>
          <w:sz w:val="24"/>
          <w:szCs w:val="24"/>
        </w:rPr>
      </w:pPr>
      <w:r w:rsidRPr="00BC2139">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7726E" w:rsidRDefault="004555F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F7726E" w:rsidRDefault="00417E9F" w:rsidP="0081701C">
      <w:pPr>
        <w:numPr>
          <w:ilvl w:val="0"/>
          <w:numId w:val="28"/>
        </w:numPr>
        <w:spacing w:after="0" w:line="240" w:lineRule="auto"/>
        <w:ind w:left="0" w:firstLine="709"/>
        <w:jc w:val="both"/>
        <w:rPr>
          <w:rFonts w:ascii="Times New Roman" w:hAnsi="Times New Roman" w:cs="Times New Roman"/>
          <w:sz w:val="24"/>
          <w:szCs w:val="24"/>
        </w:rPr>
      </w:pPr>
      <w:r w:rsidRPr="00F7726E">
        <w:rPr>
          <w:rFonts w:ascii="Times New Roman" w:hAnsi="Times New Roman" w:cs="Times New Roman"/>
          <w:i/>
          <w:sz w:val="24"/>
          <w:szCs w:val="24"/>
        </w:rPr>
        <w:t>Д</w:t>
      </w:r>
      <w:r w:rsidR="004555FA" w:rsidRPr="00F7726E">
        <w:rPr>
          <w:rFonts w:ascii="Times New Roman" w:hAnsi="Times New Roman" w:cs="Times New Roman"/>
          <w:i/>
          <w:sz w:val="24"/>
          <w:szCs w:val="24"/>
        </w:rPr>
        <w:t>иагностическая работа</w:t>
      </w:r>
      <w:r w:rsidR="004555FA" w:rsidRPr="00F7726E">
        <w:rPr>
          <w:rFonts w:ascii="Times New Roman" w:hAnsi="Times New Roman" w:cs="Times New Roman"/>
          <w:sz w:val="24"/>
          <w:szCs w:val="24"/>
        </w:rPr>
        <w:t xml:space="preserve"> </w:t>
      </w:r>
      <w:r w:rsidRPr="00F7726E">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F7726E">
        <w:rPr>
          <w:rFonts w:ascii="Times New Roman" w:hAnsi="Times New Roman" w:cs="Times New Roman"/>
          <w:sz w:val="24"/>
          <w:szCs w:val="24"/>
        </w:rPr>
        <w:t xml:space="preserve">.  </w:t>
      </w:r>
    </w:p>
    <w:p w:rsidR="00417E9F" w:rsidRPr="00F7726E" w:rsidRDefault="00417E9F" w:rsidP="0081701C">
      <w:pPr>
        <w:pStyle w:val="afc"/>
        <w:spacing w:line="240" w:lineRule="auto"/>
        <w:ind w:firstLine="720"/>
        <w:rPr>
          <w:caps w:val="0"/>
          <w:color w:val="auto"/>
          <w:sz w:val="24"/>
          <w:szCs w:val="24"/>
        </w:rPr>
      </w:pPr>
      <w:r w:rsidRPr="00F7726E">
        <w:rPr>
          <w:caps w:val="0"/>
          <w:color w:val="auto"/>
          <w:sz w:val="24"/>
          <w:szCs w:val="24"/>
        </w:rPr>
        <w:t>Проведение диагностической работы предполагает</w:t>
      </w:r>
      <w:r w:rsidRPr="00F7726E">
        <w:rPr>
          <w:caps w:val="0"/>
          <w:color w:val="auto"/>
          <w:kern w:val="28"/>
          <w:sz w:val="24"/>
          <w:szCs w:val="24"/>
        </w:rPr>
        <w:t xml:space="preserve"> осуществление</w:t>
      </w:r>
      <w:r w:rsidRPr="00F7726E">
        <w:rPr>
          <w:caps w:val="0"/>
          <w:color w:val="auto"/>
          <w:sz w:val="24"/>
          <w:szCs w:val="24"/>
        </w:rPr>
        <w:t>:</w:t>
      </w:r>
    </w:p>
    <w:p w:rsidR="00417E9F" w:rsidRPr="00F7726E" w:rsidRDefault="00417E9F" w:rsidP="0081701C">
      <w:pPr>
        <w:pStyle w:val="afc"/>
        <w:spacing w:line="240" w:lineRule="auto"/>
        <w:ind w:firstLine="720"/>
        <w:rPr>
          <w:caps w:val="0"/>
          <w:color w:val="auto"/>
          <w:kern w:val="28"/>
          <w:sz w:val="24"/>
          <w:szCs w:val="24"/>
        </w:rPr>
      </w:pPr>
      <w:r w:rsidRPr="00F7726E">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417E9F" w:rsidRPr="00F7726E" w:rsidRDefault="00417E9F" w:rsidP="0081701C">
      <w:pPr>
        <w:pStyle w:val="afc"/>
        <w:spacing w:line="240" w:lineRule="auto"/>
        <w:ind w:firstLine="720"/>
        <w:rPr>
          <w:caps w:val="0"/>
          <w:color w:val="auto"/>
          <w:sz w:val="24"/>
          <w:szCs w:val="24"/>
        </w:rPr>
      </w:pPr>
      <w:r w:rsidRPr="00F7726E">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17E9F" w:rsidRPr="00F7726E" w:rsidRDefault="00417E9F" w:rsidP="0081701C">
      <w:pPr>
        <w:pStyle w:val="afc"/>
        <w:spacing w:line="240" w:lineRule="auto"/>
        <w:ind w:firstLine="720"/>
        <w:rPr>
          <w:caps w:val="0"/>
          <w:color w:val="auto"/>
          <w:sz w:val="24"/>
          <w:szCs w:val="24"/>
        </w:rPr>
      </w:pPr>
      <w:r w:rsidRPr="00F7726E">
        <w:rPr>
          <w:caps w:val="0"/>
          <w:color w:val="auto"/>
          <w:sz w:val="24"/>
          <w:szCs w:val="24"/>
        </w:rPr>
        <w:t>― развития эмоционально-волевой сферы и личностных особенностей обучающихся;</w:t>
      </w:r>
    </w:p>
    <w:p w:rsidR="00417E9F" w:rsidRPr="00F7726E" w:rsidRDefault="00417E9F" w:rsidP="0081701C">
      <w:pPr>
        <w:pStyle w:val="afc"/>
        <w:spacing w:line="240" w:lineRule="auto"/>
        <w:ind w:firstLine="720"/>
        <w:rPr>
          <w:caps w:val="0"/>
          <w:color w:val="auto"/>
          <w:kern w:val="28"/>
          <w:sz w:val="24"/>
          <w:szCs w:val="24"/>
        </w:rPr>
      </w:pPr>
      <w:r w:rsidRPr="00F7726E">
        <w:rPr>
          <w:caps w:val="0"/>
          <w:color w:val="auto"/>
          <w:sz w:val="24"/>
          <w:szCs w:val="24"/>
        </w:rPr>
        <w:t>― определение социальной ситуации развития и условий семейного воспитания обучающегося;</w:t>
      </w:r>
    </w:p>
    <w:p w:rsidR="00417E9F" w:rsidRPr="00F7726E" w:rsidRDefault="00417E9F" w:rsidP="0081701C">
      <w:pPr>
        <w:pStyle w:val="afc"/>
        <w:spacing w:line="240" w:lineRule="auto"/>
        <w:ind w:firstLine="720"/>
        <w:rPr>
          <w:caps w:val="0"/>
          <w:color w:val="auto"/>
          <w:kern w:val="28"/>
          <w:sz w:val="24"/>
          <w:szCs w:val="24"/>
        </w:rPr>
      </w:pPr>
      <w:r w:rsidRPr="00F7726E">
        <w:rPr>
          <w:caps w:val="0"/>
          <w:color w:val="auto"/>
          <w:kern w:val="28"/>
          <w:sz w:val="24"/>
          <w:szCs w:val="24"/>
        </w:rPr>
        <w:t>2) мониторинга динамики развития обучающихся, их успешности в освоении АООП НОО;</w:t>
      </w:r>
    </w:p>
    <w:p w:rsidR="00417E9F" w:rsidRPr="00F7726E" w:rsidRDefault="00417E9F" w:rsidP="0081701C">
      <w:pPr>
        <w:pStyle w:val="afc"/>
        <w:spacing w:line="240" w:lineRule="auto"/>
        <w:ind w:firstLine="720"/>
        <w:rPr>
          <w:caps w:val="0"/>
          <w:color w:val="auto"/>
          <w:kern w:val="28"/>
          <w:sz w:val="24"/>
          <w:szCs w:val="24"/>
        </w:rPr>
      </w:pPr>
      <w:r w:rsidRPr="00F7726E">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4555FA" w:rsidRPr="00F7726E" w:rsidRDefault="00417E9F"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2.</w:t>
      </w:r>
      <w:r w:rsidRPr="00F7726E">
        <w:rPr>
          <w:rFonts w:ascii="Times New Roman" w:hAnsi="Times New Roman" w:cs="Times New Roman"/>
          <w:i/>
          <w:sz w:val="24"/>
          <w:szCs w:val="24"/>
        </w:rPr>
        <w:t xml:space="preserve"> К</w:t>
      </w:r>
      <w:r w:rsidR="004555FA" w:rsidRPr="00F7726E">
        <w:rPr>
          <w:rFonts w:ascii="Times New Roman" w:hAnsi="Times New Roman" w:cs="Times New Roman"/>
          <w:i/>
          <w:sz w:val="24"/>
          <w:szCs w:val="24"/>
        </w:rPr>
        <w:t>оррекционно-развивающая работа</w:t>
      </w:r>
      <w:r w:rsidR="004555FA" w:rsidRPr="00F7726E">
        <w:rPr>
          <w:rFonts w:ascii="Times New Roman" w:hAnsi="Times New Roman" w:cs="Times New Roman"/>
          <w:sz w:val="24"/>
          <w:szCs w:val="24"/>
        </w:rPr>
        <w:t xml:space="preserve"> </w:t>
      </w:r>
      <w:r w:rsidR="00B14EA5" w:rsidRPr="00F7726E">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F7726E">
        <w:rPr>
          <w:rFonts w:ascii="Times New Roman" w:hAnsi="Times New Roman" w:cs="Times New Roman"/>
          <w:sz w:val="24"/>
          <w:szCs w:val="24"/>
        </w:rPr>
        <w:t xml:space="preserve">. </w:t>
      </w:r>
    </w:p>
    <w:p w:rsidR="00B14EA5" w:rsidRPr="00F7726E" w:rsidRDefault="00B14EA5" w:rsidP="0081701C">
      <w:pPr>
        <w:pStyle w:val="afc"/>
        <w:spacing w:line="240" w:lineRule="auto"/>
        <w:ind w:firstLine="720"/>
        <w:rPr>
          <w:i/>
          <w:caps w:val="0"/>
          <w:color w:val="auto"/>
          <w:sz w:val="24"/>
          <w:szCs w:val="24"/>
        </w:rPr>
      </w:pPr>
      <w:r w:rsidRPr="00F7726E">
        <w:rPr>
          <w:caps w:val="0"/>
          <w:color w:val="auto"/>
          <w:sz w:val="24"/>
          <w:szCs w:val="24"/>
        </w:rPr>
        <w:t>К</w:t>
      </w:r>
      <w:r w:rsidRPr="00F7726E">
        <w:rPr>
          <w:rStyle w:val="17"/>
          <w:i w:val="0"/>
          <w:iCs/>
          <w:color w:val="auto"/>
          <w:sz w:val="24"/>
          <w:szCs w:val="24"/>
        </w:rPr>
        <w:t>оррекционно-развивающая работа включает:</w:t>
      </w:r>
    </w:p>
    <w:p w:rsidR="00B14EA5" w:rsidRPr="00F7726E" w:rsidRDefault="00B14EA5" w:rsidP="0081701C">
      <w:pPr>
        <w:pStyle w:val="afc"/>
        <w:spacing w:line="240" w:lineRule="auto"/>
        <w:ind w:firstLine="720"/>
        <w:rPr>
          <w:caps w:val="0"/>
          <w:color w:val="auto"/>
          <w:kern w:val="28"/>
          <w:sz w:val="24"/>
          <w:szCs w:val="24"/>
        </w:rPr>
      </w:pPr>
      <w:r w:rsidRPr="00F7726E">
        <w:rPr>
          <w:caps w:val="0"/>
          <w:color w:val="auto"/>
          <w:sz w:val="24"/>
          <w:szCs w:val="24"/>
        </w:rPr>
        <w:t>― </w:t>
      </w:r>
      <w:r w:rsidRPr="00F7726E">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14EA5" w:rsidRPr="00F7726E" w:rsidRDefault="00B14EA5" w:rsidP="0081701C">
      <w:pPr>
        <w:pStyle w:val="afc"/>
        <w:spacing w:line="240" w:lineRule="auto"/>
        <w:ind w:firstLine="720"/>
        <w:rPr>
          <w:bCs/>
          <w:caps w:val="0"/>
          <w:color w:val="auto"/>
          <w:kern w:val="28"/>
          <w:sz w:val="24"/>
          <w:szCs w:val="24"/>
        </w:rPr>
      </w:pPr>
      <w:r w:rsidRPr="00F7726E">
        <w:rPr>
          <w:caps w:val="0"/>
          <w:color w:val="auto"/>
          <w:sz w:val="24"/>
          <w:szCs w:val="24"/>
        </w:rPr>
        <w:lastRenderedPageBreak/>
        <w:t>― </w:t>
      </w:r>
      <w:r w:rsidRPr="00F7726E">
        <w:rPr>
          <w:bCs/>
          <w:caps w:val="0"/>
          <w:color w:val="auto"/>
          <w:kern w:val="28"/>
          <w:sz w:val="24"/>
          <w:szCs w:val="24"/>
        </w:rPr>
        <w:t>формирование в классе психологического климата комфортного для всех обучающихся;</w:t>
      </w:r>
    </w:p>
    <w:p w:rsidR="00B14EA5" w:rsidRPr="00F7726E" w:rsidRDefault="00B14EA5" w:rsidP="0081701C">
      <w:pPr>
        <w:pStyle w:val="afc"/>
        <w:spacing w:line="240" w:lineRule="auto"/>
        <w:ind w:firstLine="720"/>
        <w:rPr>
          <w:bCs/>
          <w:caps w:val="0"/>
          <w:color w:val="auto"/>
          <w:kern w:val="28"/>
          <w:sz w:val="24"/>
          <w:szCs w:val="24"/>
        </w:rPr>
      </w:pPr>
      <w:r w:rsidRPr="00F7726E">
        <w:rPr>
          <w:caps w:val="0"/>
          <w:color w:val="auto"/>
          <w:sz w:val="24"/>
          <w:szCs w:val="24"/>
        </w:rPr>
        <w:t>― </w:t>
      </w:r>
      <w:r w:rsidRPr="00F7726E">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F7726E" w:rsidRDefault="00B14EA5" w:rsidP="0081701C">
      <w:pPr>
        <w:pStyle w:val="afc"/>
        <w:spacing w:line="240" w:lineRule="auto"/>
        <w:ind w:firstLine="720"/>
        <w:rPr>
          <w:caps w:val="0"/>
          <w:color w:val="auto"/>
          <w:sz w:val="24"/>
          <w:szCs w:val="24"/>
        </w:rPr>
      </w:pPr>
      <w:r w:rsidRPr="00F7726E">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F7726E" w:rsidRDefault="00B14EA5" w:rsidP="0081701C">
      <w:pPr>
        <w:pStyle w:val="afc"/>
        <w:spacing w:line="240" w:lineRule="auto"/>
        <w:ind w:firstLine="720"/>
        <w:rPr>
          <w:caps w:val="0"/>
          <w:color w:val="auto"/>
          <w:sz w:val="24"/>
          <w:szCs w:val="24"/>
        </w:rPr>
      </w:pPr>
      <w:r w:rsidRPr="00F7726E">
        <w:rPr>
          <w:caps w:val="0"/>
          <w:color w:val="auto"/>
          <w:sz w:val="24"/>
          <w:szCs w:val="24"/>
        </w:rPr>
        <w:t xml:space="preserve">― организацию и проведение специалистами индивидуальных и групповых занятий по </w:t>
      </w:r>
      <w:proofErr w:type="spellStart"/>
      <w:r w:rsidRPr="00F7726E">
        <w:rPr>
          <w:caps w:val="0"/>
          <w:color w:val="auto"/>
          <w:sz w:val="24"/>
          <w:szCs w:val="24"/>
        </w:rPr>
        <w:t>психокоррекции</w:t>
      </w:r>
      <w:proofErr w:type="spellEnd"/>
      <w:r w:rsidRPr="00F7726E">
        <w:rPr>
          <w:caps w:val="0"/>
          <w:color w:val="auto"/>
          <w:sz w:val="24"/>
          <w:szCs w:val="24"/>
        </w:rPr>
        <w:t>, необходимых для преодоления нарушений развития обучающихся;</w:t>
      </w:r>
    </w:p>
    <w:p w:rsidR="00B14EA5" w:rsidRPr="00F7726E" w:rsidRDefault="00B14EA5" w:rsidP="0081701C">
      <w:pPr>
        <w:pStyle w:val="afc"/>
        <w:spacing w:line="240" w:lineRule="auto"/>
        <w:ind w:firstLine="720"/>
        <w:rPr>
          <w:caps w:val="0"/>
          <w:color w:val="auto"/>
          <w:sz w:val="24"/>
          <w:szCs w:val="24"/>
        </w:rPr>
      </w:pPr>
      <w:r w:rsidRPr="00F7726E">
        <w:rPr>
          <w:caps w:val="0"/>
          <w:color w:val="auto"/>
          <w:sz w:val="24"/>
          <w:szCs w:val="24"/>
        </w:rPr>
        <w:t>― развитие эмоционально-волевой и личностной сферы обучающегося и коррекцию его поведения;</w:t>
      </w:r>
    </w:p>
    <w:p w:rsidR="00B14EA5" w:rsidRPr="00F7726E" w:rsidRDefault="00B14EA5" w:rsidP="0081701C">
      <w:pPr>
        <w:pStyle w:val="afc"/>
        <w:spacing w:line="240" w:lineRule="auto"/>
        <w:ind w:firstLine="720"/>
        <w:rPr>
          <w:caps w:val="0"/>
          <w:color w:val="auto"/>
          <w:sz w:val="24"/>
          <w:szCs w:val="24"/>
        </w:rPr>
      </w:pPr>
      <w:r w:rsidRPr="00F7726E">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4555FA" w:rsidRPr="00F7726E" w:rsidRDefault="00B14EA5"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3.</w:t>
      </w:r>
      <w:r w:rsidRPr="00F7726E">
        <w:rPr>
          <w:rFonts w:ascii="Times New Roman" w:hAnsi="Times New Roman" w:cs="Times New Roman"/>
          <w:i/>
          <w:sz w:val="24"/>
          <w:szCs w:val="24"/>
        </w:rPr>
        <w:t xml:space="preserve"> К</w:t>
      </w:r>
      <w:r w:rsidR="004555FA" w:rsidRPr="00F7726E">
        <w:rPr>
          <w:rFonts w:ascii="Times New Roman" w:hAnsi="Times New Roman" w:cs="Times New Roman"/>
          <w:i/>
          <w:sz w:val="24"/>
          <w:szCs w:val="24"/>
        </w:rPr>
        <w:t>онсультативная работа</w:t>
      </w:r>
      <w:r w:rsidR="004555FA" w:rsidRPr="00F7726E">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F7726E">
        <w:rPr>
          <w:rFonts w:ascii="Times New Roman" w:hAnsi="Times New Roman" w:cs="Times New Roman"/>
          <w:sz w:val="24"/>
          <w:szCs w:val="24"/>
        </w:rPr>
        <w:t>обучения</w:t>
      </w:r>
      <w:r w:rsidR="004555FA" w:rsidRPr="00F7726E">
        <w:rPr>
          <w:rFonts w:ascii="Times New Roman" w:hAnsi="Times New Roman" w:cs="Times New Roman"/>
          <w:sz w:val="24"/>
          <w:szCs w:val="24"/>
        </w:rPr>
        <w:t>, воспитания, коррекции, развития и социализации обучающихся с ЗПР.</w:t>
      </w:r>
    </w:p>
    <w:p w:rsidR="004809F5" w:rsidRPr="00F7726E" w:rsidRDefault="004809F5" w:rsidP="0081701C">
      <w:pPr>
        <w:pStyle w:val="afc"/>
        <w:spacing w:line="240" w:lineRule="auto"/>
        <w:ind w:firstLine="720"/>
        <w:rPr>
          <w:rStyle w:val="17"/>
          <w:i w:val="0"/>
          <w:iCs/>
          <w:color w:val="auto"/>
          <w:sz w:val="24"/>
          <w:szCs w:val="24"/>
        </w:rPr>
      </w:pPr>
      <w:r w:rsidRPr="00F7726E">
        <w:rPr>
          <w:caps w:val="0"/>
          <w:color w:val="auto"/>
          <w:sz w:val="24"/>
          <w:szCs w:val="24"/>
        </w:rPr>
        <w:t>К</w:t>
      </w:r>
      <w:r w:rsidRPr="00F7726E">
        <w:rPr>
          <w:rStyle w:val="17"/>
          <w:i w:val="0"/>
          <w:iCs/>
          <w:color w:val="auto"/>
          <w:sz w:val="24"/>
          <w:szCs w:val="24"/>
        </w:rPr>
        <w:t>онсультативная работа включает:</w:t>
      </w:r>
    </w:p>
    <w:p w:rsidR="004809F5" w:rsidRPr="00F7726E" w:rsidRDefault="004809F5" w:rsidP="0081701C">
      <w:pPr>
        <w:pStyle w:val="Default"/>
        <w:ind w:firstLine="720"/>
        <w:jc w:val="both"/>
        <w:rPr>
          <w:color w:val="auto"/>
        </w:rPr>
      </w:pPr>
      <w:r w:rsidRPr="00F7726E">
        <w:rPr>
          <w:caps/>
          <w:color w:val="auto"/>
        </w:rPr>
        <w:t>― </w:t>
      </w:r>
      <w:r w:rsidRPr="00F7726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F7726E" w:rsidRDefault="004809F5" w:rsidP="0081701C">
      <w:pPr>
        <w:pStyle w:val="afc"/>
        <w:spacing w:line="240" w:lineRule="auto"/>
        <w:ind w:firstLine="720"/>
        <w:rPr>
          <w:caps w:val="0"/>
          <w:color w:val="auto"/>
          <w:sz w:val="24"/>
          <w:szCs w:val="24"/>
        </w:rPr>
      </w:pPr>
      <w:r w:rsidRPr="00F7726E">
        <w:rPr>
          <w:caps w:val="0"/>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spellStart"/>
      <w:r w:rsidRPr="00F7726E">
        <w:rPr>
          <w:caps w:val="0"/>
          <w:color w:val="auto"/>
          <w:sz w:val="24"/>
          <w:szCs w:val="24"/>
        </w:rPr>
        <w:t>обучающимуся</w:t>
      </w:r>
      <w:proofErr w:type="spellEnd"/>
      <w:r w:rsidRPr="00F7726E">
        <w:rPr>
          <w:caps w:val="0"/>
          <w:color w:val="auto"/>
          <w:sz w:val="24"/>
          <w:szCs w:val="24"/>
        </w:rPr>
        <w:t xml:space="preserve"> в освоении общеобразовательной программы.</w:t>
      </w:r>
    </w:p>
    <w:p w:rsidR="004555FA" w:rsidRPr="00F7726E" w:rsidRDefault="004809F5" w:rsidP="0081701C">
      <w:pPr>
        <w:numPr>
          <w:ilvl w:val="0"/>
          <w:numId w:val="27"/>
        </w:num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i/>
          <w:sz w:val="24"/>
          <w:szCs w:val="24"/>
        </w:rPr>
        <w:t>И</w:t>
      </w:r>
      <w:r w:rsidR="004555FA" w:rsidRPr="00F7726E">
        <w:rPr>
          <w:rFonts w:ascii="Times New Roman" w:hAnsi="Times New Roman" w:cs="Times New Roman"/>
          <w:i/>
          <w:sz w:val="24"/>
          <w:szCs w:val="24"/>
        </w:rPr>
        <w:t>нформационно-просветительская работа</w:t>
      </w:r>
      <w:r w:rsidR="004555FA" w:rsidRPr="00F7726E">
        <w:rPr>
          <w:rFonts w:ascii="Times New Roman" w:hAnsi="Times New Roman" w:cs="Times New Roman"/>
          <w:sz w:val="24"/>
          <w:szCs w:val="24"/>
        </w:rPr>
        <w:t xml:space="preserve"> </w:t>
      </w:r>
      <w:r w:rsidR="00056EBE" w:rsidRPr="00F7726E">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F7726E">
        <w:rPr>
          <w:rFonts w:ascii="Times New Roman" w:hAnsi="Times New Roman" w:cs="Times New Roman"/>
          <w:sz w:val="24"/>
          <w:szCs w:val="24"/>
        </w:rPr>
        <w:t xml:space="preserve"> ЗПР, </w:t>
      </w:r>
      <w:r w:rsidR="00056EBE" w:rsidRPr="00F7726E">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056EBE" w:rsidRPr="00F7726E" w:rsidRDefault="00056EBE" w:rsidP="0081701C">
      <w:pPr>
        <w:pStyle w:val="afc"/>
        <w:spacing w:line="240" w:lineRule="auto"/>
        <w:ind w:firstLine="720"/>
        <w:rPr>
          <w:rStyle w:val="17"/>
          <w:i w:val="0"/>
          <w:iCs/>
          <w:color w:val="auto"/>
          <w:sz w:val="24"/>
          <w:szCs w:val="24"/>
        </w:rPr>
      </w:pPr>
      <w:r w:rsidRPr="00F7726E">
        <w:rPr>
          <w:rStyle w:val="17"/>
          <w:i w:val="0"/>
          <w:iCs/>
          <w:color w:val="auto"/>
          <w:sz w:val="24"/>
          <w:szCs w:val="24"/>
        </w:rPr>
        <w:t>Информационно-просветительская</w:t>
      </w:r>
      <w:r w:rsidRPr="00F7726E">
        <w:rPr>
          <w:rStyle w:val="17"/>
          <w:iCs/>
          <w:color w:val="auto"/>
          <w:sz w:val="24"/>
          <w:szCs w:val="24"/>
        </w:rPr>
        <w:t xml:space="preserve"> </w:t>
      </w:r>
      <w:r w:rsidRPr="00F7726E">
        <w:rPr>
          <w:rStyle w:val="17"/>
          <w:i w:val="0"/>
          <w:iCs/>
          <w:color w:val="auto"/>
          <w:sz w:val="24"/>
          <w:szCs w:val="24"/>
        </w:rPr>
        <w:t xml:space="preserve">работа включает: </w:t>
      </w:r>
    </w:p>
    <w:p w:rsidR="00056EBE" w:rsidRPr="00F7726E" w:rsidRDefault="00056EBE" w:rsidP="0081701C">
      <w:pPr>
        <w:pStyle w:val="afc"/>
        <w:spacing w:line="240" w:lineRule="auto"/>
        <w:ind w:firstLine="720"/>
        <w:rPr>
          <w:caps w:val="0"/>
          <w:color w:val="auto"/>
          <w:kern w:val="28"/>
          <w:sz w:val="24"/>
          <w:szCs w:val="24"/>
        </w:rPr>
      </w:pPr>
      <w:r w:rsidRPr="00F7726E">
        <w:rPr>
          <w:caps w:val="0"/>
          <w:color w:val="auto"/>
          <w:sz w:val="24"/>
          <w:szCs w:val="24"/>
        </w:rPr>
        <w:t>― </w:t>
      </w:r>
      <w:r w:rsidRPr="00F7726E">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F7726E" w:rsidRDefault="00056EBE" w:rsidP="0081701C">
      <w:pPr>
        <w:pStyle w:val="afc"/>
        <w:spacing w:line="240" w:lineRule="auto"/>
        <w:ind w:firstLine="720"/>
        <w:rPr>
          <w:caps w:val="0"/>
          <w:color w:val="auto"/>
          <w:kern w:val="28"/>
          <w:sz w:val="24"/>
          <w:szCs w:val="24"/>
        </w:rPr>
      </w:pPr>
      <w:r w:rsidRPr="00F7726E">
        <w:rPr>
          <w:caps w:val="0"/>
          <w:color w:val="auto"/>
          <w:sz w:val="24"/>
          <w:szCs w:val="24"/>
        </w:rPr>
        <w:t>― </w:t>
      </w:r>
      <w:r w:rsidRPr="00F7726E">
        <w:rPr>
          <w:caps w:val="0"/>
          <w:color w:val="auto"/>
          <w:kern w:val="28"/>
          <w:sz w:val="24"/>
          <w:szCs w:val="24"/>
        </w:rPr>
        <w:t>оформление информационных стендов, печатных и других материалов;</w:t>
      </w:r>
    </w:p>
    <w:p w:rsidR="00056EBE" w:rsidRPr="00F7726E" w:rsidRDefault="00056EBE" w:rsidP="0081701C">
      <w:pPr>
        <w:pStyle w:val="afc"/>
        <w:spacing w:line="240" w:lineRule="auto"/>
        <w:ind w:firstLine="720"/>
        <w:rPr>
          <w:caps w:val="0"/>
          <w:color w:val="auto"/>
          <w:kern w:val="28"/>
          <w:sz w:val="24"/>
          <w:szCs w:val="24"/>
        </w:rPr>
      </w:pPr>
      <w:r w:rsidRPr="00F7726E">
        <w:rPr>
          <w:caps w:val="0"/>
          <w:color w:val="auto"/>
          <w:sz w:val="24"/>
          <w:szCs w:val="24"/>
        </w:rPr>
        <w:t>― </w:t>
      </w:r>
      <w:r w:rsidRPr="00F7726E">
        <w:rPr>
          <w:caps w:val="0"/>
          <w:color w:val="auto"/>
          <w:kern w:val="28"/>
          <w:sz w:val="24"/>
          <w:szCs w:val="24"/>
        </w:rPr>
        <w:t>психологическое просвещение педагогов с целью повышения их психологической  компетентности;</w:t>
      </w:r>
    </w:p>
    <w:p w:rsidR="00056EBE" w:rsidRPr="00F7726E" w:rsidRDefault="00056EBE" w:rsidP="0081701C">
      <w:pPr>
        <w:pStyle w:val="afc"/>
        <w:spacing w:line="240" w:lineRule="auto"/>
        <w:ind w:firstLine="720"/>
        <w:rPr>
          <w:caps w:val="0"/>
          <w:color w:val="auto"/>
          <w:kern w:val="28"/>
          <w:sz w:val="24"/>
          <w:szCs w:val="24"/>
        </w:rPr>
      </w:pPr>
      <w:r w:rsidRPr="00F7726E">
        <w:rPr>
          <w:caps w:val="0"/>
          <w:color w:val="auto"/>
          <w:sz w:val="24"/>
          <w:szCs w:val="24"/>
        </w:rPr>
        <w:t>― </w:t>
      </w:r>
      <w:r w:rsidRPr="00F7726E">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4555FA" w:rsidRPr="00F7726E" w:rsidRDefault="004555F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bCs/>
          <w:sz w:val="24"/>
          <w:szCs w:val="24"/>
        </w:rPr>
        <w:t>Программа коррекционной работы</w:t>
      </w:r>
      <w:r w:rsidRPr="00F7726E">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44E55" w:rsidRPr="00F7726E" w:rsidRDefault="00E44E55"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П</w:t>
      </w:r>
      <w:r w:rsidRPr="00F7726E">
        <w:rPr>
          <w:rFonts w:ascii="Times New Roman" w:hAnsi="Times New Roman" w:cs="Times New Roman"/>
          <w:iCs/>
          <w:sz w:val="24"/>
          <w:szCs w:val="24"/>
        </w:rPr>
        <w:t xml:space="preserve">сихолого-педагогическое сопровождение </w:t>
      </w:r>
      <w:r w:rsidRPr="00F7726E">
        <w:rPr>
          <w:rFonts w:ascii="Times New Roman" w:hAnsi="Times New Roman" w:cs="Times New Roman"/>
          <w:sz w:val="24"/>
          <w:szCs w:val="24"/>
        </w:rPr>
        <w:t xml:space="preserve">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w:t>
      </w:r>
      <w:r w:rsidRPr="00F7726E">
        <w:rPr>
          <w:rFonts w:ascii="Times New Roman" w:hAnsi="Times New Roman" w:cs="Times New Roman"/>
          <w:sz w:val="24"/>
          <w:szCs w:val="24"/>
        </w:rPr>
        <w:lastRenderedPageBreak/>
        <w:t>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Взаимодействие специалистов Организации предусматривает:</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многоаспектный анализ психофизического развития обучающего с ЗПР;</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разработку индивидуальных образовательных маршрутов обучающихся с ЗПР.</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Социальное партнерство предусматривает:</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7726E">
        <w:rPr>
          <w:rFonts w:ascii="Times New Roman" w:hAnsi="Times New Roman" w:cs="Times New Roman"/>
          <w:sz w:val="24"/>
          <w:szCs w:val="24"/>
        </w:rPr>
        <w:t>здоровьесбережения</w:t>
      </w:r>
      <w:proofErr w:type="spellEnd"/>
      <w:r w:rsidRPr="00F7726E">
        <w:rPr>
          <w:rFonts w:ascii="Times New Roman" w:hAnsi="Times New Roman" w:cs="Times New Roman"/>
          <w:sz w:val="24"/>
          <w:szCs w:val="24"/>
        </w:rPr>
        <w:t xml:space="preserve"> обучающихся с ЗПР;</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сотрудничество со средствами массовой информации;</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сотрудничество с родительской общественностью.</w:t>
      </w:r>
    </w:p>
    <w:p w:rsidR="001E244A" w:rsidRPr="00F7726E" w:rsidRDefault="001E244A"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Программа коррекционной работы должна содержать: цель, задачи</w:t>
      </w:r>
      <w:r w:rsidRPr="00F7726E">
        <w:rPr>
          <w:rFonts w:ascii="Times New Roman" w:hAnsi="Times New Roman" w:cs="Times New Roman"/>
          <w:caps/>
          <w:sz w:val="24"/>
          <w:szCs w:val="24"/>
        </w:rPr>
        <w:t>,</w:t>
      </w:r>
      <w:r w:rsidRPr="00F7726E">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7726E" w:rsidRDefault="00752546" w:rsidP="0081701C">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28" w:name="_Toc415833134"/>
      <w:r w:rsidRPr="00F7726E">
        <w:rPr>
          <w:rFonts w:ascii="Times New Roman" w:hAnsi="Times New Roman" w:cs="Times New Roman"/>
          <w:b/>
          <w:color w:val="auto"/>
          <w:spacing w:val="2"/>
          <w:sz w:val="24"/>
          <w:szCs w:val="24"/>
        </w:rPr>
        <w:t>2.2.6. Программа внеурочной деятельности</w:t>
      </w:r>
      <w:bookmarkEnd w:id="28"/>
    </w:p>
    <w:p w:rsidR="00187EE7" w:rsidRPr="00F7726E" w:rsidRDefault="00187EE7" w:rsidP="0081701C">
      <w:pPr>
        <w:pStyle w:val="western"/>
        <w:spacing w:before="0" w:beforeAutospacing="0"/>
        <w:ind w:firstLine="709"/>
        <w:jc w:val="both"/>
      </w:pPr>
      <w:r w:rsidRPr="00F7726E">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F7726E" w:rsidRDefault="00187EE7" w:rsidP="0081701C">
      <w:pPr>
        <w:pStyle w:val="ad"/>
        <w:spacing w:after="0" w:line="240" w:lineRule="auto"/>
        <w:ind w:firstLine="709"/>
        <w:jc w:val="both"/>
        <w:rPr>
          <w:rFonts w:ascii="Times New Roman" w:hAnsi="Times New Roman"/>
          <w:sz w:val="24"/>
          <w:szCs w:val="24"/>
        </w:rPr>
      </w:pPr>
      <w:r w:rsidRPr="00F7726E">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F7726E">
        <w:rPr>
          <w:rFonts w:ascii="Times New Roman" w:hAnsi="Times New Roman"/>
          <w:sz w:val="24"/>
          <w:szCs w:val="24"/>
        </w:rPr>
        <w:t xml:space="preserve"> обучающихся с ЗПР</w:t>
      </w:r>
      <w:r w:rsidRPr="00F7726E">
        <w:rPr>
          <w:rFonts w:ascii="Times New Roman" w:hAnsi="Times New Roman"/>
          <w:sz w:val="24"/>
          <w:szCs w:val="24"/>
        </w:rPr>
        <w:t>.</w:t>
      </w:r>
      <w:r w:rsidR="0090391C" w:rsidRPr="00F7726E">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7726E" w:rsidRDefault="00187EE7" w:rsidP="0081701C">
      <w:pPr>
        <w:pStyle w:val="western"/>
        <w:spacing w:before="0" w:beforeAutospacing="0"/>
        <w:ind w:firstLine="709"/>
        <w:jc w:val="both"/>
      </w:pPr>
      <w:r w:rsidRPr="00F7726E">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F7726E" w:rsidRDefault="00187EE7" w:rsidP="0081701C">
      <w:pPr>
        <w:pStyle w:val="western"/>
        <w:spacing w:before="0" w:beforeAutospacing="0"/>
        <w:ind w:firstLine="709"/>
        <w:jc w:val="both"/>
      </w:pPr>
      <w:r w:rsidRPr="00F7726E">
        <w:t>Внеурочная деятельность ориентирована на создание условий для:</w:t>
      </w:r>
      <w:r w:rsidRPr="00F7726E">
        <w:rPr>
          <w:b/>
          <w:bCs/>
          <w:i/>
          <w:iCs/>
        </w:rPr>
        <w:t xml:space="preserve"> </w:t>
      </w:r>
      <w:r w:rsidRPr="00F7726E">
        <w:rPr>
          <w:bCs/>
          <w:iCs/>
        </w:rPr>
        <w:t>творческой самореализации обучающихся с ЗПР в комфортной р</w:t>
      </w:r>
      <w:r w:rsidRPr="00F7726E">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7726E">
        <w:rPr>
          <w:bCs/>
          <w:iCs/>
        </w:rPr>
        <w:t xml:space="preserve">социального становления обучающегося </w:t>
      </w:r>
      <w:r w:rsidRPr="00F7726E">
        <w:t>в процессе общения и совместной деятельности в детском сообществе, активного взаимодействия со сверстниками и педагогами.</w:t>
      </w:r>
    </w:p>
    <w:p w:rsidR="006E651B" w:rsidRPr="00F7726E" w:rsidRDefault="006E651B" w:rsidP="0081701C">
      <w:pPr>
        <w:pStyle w:val="western"/>
        <w:spacing w:before="0" w:beforeAutospacing="0"/>
        <w:ind w:firstLine="709"/>
        <w:jc w:val="both"/>
      </w:pPr>
      <w:r w:rsidRPr="00F7726E">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7726E" w:rsidRDefault="00187EE7" w:rsidP="0081701C">
      <w:pPr>
        <w:pStyle w:val="western"/>
        <w:spacing w:before="0" w:beforeAutospacing="0"/>
        <w:ind w:firstLine="709"/>
        <w:jc w:val="both"/>
      </w:pPr>
      <w:r w:rsidRPr="00F7726E">
        <w:rPr>
          <w:i/>
        </w:rPr>
        <w:t>Основными целями</w:t>
      </w:r>
      <w:r w:rsidRPr="00F7726E">
        <w:t xml:space="preserve"> внеурочной деятельности являются создание условий для достижения обучающегося необходимого для жизни в обществе социального опыта и </w:t>
      </w:r>
      <w:r w:rsidRPr="00F7726E">
        <w:lastRenderedPageBreak/>
        <w:t>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F7726E" w:rsidRDefault="00187EE7" w:rsidP="0081701C">
      <w:pPr>
        <w:shd w:val="clear" w:color="auto" w:fill="FFFFFF"/>
        <w:spacing w:after="0" w:line="240" w:lineRule="auto"/>
        <w:ind w:firstLine="709"/>
        <w:jc w:val="both"/>
        <w:rPr>
          <w:rFonts w:ascii="Times New Roman" w:hAnsi="Times New Roman" w:cs="Times New Roman"/>
          <w:i/>
          <w:color w:val="000000"/>
          <w:sz w:val="24"/>
          <w:szCs w:val="24"/>
        </w:rPr>
      </w:pPr>
      <w:r w:rsidRPr="00F7726E">
        <w:rPr>
          <w:rFonts w:ascii="Times New Roman" w:hAnsi="Times New Roman" w:cs="Times New Roman"/>
          <w:i/>
          <w:color w:val="000000"/>
          <w:sz w:val="24"/>
          <w:szCs w:val="24"/>
        </w:rPr>
        <w:t>Основные задачи:</w:t>
      </w:r>
    </w:p>
    <w:p w:rsidR="00187EE7" w:rsidRPr="00F7726E" w:rsidRDefault="00187EE7" w:rsidP="0081701C">
      <w:pPr>
        <w:pStyle w:val="a5"/>
        <w:tabs>
          <w:tab w:val="num" w:pos="900"/>
        </w:tabs>
        <w:spacing w:before="0" w:after="0" w:line="240" w:lineRule="auto"/>
        <w:ind w:firstLine="709"/>
        <w:jc w:val="both"/>
      </w:pPr>
      <w:r w:rsidRPr="00F7726E">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7726E" w:rsidRDefault="00187EE7" w:rsidP="0081701C">
      <w:pPr>
        <w:spacing w:after="0" w:line="240" w:lineRule="auto"/>
        <w:ind w:firstLine="709"/>
        <w:jc w:val="both"/>
        <w:rPr>
          <w:rFonts w:ascii="Times New Roman" w:hAnsi="Times New Roman" w:cs="Times New Roman"/>
          <w:bCs/>
          <w:sz w:val="24"/>
          <w:szCs w:val="24"/>
        </w:rPr>
      </w:pPr>
      <w:r w:rsidRPr="00F7726E">
        <w:rPr>
          <w:rFonts w:ascii="Times New Roman" w:hAnsi="Times New Roman" w:cs="Times New Roman"/>
          <w:sz w:val="24"/>
          <w:szCs w:val="24"/>
        </w:rPr>
        <w:t>развитие активности, самостоятельности и независимости в повседневной жизни;</w:t>
      </w:r>
    </w:p>
    <w:p w:rsidR="00187EE7" w:rsidRPr="00F7726E" w:rsidRDefault="00187EE7" w:rsidP="0081701C">
      <w:pPr>
        <w:spacing w:after="0" w:line="240" w:lineRule="auto"/>
        <w:ind w:firstLine="709"/>
        <w:jc w:val="both"/>
        <w:rPr>
          <w:rFonts w:ascii="Times New Roman" w:hAnsi="Times New Roman" w:cs="Times New Roman"/>
          <w:bCs/>
          <w:sz w:val="24"/>
          <w:szCs w:val="24"/>
        </w:rPr>
      </w:pPr>
      <w:r w:rsidRPr="00F7726E">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87EE7" w:rsidRPr="00F7726E" w:rsidRDefault="00187EE7"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F7726E" w:rsidRDefault="00187EE7" w:rsidP="0081701C">
      <w:pPr>
        <w:tabs>
          <w:tab w:val="num" w:pos="563"/>
        </w:tabs>
        <w:overflowPunct w:val="0"/>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 xml:space="preserve">формирование эстетических потребностей, ценностей и чувств; </w:t>
      </w:r>
    </w:p>
    <w:p w:rsidR="00187EE7" w:rsidRPr="00F7726E" w:rsidRDefault="00187EE7"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F7726E" w:rsidRDefault="00187EE7"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F7726E" w:rsidRDefault="00187EE7"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формирование положительного отношения к базовым общественным ценностям;</w:t>
      </w:r>
    </w:p>
    <w:p w:rsidR="00187EE7" w:rsidRPr="00F7726E" w:rsidRDefault="00187EE7" w:rsidP="0081701C">
      <w:pPr>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F7726E">
        <w:rPr>
          <w:rFonts w:ascii="Times New Roman" w:hAnsi="Times New Roman" w:cs="Times New Roman"/>
          <w:sz w:val="24"/>
          <w:szCs w:val="24"/>
        </w:rPr>
        <w:t xml:space="preserve"> </w:t>
      </w:r>
    </w:p>
    <w:p w:rsidR="00187EE7" w:rsidRPr="00F7726E" w:rsidRDefault="00187EE7" w:rsidP="0081701C">
      <w:pPr>
        <w:spacing w:after="0" w:line="240" w:lineRule="auto"/>
        <w:ind w:firstLine="709"/>
        <w:jc w:val="both"/>
        <w:rPr>
          <w:rFonts w:ascii="Times New Roman" w:hAnsi="Times New Roman" w:cs="Times New Roman"/>
          <w:bCs/>
          <w:sz w:val="24"/>
          <w:szCs w:val="24"/>
        </w:rPr>
      </w:pPr>
      <w:r w:rsidRPr="00F7726E">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F7726E" w:rsidRDefault="00187EE7" w:rsidP="0081701C">
      <w:pPr>
        <w:overflowPunct w:val="0"/>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7726E" w:rsidRDefault="00187EE7" w:rsidP="0081701C">
      <w:pPr>
        <w:overflowPunct w:val="0"/>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 xml:space="preserve">укрепление доверия к другим людям; </w:t>
      </w:r>
    </w:p>
    <w:p w:rsidR="00187EE7" w:rsidRPr="00F7726E" w:rsidRDefault="00187EE7" w:rsidP="0081701C">
      <w:pPr>
        <w:overflowPunct w:val="0"/>
        <w:spacing w:after="0" w:line="240" w:lineRule="auto"/>
        <w:ind w:firstLine="709"/>
        <w:jc w:val="both"/>
        <w:rPr>
          <w:rFonts w:ascii="Times New Roman" w:hAnsi="Times New Roman" w:cs="Times New Roman"/>
          <w:sz w:val="24"/>
          <w:szCs w:val="24"/>
        </w:rPr>
      </w:pPr>
      <w:r w:rsidRPr="00F7726E">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F7726E" w:rsidRDefault="00187EE7" w:rsidP="0081701C">
      <w:pPr>
        <w:pStyle w:val="western"/>
        <w:spacing w:before="0" w:beforeAutospacing="0"/>
        <w:ind w:firstLine="709"/>
        <w:jc w:val="both"/>
      </w:pPr>
      <w:r w:rsidRPr="00F7726E">
        <w:t>Внеурочная деятельность организуется по направлениям развития личности: спортивно-оздоровительное, нравственное, социальное, обще</w:t>
      </w:r>
      <w:r w:rsidRPr="00F7726E">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F7726E" w:rsidRDefault="00F60FDE" w:rsidP="0081701C">
      <w:pPr>
        <w:pStyle w:val="western"/>
        <w:tabs>
          <w:tab w:val="left" w:pos="709"/>
        </w:tabs>
        <w:spacing w:before="0" w:beforeAutospacing="0"/>
        <w:ind w:firstLine="709"/>
        <w:jc w:val="both"/>
        <w:rPr>
          <w:bCs/>
          <w:iCs/>
        </w:rPr>
      </w:pPr>
      <w:r w:rsidRPr="00F7726E">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F7726E" w:rsidRDefault="00187EE7" w:rsidP="0081701C">
      <w:pPr>
        <w:pStyle w:val="western"/>
        <w:tabs>
          <w:tab w:val="left" w:pos="709"/>
        </w:tabs>
        <w:spacing w:before="0" w:beforeAutospacing="0"/>
        <w:ind w:firstLine="709"/>
        <w:jc w:val="both"/>
        <w:rPr>
          <w:caps/>
        </w:rPr>
      </w:pPr>
      <w:r w:rsidRPr="00F7726E">
        <w:rPr>
          <w:bCs/>
          <w:iCs/>
        </w:rPr>
        <w:t>Обязательной частью внеурочной деятельности</w:t>
      </w:r>
      <w:r w:rsidRPr="00F7726E">
        <w:rPr>
          <w:iCs/>
        </w:rPr>
        <w:t>,</w:t>
      </w:r>
      <w:r w:rsidRPr="00F7726E">
        <w:t xml:space="preserve"> поддерживающей процесс освоения содержания АООП НОО, является</w:t>
      </w:r>
      <w:r w:rsidRPr="00F7726E">
        <w:rPr>
          <w:b/>
        </w:rPr>
        <w:t xml:space="preserve"> коррекционно-развивающая область</w:t>
      </w:r>
      <w:r w:rsidRPr="00F7726E">
        <w:t xml:space="preserve">. </w:t>
      </w:r>
      <w:r w:rsidRPr="00F7726E">
        <w:rPr>
          <w:caps/>
        </w:rPr>
        <w:t>С</w:t>
      </w:r>
      <w:r w:rsidRPr="00F7726E">
        <w:t xml:space="preserve">одержание </w:t>
      </w:r>
      <w:r w:rsidRPr="00F7726E">
        <w:rPr>
          <w:b/>
        </w:rPr>
        <w:t>коррекционно-развивающей области</w:t>
      </w:r>
      <w:r w:rsidRPr="00F7726E">
        <w:t xml:space="preserve"> представлено коррекционно-развивающими занятиями (логопедическими и </w:t>
      </w:r>
      <w:proofErr w:type="spellStart"/>
      <w:r w:rsidRPr="00F7726E">
        <w:t>психо</w:t>
      </w:r>
      <w:proofErr w:type="spellEnd"/>
      <w:r w:rsidRPr="00F7726E">
        <w:t>-коррекционными) и ритмикой</w:t>
      </w:r>
      <w:r w:rsidRPr="00F7726E">
        <w:rPr>
          <w:caps/>
        </w:rPr>
        <w:t>.</w:t>
      </w:r>
    </w:p>
    <w:p w:rsidR="006E651B" w:rsidRPr="00F7726E" w:rsidRDefault="006E651B" w:rsidP="0081701C">
      <w:pPr>
        <w:pStyle w:val="Standard"/>
        <w:tabs>
          <w:tab w:val="left" w:pos="4500"/>
          <w:tab w:val="left" w:pos="9180"/>
          <w:tab w:val="left" w:pos="9360"/>
        </w:tabs>
        <w:ind w:firstLine="709"/>
        <w:jc w:val="both"/>
        <w:rPr>
          <w:rFonts w:ascii="Times New Roman" w:hAnsi="Times New Roman" w:cs="Times New Roman"/>
        </w:rPr>
      </w:pPr>
      <w:r w:rsidRPr="00F7726E">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6E651B" w:rsidRPr="00F7726E" w:rsidRDefault="006E651B" w:rsidP="0081701C">
      <w:pPr>
        <w:pStyle w:val="14TexstOSNOVA1012"/>
        <w:spacing w:line="240" w:lineRule="auto"/>
        <w:ind w:firstLine="709"/>
        <w:rPr>
          <w:rFonts w:ascii="Times New Roman" w:hAnsi="Times New Roman" w:cs="Times New Roman"/>
          <w:color w:val="auto"/>
          <w:kern w:val="2"/>
          <w:sz w:val="24"/>
          <w:szCs w:val="24"/>
        </w:rPr>
      </w:pPr>
      <w:r w:rsidRPr="00F7726E">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F7726E" w:rsidRDefault="00187EE7" w:rsidP="0081701C">
      <w:pPr>
        <w:pStyle w:val="western"/>
        <w:spacing w:before="0" w:beforeAutospacing="0"/>
        <w:ind w:firstLine="709"/>
        <w:jc w:val="both"/>
      </w:pPr>
      <w:r w:rsidRPr="00F7726E">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F7726E" w:rsidRDefault="00187EE7" w:rsidP="0081701C">
      <w:pPr>
        <w:pStyle w:val="western"/>
        <w:spacing w:before="0" w:beforeAutospacing="0"/>
        <w:ind w:firstLine="709"/>
        <w:jc w:val="both"/>
      </w:pPr>
      <w:r w:rsidRPr="00F7726E">
        <w:t xml:space="preserve">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w:t>
      </w:r>
      <w:r w:rsidRPr="00F7726E">
        <w:lastRenderedPageBreak/>
        <w:t>запросов семей и других субъектов образовательного процесса</w:t>
      </w:r>
      <w:r w:rsidRPr="00F7726E">
        <w:rPr>
          <w:spacing w:val="-4"/>
        </w:rPr>
        <w:t xml:space="preserve"> </w:t>
      </w:r>
      <w:r w:rsidR="00681551" w:rsidRPr="00F7726E">
        <w:rPr>
          <w:spacing w:val="-4"/>
        </w:rPr>
        <w:t xml:space="preserve">на </w:t>
      </w:r>
      <w:r w:rsidRPr="00F7726E">
        <w:rPr>
          <w:spacing w:val="-4"/>
        </w:rPr>
        <w:t>основе системно-</w:t>
      </w:r>
      <w:proofErr w:type="spellStart"/>
      <w:r w:rsidRPr="00F7726E">
        <w:rPr>
          <w:spacing w:val="-4"/>
        </w:rPr>
        <w:t>деятельностного</w:t>
      </w:r>
      <w:proofErr w:type="spellEnd"/>
      <w:r w:rsidRPr="00F7726E">
        <w:rPr>
          <w:spacing w:val="-4"/>
        </w:rPr>
        <w:t xml:space="preserve"> и культурно-исторического подходов</w:t>
      </w:r>
      <w:r w:rsidRPr="00F7726E">
        <w:t>.</w:t>
      </w:r>
    </w:p>
    <w:p w:rsidR="006642AC" w:rsidRPr="00AA129E" w:rsidRDefault="003279D2" w:rsidP="0081701C">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81701C">
      <w:pPr>
        <w:autoSpaceDE w:val="0"/>
        <w:autoSpaceDN w:val="0"/>
        <w:adjustRightInd w:val="0"/>
        <w:spacing w:after="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Pr="00230BB5" w:rsidRDefault="007A2E9B" w:rsidP="0081701C">
      <w:pPr>
        <w:pStyle w:val="af"/>
        <w:spacing w:line="240" w:lineRule="auto"/>
        <w:ind w:firstLine="709"/>
        <w:rPr>
          <w:rFonts w:ascii="Times New Roman" w:hAnsi="Times New Roman"/>
          <w:color w:val="auto"/>
          <w:sz w:val="24"/>
          <w:szCs w:val="24"/>
        </w:rPr>
      </w:pPr>
      <w:r w:rsidRPr="00230BB5">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230BB5">
        <w:rPr>
          <w:rFonts w:ascii="Times New Roman" w:hAnsi="Times New Roman"/>
          <w:color w:val="auto"/>
          <w:sz w:val="24"/>
          <w:szCs w:val="24"/>
        </w:rPr>
        <w:t xml:space="preserve">обучающихся с ЗПР (вариант 7.2) (далее </w:t>
      </w:r>
      <w:r w:rsidR="00C77589" w:rsidRPr="00230BB5">
        <w:rPr>
          <w:rFonts w:ascii="Times New Roman" w:hAnsi="Times New Roman"/>
          <w:color w:val="auto"/>
          <w:sz w:val="24"/>
          <w:szCs w:val="24"/>
        </w:rPr>
        <w:t xml:space="preserve">― </w:t>
      </w:r>
      <w:r w:rsidRPr="00230BB5">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230BB5" w:rsidRDefault="001139B1" w:rsidP="0081701C">
      <w:pPr>
        <w:pStyle w:val="af"/>
        <w:spacing w:line="240" w:lineRule="auto"/>
        <w:ind w:firstLine="709"/>
        <w:rPr>
          <w:rFonts w:ascii="Times New Roman" w:hAnsi="Times New Roman"/>
          <w:color w:val="auto"/>
          <w:sz w:val="24"/>
          <w:szCs w:val="24"/>
        </w:rPr>
      </w:pPr>
      <w:r w:rsidRPr="00230BB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230BB5" w:rsidRDefault="00E66B86" w:rsidP="0081701C">
      <w:pPr>
        <w:shd w:val="clear" w:color="auto" w:fill="FFFFFF"/>
        <w:spacing w:after="0" w:line="240" w:lineRule="auto"/>
        <w:ind w:firstLine="709"/>
        <w:jc w:val="both"/>
        <w:rPr>
          <w:rFonts w:ascii="Times New Roman" w:hAnsi="Times New Roman" w:cs="Times New Roman"/>
          <w:sz w:val="24"/>
          <w:szCs w:val="24"/>
        </w:rPr>
      </w:pPr>
      <w:r w:rsidRPr="00230BB5">
        <w:rPr>
          <w:rFonts w:ascii="Times New Roman" w:hAnsi="Times New Roman" w:cs="Times New Roman"/>
          <w:sz w:val="24"/>
          <w:szCs w:val="24"/>
        </w:rPr>
        <w:t xml:space="preserve">Учебный план  </w:t>
      </w:r>
      <w:proofErr w:type="spellStart"/>
      <w:r w:rsidRPr="00230BB5">
        <w:rPr>
          <w:rFonts w:ascii="Times New Roman" w:hAnsi="Times New Roman" w:cs="Times New Roman"/>
          <w:sz w:val="24"/>
          <w:szCs w:val="24"/>
        </w:rPr>
        <w:t>соответствов</w:t>
      </w:r>
      <w:r w:rsidR="00230BB5" w:rsidRPr="00230BB5">
        <w:rPr>
          <w:rFonts w:ascii="Times New Roman" w:hAnsi="Times New Roman" w:cs="Times New Roman"/>
          <w:sz w:val="24"/>
          <w:szCs w:val="24"/>
        </w:rPr>
        <w:t>ует</w:t>
      </w:r>
      <w:proofErr w:type="spellEnd"/>
      <w:r w:rsidRPr="00230BB5">
        <w:rPr>
          <w:rFonts w:ascii="Times New Roman" w:hAnsi="Times New Roman" w:cs="Times New Roman"/>
          <w:sz w:val="24"/>
          <w:szCs w:val="24"/>
        </w:rPr>
        <w:t xml:space="preserve"> действующему законодательству Российской Федерации в области образования, обеспечива</w:t>
      </w:r>
      <w:r w:rsidR="00230BB5" w:rsidRPr="00230BB5">
        <w:rPr>
          <w:rFonts w:ascii="Times New Roman" w:hAnsi="Times New Roman" w:cs="Times New Roman"/>
          <w:sz w:val="24"/>
          <w:szCs w:val="24"/>
        </w:rPr>
        <w:t>ет</w:t>
      </w:r>
      <w:r w:rsidRPr="00230BB5">
        <w:rPr>
          <w:rFonts w:ascii="Times New Roman" w:hAnsi="Times New Roman" w:cs="Times New Roman"/>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B45253" w:rsidRDefault="00094883" w:rsidP="0081701C">
      <w:pPr>
        <w:pStyle w:val="af"/>
        <w:spacing w:line="240" w:lineRule="auto"/>
        <w:ind w:firstLine="709"/>
        <w:rPr>
          <w:rFonts w:ascii="Times New Roman" w:hAnsi="Times New Roman"/>
          <w:color w:val="auto"/>
          <w:sz w:val="24"/>
          <w:szCs w:val="24"/>
        </w:rPr>
      </w:pPr>
      <w:r w:rsidRPr="00B45253">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B45253">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B45253">
        <w:rPr>
          <w:rFonts w:ascii="Times New Roman" w:hAnsi="Times New Roman"/>
          <w:color w:val="auto"/>
          <w:sz w:val="24"/>
          <w:szCs w:val="24"/>
        </w:rPr>
        <w:t>с целью коррекции недостатков психофизического развития обучающихся</w:t>
      </w:r>
      <w:r w:rsidRPr="00B45253">
        <w:rPr>
          <w:rFonts w:ascii="Times New Roman" w:hAnsi="Times New Roman"/>
          <w:color w:val="auto"/>
          <w:spacing w:val="-4"/>
          <w:sz w:val="24"/>
          <w:szCs w:val="24"/>
        </w:rPr>
        <w:t>.</w:t>
      </w:r>
    </w:p>
    <w:p w:rsidR="007A2E9B" w:rsidRPr="00B45253" w:rsidRDefault="007A2E9B" w:rsidP="0081701C">
      <w:pPr>
        <w:pStyle w:val="af"/>
        <w:spacing w:line="240" w:lineRule="auto"/>
        <w:ind w:firstLine="709"/>
        <w:rPr>
          <w:rFonts w:ascii="Times New Roman" w:hAnsi="Times New Roman"/>
          <w:sz w:val="24"/>
          <w:szCs w:val="24"/>
        </w:rPr>
      </w:pPr>
      <w:r w:rsidRPr="00B45253">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B45253" w:rsidRDefault="007A2E9B" w:rsidP="0081701C">
      <w:pPr>
        <w:pStyle w:val="af"/>
        <w:spacing w:line="240" w:lineRule="auto"/>
        <w:ind w:firstLine="709"/>
        <w:rPr>
          <w:rFonts w:ascii="Times New Roman" w:hAnsi="Times New Roman"/>
          <w:sz w:val="24"/>
          <w:szCs w:val="24"/>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w:t>
      </w:r>
      <w:r w:rsidRPr="00B45253">
        <w:rPr>
          <w:rFonts w:ascii="Times New Roman" w:hAnsi="Times New Roman"/>
          <w:sz w:val="24"/>
          <w:szCs w:val="24"/>
        </w:rPr>
        <w:t xml:space="preserve">определяет </w:t>
      </w:r>
      <w:r w:rsidRPr="00B45253">
        <w:rPr>
          <w:rFonts w:ascii="Times New Roman" w:hAnsi="Times New Roman"/>
          <w:spacing w:val="2"/>
          <w:sz w:val="24"/>
          <w:szCs w:val="24"/>
        </w:rPr>
        <w:t>состав учебных предметов обязательных предметных обла</w:t>
      </w:r>
      <w:r w:rsidRPr="00B45253">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B45253" w:rsidRDefault="007A2E9B" w:rsidP="0081701C">
      <w:pPr>
        <w:pStyle w:val="af"/>
        <w:spacing w:line="240" w:lineRule="auto"/>
        <w:ind w:firstLine="709"/>
        <w:rPr>
          <w:rFonts w:ascii="Times New Roman" w:hAnsi="Times New Roman"/>
          <w:sz w:val="24"/>
          <w:szCs w:val="24"/>
        </w:rPr>
      </w:pPr>
      <w:r w:rsidRPr="00B45253">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B45253">
        <w:rPr>
          <w:rFonts w:ascii="Times New Roman" w:hAnsi="Times New Roman"/>
          <w:sz w:val="24"/>
          <w:szCs w:val="24"/>
        </w:rPr>
        <w:t xml:space="preserve"> важнейших целей современного образования обучающихся с ЗПР:</w:t>
      </w:r>
    </w:p>
    <w:p w:rsidR="007A2E9B" w:rsidRPr="00B45253" w:rsidRDefault="007A2E9B" w:rsidP="0081701C">
      <w:pPr>
        <w:pStyle w:val="af1"/>
        <w:spacing w:line="240" w:lineRule="auto"/>
        <w:ind w:firstLine="709"/>
        <w:rPr>
          <w:rFonts w:ascii="Times New Roman" w:hAnsi="Times New Roman"/>
          <w:sz w:val="24"/>
          <w:szCs w:val="24"/>
        </w:rPr>
      </w:pPr>
      <w:r w:rsidRPr="00B45253">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B45253" w:rsidRDefault="007A2E9B" w:rsidP="0081701C">
      <w:pPr>
        <w:pStyle w:val="af1"/>
        <w:spacing w:line="240" w:lineRule="auto"/>
        <w:ind w:firstLine="709"/>
        <w:rPr>
          <w:rFonts w:ascii="Times New Roman" w:hAnsi="Times New Roman"/>
          <w:sz w:val="24"/>
          <w:szCs w:val="24"/>
        </w:rPr>
      </w:pPr>
      <w:r w:rsidRPr="00B45253">
        <w:rPr>
          <w:rFonts w:ascii="Times New Roman" w:hAnsi="Times New Roman"/>
          <w:sz w:val="24"/>
          <w:szCs w:val="24"/>
        </w:rPr>
        <w:t xml:space="preserve">готовность обучающихся к продолжению образования на </w:t>
      </w:r>
      <w:r w:rsidRPr="00B45253">
        <w:rPr>
          <w:rFonts w:ascii="Times New Roman" w:hAnsi="Times New Roman"/>
          <w:spacing w:val="2"/>
          <w:sz w:val="24"/>
          <w:szCs w:val="24"/>
        </w:rPr>
        <w:t>последующей ступени основного общего образования</w:t>
      </w:r>
      <w:r w:rsidRPr="00B45253">
        <w:rPr>
          <w:rFonts w:ascii="Times New Roman" w:hAnsi="Times New Roman"/>
          <w:sz w:val="24"/>
          <w:szCs w:val="24"/>
        </w:rPr>
        <w:t>;</w:t>
      </w:r>
    </w:p>
    <w:p w:rsidR="007A2E9B" w:rsidRPr="00B45253" w:rsidRDefault="007A2E9B" w:rsidP="0081701C">
      <w:pPr>
        <w:pStyle w:val="af1"/>
        <w:spacing w:line="240" w:lineRule="auto"/>
        <w:ind w:firstLine="709"/>
        <w:rPr>
          <w:rFonts w:ascii="Times New Roman" w:hAnsi="Times New Roman"/>
          <w:color w:val="auto"/>
          <w:sz w:val="24"/>
          <w:szCs w:val="24"/>
        </w:rPr>
      </w:pPr>
      <w:r w:rsidRPr="00B45253">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B45253" w:rsidRDefault="007A2E9B" w:rsidP="0081701C">
      <w:pPr>
        <w:pStyle w:val="af1"/>
        <w:spacing w:line="240" w:lineRule="auto"/>
        <w:ind w:firstLine="709"/>
        <w:rPr>
          <w:rFonts w:ascii="Times New Roman" w:hAnsi="Times New Roman"/>
          <w:sz w:val="24"/>
          <w:szCs w:val="24"/>
        </w:rPr>
      </w:pPr>
      <w:r w:rsidRPr="00B45253">
        <w:rPr>
          <w:rFonts w:ascii="Times New Roman" w:hAnsi="Times New Roman"/>
          <w:spacing w:val="2"/>
          <w:sz w:val="24"/>
          <w:szCs w:val="24"/>
        </w:rPr>
        <w:t xml:space="preserve">формирование здорового образа жизни, элементарных </w:t>
      </w:r>
      <w:r w:rsidRPr="00B45253">
        <w:rPr>
          <w:rFonts w:ascii="Times New Roman" w:hAnsi="Times New Roman"/>
          <w:sz w:val="24"/>
          <w:szCs w:val="24"/>
        </w:rPr>
        <w:t>правил поведения в экстремальных ситуациях;</w:t>
      </w:r>
    </w:p>
    <w:p w:rsidR="007A2E9B" w:rsidRPr="00B45253" w:rsidRDefault="007A2E9B" w:rsidP="0081701C">
      <w:pPr>
        <w:pStyle w:val="af1"/>
        <w:spacing w:line="240" w:lineRule="auto"/>
        <w:ind w:firstLine="709"/>
        <w:rPr>
          <w:rFonts w:ascii="Times New Roman" w:hAnsi="Times New Roman"/>
          <w:sz w:val="24"/>
          <w:szCs w:val="24"/>
        </w:rPr>
      </w:pPr>
      <w:r w:rsidRPr="00B45253">
        <w:rPr>
          <w:rFonts w:ascii="Times New Roman" w:hAnsi="Times New Roman"/>
          <w:sz w:val="24"/>
          <w:szCs w:val="24"/>
        </w:rPr>
        <w:t>личностное развитие обучающегося в соответствии с его индивидуальностью.</w:t>
      </w:r>
    </w:p>
    <w:p w:rsidR="007A2E9B" w:rsidRPr="00B45253" w:rsidRDefault="007A2E9B" w:rsidP="0081701C">
      <w:pPr>
        <w:pStyle w:val="af"/>
        <w:spacing w:line="240" w:lineRule="auto"/>
        <w:ind w:firstLine="709"/>
        <w:rPr>
          <w:rFonts w:ascii="Times New Roman" w:hAnsi="Times New Roman"/>
          <w:sz w:val="24"/>
          <w:szCs w:val="24"/>
        </w:rPr>
      </w:pPr>
      <w:r w:rsidRPr="00B45253">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B45253">
        <w:rPr>
          <w:rFonts w:ascii="Times New Roman" w:hAnsi="Times New Roman"/>
          <w:color w:val="auto"/>
          <w:sz w:val="24"/>
          <w:szCs w:val="24"/>
        </w:rPr>
        <w:t>предметно-практическая деятельность, экскурсии и т.</w:t>
      </w:r>
      <w:r w:rsidRPr="00B45253">
        <w:rPr>
          <w:rFonts w:ascii="Times New Roman" w:hAnsi="Times New Roman"/>
          <w:color w:val="auto"/>
          <w:sz w:val="24"/>
          <w:szCs w:val="24"/>
        </w:rPr>
        <w:t> </w:t>
      </w:r>
      <w:r w:rsidRPr="00B45253">
        <w:rPr>
          <w:rFonts w:ascii="Times New Roman" w:hAnsi="Times New Roman"/>
          <w:color w:val="auto"/>
          <w:sz w:val="24"/>
          <w:szCs w:val="24"/>
        </w:rPr>
        <w:t>д.</w:t>
      </w:r>
      <w:r w:rsidRPr="00B45253">
        <w:rPr>
          <w:rFonts w:ascii="Times New Roman" w:hAnsi="Times New Roman"/>
          <w:sz w:val="24"/>
          <w:szCs w:val="24"/>
        </w:rPr>
        <w:t>).</w:t>
      </w:r>
    </w:p>
    <w:p w:rsidR="007A2E9B" w:rsidRPr="00823743" w:rsidRDefault="007A2E9B" w:rsidP="0081701C">
      <w:pPr>
        <w:pStyle w:val="af"/>
        <w:spacing w:line="240" w:lineRule="auto"/>
        <w:ind w:firstLine="709"/>
        <w:rPr>
          <w:rFonts w:ascii="Times New Roman" w:hAnsi="Times New Roman"/>
          <w:color w:val="auto"/>
          <w:sz w:val="24"/>
          <w:szCs w:val="24"/>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w:t>
      </w:r>
      <w:r w:rsidRPr="00B45253">
        <w:rPr>
          <w:rFonts w:ascii="Times New Roman" w:hAnsi="Times New Roman"/>
          <w:color w:val="auto"/>
          <w:sz w:val="24"/>
          <w:szCs w:val="24"/>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B45253">
        <w:rPr>
          <w:rFonts w:ascii="Times New Roman" w:hAnsi="Times New Roman"/>
          <w:color w:val="auto"/>
          <w:spacing w:val="2"/>
          <w:sz w:val="24"/>
          <w:szCs w:val="24"/>
        </w:rPr>
        <w:t xml:space="preserve"> 1 и 1дополнительном классах </w:t>
      </w:r>
      <w:r w:rsidRPr="00B45253">
        <w:rPr>
          <w:rFonts w:ascii="Times New Roman" w:hAnsi="Times New Roman"/>
          <w:color w:val="auto"/>
          <w:sz w:val="24"/>
          <w:szCs w:val="24"/>
        </w:rPr>
        <w:t>эта часть отсутствует.</w:t>
      </w:r>
      <w:r w:rsidRPr="00F63254">
        <w:rPr>
          <w:rFonts w:ascii="Times New Roman" w:hAnsi="Times New Roman"/>
          <w:color w:val="auto"/>
          <w:sz w:val="28"/>
          <w:szCs w:val="28"/>
        </w:rPr>
        <w:t xml:space="preserve"> </w:t>
      </w:r>
      <w:r w:rsidRPr="00823743">
        <w:rPr>
          <w:rFonts w:ascii="Times New Roman" w:hAnsi="Times New Roman"/>
          <w:color w:val="auto"/>
          <w:sz w:val="24"/>
          <w:szCs w:val="24"/>
        </w:rPr>
        <w:t>Время, отводимое на данную часть, внутри максимально допустимой недельной нагрузки обучающихся  использ</w:t>
      </w:r>
      <w:r w:rsidR="00823743" w:rsidRPr="00823743">
        <w:rPr>
          <w:rFonts w:ascii="Times New Roman" w:hAnsi="Times New Roman"/>
          <w:color w:val="auto"/>
          <w:sz w:val="24"/>
          <w:szCs w:val="24"/>
        </w:rPr>
        <w:t>уется</w:t>
      </w:r>
      <w:r w:rsidRPr="00823743">
        <w:rPr>
          <w:rFonts w:ascii="Times New Roman" w:hAnsi="Times New Roman"/>
          <w:color w:val="auto"/>
          <w:sz w:val="24"/>
          <w:szCs w:val="24"/>
        </w:rPr>
        <w:t>:</w:t>
      </w:r>
    </w:p>
    <w:p w:rsidR="007A2E9B" w:rsidRPr="00823743" w:rsidRDefault="007A2E9B"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823743">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7A2E9B" w:rsidRPr="00823743" w:rsidRDefault="007A2E9B" w:rsidP="0081701C">
      <w:pPr>
        <w:tabs>
          <w:tab w:val="left" w:pos="1260"/>
        </w:tabs>
        <w:adjustRightInd w:val="0"/>
        <w:spacing w:after="0" w:line="240" w:lineRule="auto"/>
        <w:ind w:firstLine="709"/>
        <w:jc w:val="both"/>
        <w:rPr>
          <w:rFonts w:ascii="Times New Roman" w:hAnsi="Times New Roman" w:cs="Times New Roman"/>
          <w:sz w:val="24"/>
          <w:szCs w:val="24"/>
        </w:rPr>
      </w:pPr>
      <w:r w:rsidRPr="00823743">
        <w:rPr>
          <w:rFonts w:ascii="Times New Roman" w:hAnsi="Times New Roman" w:cs="Times New Roman"/>
          <w:sz w:val="24"/>
          <w:szCs w:val="24"/>
        </w:rPr>
        <w:lastRenderedPageBreak/>
        <w:t xml:space="preserve">на </w:t>
      </w:r>
      <w:r w:rsidRPr="00823743">
        <w:rPr>
          <w:rFonts w:ascii="Times New Roman" w:eastAsia="Times New Roman" w:hAnsi="Times New Roman" w:cs="Times New Roman"/>
          <w:color w:val="auto"/>
          <w:kern w:val="0"/>
          <w:sz w:val="24"/>
          <w:szCs w:val="24"/>
          <w:lang w:eastAsia="ru-RU"/>
        </w:rPr>
        <w:t>введение учебных курсов</w:t>
      </w:r>
      <w:r w:rsidRPr="00823743">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823743" w:rsidRDefault="007A2E9B" w:rsidP="0081701C">
      <w:pPr>
        <w:tabs>
          <w:tab w:val="left" w:pos="1260"/>
        </w:tabs>
        <w:adjustRightInd w:val="0"/>
        <w:spacing w:after="0" w:line="240" w:lineRule="auto"/>
        <w:ind w:firstLine="709"/>
        <w:jc w:val="both"/>
        <w:rPr>
          <w:rFonts w:ascii="Times New Roman" w:hAnsi="Times New Roman" w:cs="Times New Roman"/>
          <w:sz w:val="24"/>
          <w:szCs w:val="24"/>
        </w:rPr>
      </w:pPr>
      <w:r w:rsidRPr="00823743">
        <w:rPr>
          <w:rFonts w:ascii="Times New Roman" w:hAnsi="Times New Roman" w:cs="Times New Roman"/>
          <w:sz w:val="24"/>
          <w:szCs w:val="24"/>
        </w:rPr>
        <w:t xml:space="preserve">на </w:t>
      </w:r>
      <w:r w:rsidRPr="00823743">
        <w:rPr>
          <w:rFonts w:ascii="Times New Roman" w:eastAsia="Times New Roman" w:hAnsi="Times New Roman" w:cs="Times New Roman"/>
          <w:color w:val="auto"/>
          <w:kern w:val="0"/>
          <w:sz w:val="24"/>
          <w:szCs w:val="24"/>
          <w:lang w:eastAsia="ru-RU"/>
        </w:rPr>
        <w:t>введение учебных курсов</w:t>
      </w:r>
      <w:r w:rsidRPr="00823743">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823743" w:rsidRDefault="007A2E9B" w:rsidP="0081701C">
      <w:pPr>
        <w:adjustRightInd w:val="0"/>
        <w:spacing w:after="0" w:line="240" w:lineRule="auto"/>
        <w:ind w:firstLine="709"/>
        <w:jc w:val="both"/>
        <w:rPr>
          <w:rFonts w:ascii="Times New Roman" w:hAnsi="Times New Roman" w:cs="Times New Roman"/>
          <w:sz w:val="24"/>
          <w:szCs w:val="24"/>
        </w:rPr>
      </w:pPr>
      <w:r w:rsidRPr="00823743">
        <w:rPr>
          <w:rFonts w:ascii="Times New Roman" w:hAnsi="Times New Roman" w:cs="Times New Roman"/>
          <w:sz w:val="24"/>
          <w:szCs w:val="24"/>
        </w:rPr>
        <w:t xml:space="preserve">на </w:t>
      </w:r>
      <w:r w:rsidRPr="00823743">
        <w:rPr>
          <w:rFonts w:ascii="Times New Roman" w:eastAsia="Times New Roman" w:hAnsi="Times New Roman" w:cs="Times New Roman"/>
          <w:color w:val="auto"/>
          <w:kern w:val="0"/>
          <w:sz w:val="24"/>
          <w:szCs w:val="24"/>
          <w:lang w:eastAsia="ru-RU"/>
        </w:rPr>
        <w:t>введение учебных курсов</w:t>
      </w:r>
      <w:r w:rsidRPr="00823743">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7A2E9B" w:rsidRPr="00823743" w:rsidRDefault="007A2E9B" w:rsidP="0081701C">
      <w:pPr>
        <w:spacing w:after="0" w:line="240" w:lineRule="auto"/>
        <w:ind w:firstLine="709"/>
        <w:jc w:val="both"/>
        <w:rPr>
          <w:rFonts w:ascii="Times New Roman" w:hAnsi="Times New Roman" w:cs="Times New Roman"/>
          <w:sz w:val="24"/>
          <w:szCs w:val="24"/>
        </w:rPr>
      </w:pPr>
      <w:r w:rsidRPr="00823743">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823743">
        <w:rPr>
          <w:rFonts w:ascii="Times New Roman" w:hAnsi="Times New Roman" w:cs="Times New Roman"/>
          <w:color w:val="auto"/>
          <w:spacing w:val="2"/>
          <w:sz w:val="24"/>
          <w:szCs w:val="24"/>
        </w:rPr>
        <w:t xml:space="preserve">обучающихся в соответствии с </w:t>
      </w:r>
      <w:proofErr w:type="spellStart"/>
      <w:r w:rsidRPr="00823743">
        <w:rPr>
          <w:rFonts w:ascii="Times New Roman" w:hAnsi="Times New Roman" w:cs="Times New Roman"/>
          <w:color w:val="auto"/>
          <w:spacing w:val="2"/>
          <w:sz w:val="24"/>
          <w:szCs w:val="24"/>
        </w:rPr>
        <w:t>сани</w:t>
      </w:r>
      <w:r w:rsidRPr="00823743">
        <w:rPr>
          <w:rFonts w:ascii="Times New Roman" w:hAnsi="Times New Roman" w:cs="Times New Roman"/>
          <w:color w:val="auto"/>
          <w:sz w:val="24"/>
          <w:szCs w:val="24"/>
        </w:rPr>
        <w:t>тарно­гигиеническими</w:t>
      </w:r>
      <w:proofErr w:type="spellEnd"/>
      <w:r w:rsidRPr="00823743">
        <w:rPr>
          <w:rFonts w:ascii="Times New Roman" w:hAnsi="Times New Roman" w:cs="Times New Roman"/>
          <w:color w:val="auto"/>
          <w:sz w:val="24"/>
          <w:szCs w:val="24"/>
        </w:rPr>
        <w:t xml:space="preserve"> требованиями</w:t>
      </w:r>
      <w:r w:rsidRPr="00823743">
        <w:rPr>
          <w:rFonts w:ascii="Times New Roman" w:hAnsi="Times New Roman" w:cs="Times New Roman"/>
          <w:sz w:val="24"/>
          <w:szCs w:val="24"/>
        </w:rPr>
        <w:t>.</w:t>
      </w:r>
    </w:p>
    <w:p w:rsidR="007A2E9B" w:rsidRPr="00823743" w:rsidRDefault="00261BEB" w:rsidP="0081701C">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4"/>
          <w:szCs w:val="24"/>
        </w:rPr>
      </w:pPr>
      <w:r w:rsidRPr="00823743">
        <w:rPr>
          <w:rFonts w:ascii="Times New Roman" w:hAnsi="Times New Roman" w:cs="Times New Roman"/>
          <w:sz w:val="24"/>
          <w:szCs w:val="24"/>
        </w:rPr>
        <w:t>Обязательным компонентом учебного плана является</w:t>
      </w:r>
      <w:r w:rsidR="007A2E9B" w:rsidRPr="00823743">
        <w:rPr>
          <w:rFonts w:ascii="Times New Roman" w:hAnsi="Times New Roman" w:cs="Times New Roman"/>
          <w:sz w:val="24"/>
          <w:szCs w:val="24"/>
        </w:rPr>
        <w:t xml:space="preserve"> </w:t>
      </w:r>
      <w:r w:rsidR="007A2E9B" w:rsidRPr="00823743">
        <w:rPr>
          <w:rFonts w:ascii="Times New Roman" w:hAnsi="Times New Roman" w:cs="Times New Roman"/>
          <w:b/>
          <w:i/>
          <w:sz w:val="24"/>
          <w:szCs w:val="24"/>
        </w:rPr>
        <w:t>внеурочная деятельность</w:t>
      </w:r>
      <w:r w:rsidR="007A2E9B" w:rsidRPr="00823743">
        <w:rPr>
          <w:rFonts w:ascii="Times New Roman" w:hAnsi="Times New Roman" w:cs="Times New Roman"/>
          <w:sz w:val="24"/>
          <w:szCs w:val="24"/>
        </w:rPr>
        <w:t xml:space="preserve">. В соответствии с требованиями ФГОС НОО обучающихся с </w:t>
      </w:r>
      <w:r w:rsidRPr="00823743">
        <w:rPr>
          <w:rFonts w:ascii="Times New Roman" w:hAnsi="Times New Roman" w:cs="Times New Roman"/>
          <w:sz w:val="24"/>
          <w:szCs w:val="24"/>
        </w:rPr>
        <w:t>ОВЗ</w:t>
      </w:r>
      <w:r w:rsidR="007A2E9B" w:rsidRPr="00823743">
        <w:rPr>
          <w:rFonts w:ascii="Times New Roman" w:hAnsi="Times New Roman" w:cs="Times New Roman"/>
          <w:b/>
          <w:bCs/>
          <w:sz w:val="24"/>
          <w:szCs w:val="24"/>
        </w:rPr>
        <w:t xml:space="preserve"> </w:t>
      </w:r>
      <w:r w:rsidR="007A2E9B" w:rsidRPr="00823743">
        <w:rPr>
          <w:rFonts w:ascii="Times New Roman" w:hAnsi="Times New Roman" w:cs="Times New Roman"/>
          <w:bCs/>
          <w:sz w:val="24"/>
          <w:szCs w:val="24"/>
        </w:rPr>
        <w:t>внеурочная деятельность</w:t>
      </w:r>
      <w:r w:rsidR="007A2E9B" w:rsidRPr="00823743">
        <w:rPr>
          <w:rFonts w:ascii="Times New Roman" w:hAnsi="Times New Roman" w:cs="Times New Roman"/>
          <w:b/>
          <w:bCs/>
          <w:sz w:val="24"/>
          <w:szCs w:val="24"/>
        </w:rPr>
        <w:t xml:space="preserve"> </w:t>
      </w:r>
      <w:r w:rsidR="007A2E9B" w:rsidRPr="00823743">
        <w:rPr>
          <w:rFonts w:ascii="Times New Roman" w:hAnsi="Times New Roman" w:cs="Times New Roman"/>
          <w:sz w:val="24"/>
          <w:szCs w:val="24"/>
        </w:rPr>
        <w:t>организ</w:t>
      </w:r>
      <w:r w:rsidR="007A2E9B" w:rsidRPr="00823743">
        <w:rPr>
          <w:rFonts w:ascii="Times New Roman" w:hAnsi="Times New Roman" w:cs="Times New Roman"/>
          <w:spacing w:val="2"/>
          <w:sz w:val="24"/>
          <w:szCs w:val="24"/>
        </w:rPr>
        <w:t>уется по направлениям развития личности (</w:t>
      </w:r>
      <w:proofErr w:type="spellStart"/>
      <w:r w:rsidR="007A2E9B" w:rsidRPr="00823743">
        <w:rPr>
          <w:rFonts w:ascii="Times New Roman" w:hAnsi="Times New Roman" w:cs="Times New Roman"/>
          <w:spacing w:val="2"/>
          <w:sz w:val="24"/>
          <w:szCs w:val="24"/>
        </w:rPr>
        <w:t>духовно­нравственное</w:t>
      </w:r>
      <w:proofErr w:type="spellEnd"/>
      <w:r w:rsidR="007A2E9B" w:rsidRPr="00823743">
        <w:rPr>
          <w:rFonts w:ascii="Times New Roman" w:hAnsi="Times New Roman" w:cs="Times New Roman"/>
          <w:spacing w:val="2"/>
          <w:sz w:val="24"/>
          <w:szCs w:val="24"/>
        </w:rPr>
        <w:t xml:space="preserve">, социальное, </w:t>
      </w:r>
      <w:proofErr w:type="spellStart"/>
      <w:r w:rsidR="007A2E9B" w:rsidRPr="00823743">
        <w:rPr>
          <w:rFonts w:ascii="Times New Roman" w:hAnsi="Times New Roman" w:cs="Times New Roman"/>
          <w:spacing w:val="2"/>
          <w:sz w:val="24"/>
          <w:szCs w:val="24"/>
        </w:rPr>
        <w:t>общеинтеллектуальное</w:t>
      </w:r>
      <w:proofErr w:type="spellEnd"/>
      <w:r w:rsidR="007A2E9B" w:rsidRPr="00823743">
        <w:rPr>
          <w:rFonts w:ascii="Times New Roman" w:hAnsi="Times New Roman" w:cs="Times New Roman"/>
          <w:spacing w:val="2"/>
          <w:sz w:val="24"/>
          <w:szCs w:val="24"/>
        </w:rPr>
        <w:t>, общекультур</w:t>
      </w:r>
      <w:r w:rsidR="007A2E9B" w:rsidRPr="00823743">
        <w:rPr>
          <w:rFonts w:ascii="Times New Roman" w:hAnsi="Times New Roman" w:cs="Times New Roman"/>
          <w:sz w:val="24"/>
          <w:szCs w:val="24"/>
        </w:rPr>
        <w:t xml:space="preserve">ное, </w:t>
      </w:r>
      <w:proofErr w:type="spellStart"/>
      <w:r w:rsidR="007A2E9B" w:rsidRPr="00823743">
        <w:rPr>
          <w:rFonts w:ascii="Times New Roman" w:hAnsi="Times New Roman" w:cs="Times New Roman"/>
          <w:sz w:val="24"/>
          <w:szCs w:val="24"/>
        </w:rPr>
        <w:t>спортивно­оздоровительное</w:t>
      </w:r>
      <w:proofErr w:type="spellEnd"/>
      <w:r w:rsidR="007A2E9B" w:rsidRPr="00823743">
        <w:rPr>
          <w:rFonts w:ascii="Times New Roman" w:hAnsi="Times New Roman" w:cs="Times New Roman"/>
          <w:sz w:val="24"/>
          <w:szCs w:val="24"/>
        </w:rPr>
        <w:t xml:space="preserve">). </w:t>
      </w:r>
      <w:r w:rsidR="007A2E9B" w:rsidRPr="00823743">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823743" w:rsidRDefault="007A2E9B" w:rsidP="0081701C">
      <w:pPr>
        <w:pStyle w:val="af"/>
        <w:spacing w:line="240" w:lineRule="auto"/>
        <w:ind w:firstLine="709"/>
        <w:rPr>
          <w:rFonts w:ascii="Times New Roman" w:hAnsi="Times New Roman"/>
          <w:color w:val="auto"/>
          <w:sz w:val="24"/>
          <w:szCs w:val="24"/>
        </w:rPr>
      </w:pPr>
      <w:r w:rsidRPr="00823743">
        <w:rPr>
          <w:rFonts w:ascii="Times New Roman" w:hAnsi="Times New Roman"/>
          <w:color w:val="auto"/>
          <w:sz w:val="24"/>
          <w:szCs w:val="24"/>
        </w:rPr>
        <w:t>Выбор направлений внеурочной деятельности определяется Организацией.</w:t>
      </w:r>
    </w:p>
    <w:p w:rsidR="007A2E9B" w:rsidRPr="00823743" w:rsidRDefault="007A2E9B" w:rsidP="0081701C">
      <w:pPr>
        <w:pStyle w:val="af"/>
        <w:spacing w:line="240" w:lineRule="auto"/>
        <w:ind w:firstLine="709"/>
        <w:rPr>
          <w:rFonts w:ascii="Times New Roman" w:hAnsi="Times New Roman"/>
          <w:spacing w:val="1"/>
          <w:sz w:val="24"/>
          <w:szCs w:val="24"/>
        </w:rPr>
      </w:pPr>
      <w:r w:rsidRPr="00823743">
        <w:rPr>
          <w:rFonts w:ascii="Times New Roman" w:hAnsi="Times New Roman"/>
          <w:b/>
          <w:i/>
          <w:sz w:val="24"/>
          <w:szCs w:val="24"/>
        </w:rPr>
        <w:t>Коррекционно-развивающая область</w:t>
      </w:r>
      <w:r w:rsidRPr="00823743">
        <w:rPr>
          <w:rFonts w:ascii="Times New Roman" w:hAnsi="Times New Roman"/>
          <w:sz w:val="24"/>
          <w:szCs w:val="24"/>
        </w:rPr>
        <w:t xml:space="preserve">, согласно требованиям Стандарта, является </w:t>
      </w:r>
      <w:r w:rsidRPr="00823743">
        <w:rPr>
          <w:rFonts w:ascii="Times New Roman" w:hAnsi="Times New Roman"/>
          <w:b/>
          <w:sz w:val="24"/>
          <w:szCs w:val="24"/>
        </w:rPr>
        <w:t>обязательной частью внеурочной деятельности</w:t>
      </w:r>
      <w:r w:rsidRPr="00823743">
        <w:rPr>
          <w:rFonts w:ascii="Times New Roman" w:hAnsi="Times New Roman"/>
          <w:sz w:val="24"/>
          <w:szCs w:val="24"/>
        </w:rPr>
        <w:t xml:space="preserve"> и представлено </w:t>
      </w:r>
      <w:r w:rsidRPr="00823743">
        <w:rPr>
          <w:rFonts w:ascii="Times New Roman" w:hAnsi="Times New Roman"/>
          <w:spacing w:val="1"/>
          <w:sz w:val="24"/>
          <w:szCs w:val="24"/>
        </w:rPr>
        <w:t xml:space="preserve">фронтальными и индивидуальными </w:t>
      </w:r>
      <w:r w:rsidRPr="00823743">
        <w:rPr>
          <w:rFonts w:ascii="Times New Roman" w:hAnsi="Times New Roman"/>
          <w:sz w:val="24"/>
          <w:szCs w:val="24"/>
        </w:rPr>
        <w:t xml:space="preserve">коррекционно-развивающими занятиями (логопедическими и </w:t>
      </w:r>
      <w:proofErr w:type="spellStart"/>
      <w:r w:rsidRPr="00823743">
        <w:rPr>
          <w:rFonts w:ascii="Times New Roman" w:hAnsi="Times New Roman"/>
          <w:sz w:val="24"/>
          <w:szCs w:val="24"/>
        </w:rPr>
        <w:t>психокоррекционными</w:t>
      </w:r>
      <w:proofErr w:type="spellEnd"/>
      <w:r w:rsidRPr="00823743">
        <w:rPr>
          <w:rFonts w:ascii="Times New Roman" w:hAnsi="Times New Roman"/>
          <w:sz w:val="24"/>
          <w:szCs w:val="24"/>
        </w:rPr>
        <w:t xml:space="preserve">) и ритмикой, </w:t>
      </w:r>
      <w:r w:rsidRPr="00823743">
        <w:rPr>
          <w:rFonts w:ascii="Times New Roman" w:hAnsi="Times New Roman"/>
          <w:spacing w:val="1"/>
          <w:sz w:val="24"/>
          <w:szCs w:val="24"/>
        </w:rPr>
        <w:t xml:space="preserve">направленными на </w:t>
      </w:r>
      <w:r w:rsidRPr="00823743">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823743">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823743" w:rsidRDefault="007A2E9B" w:rsidP="0081701C">
      <w:pPr>
        <w:pStyle w:val="af"/>
        <w:spacing w:line="240" w:lineRule="auto"/>
        <w:ind w:firstLine="709"/>
        <w:rPr>
          <w:rFonts w:ascii="Times New Roman" w:hAnsi="Times New Roman"/>
          <w:sz w:val="24"/>
          <w:szCs w:val="24"/>
        </w:rPr>
      </w:pPr>
      <w:r w:rsidRPr="00823743">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823743" w:rsidRDefault="007A2E9B" w:rsidP="0081701C">
      <w:pPr>
        <w:pStyle w:val="af"/>
        <w:spacing w:line="240" w:lineRule="auto"/>
        <w:ind w:firstLine="709"/>
        <w:rPr>
          <w:rFonts w:ascii="Times New Roman" w:hAnsi="Times New Roman"/>
          <w:color w:val="auto"/>
          <w:sz w:val="24"/>
          <w:szCs w:val="24"/>
        </w:rPr>
      </w:pPr>
      <w:r w:rsidRPr="00823743">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823743">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823743" w:rsidRDefault="007A2E9B" w:rsidP="0081701C">
      <w:pPr>
        <w:pStyle w:val="af"/>
        <w:spacing w:line="240" w:lineRule="auto"/>
        <w:ind w:firstLine="709"/>
        <w:rPr>
          <w:rFonts w:ascii="Times New Roman" w:hAnsi="Times New Roman"/>
          <w:color w:val="auto"/>
          <w:sz w:val="24"/>
          <w:szCs w:val="24"/>
        </w:rPr>
      </w:pPr>
      <w:r w:rsidRPr="00823743">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7A2E9B" w:rsidRPr="00823743" w:rsidRDefault="007A2E9B" w:rsidP="0081701C">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823743">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823743">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823743">
        <w:rPr>
          <w:rFonts w:ascii="Times New Roman" w:hAnsi="Times New Roman" w:cs="Times New Roman"/>
          <w:color w:val="auto"/>
          <w:spacing w:val="2"/>
          <w:sz w:val="24"/>
          <w:szCs w:val="24"/>
        </w:rPr>
        <w:t>учебные программы (содержание дисциплин, курсов, моду</w:t>
      </w:r>
      <w:r w:rsidRPr="00823743">
        <w:rPr>
          <w:rFonts w:ascii="Times New Roman" w:hAnsi="Times New Roman" w:cs="Times New Roman"/>
          <w:color w:val="auto"/>
          <w:sz w:val="24"/>
          <w:szCs w:val="24"/>
        </w:rPr>
        <w:t xml:space="preserve">лей, формы образования). </w:t>
      </w:r>
    </w:p>
    <w:p w:rsidR="007A2E9B" w:rsidRPr="00823743" w:rsidRDefault="007A2E9B" w:rsidP="0081701C">
      <w:pPr>
        <w:spacing w:after="0" w:line="240" w:lineRule="auto"/>
        <w:ind w:firstLine="709"/>
        <w:jc w:val="both"/>
        <w:rPr>
          <w:rFonts w:ascii="Times New Roman" w:hAnsi="Times New Roman" w:cs="Times New Roman"/>
          <w:sz w:val="24"/>
          <w:szCs w:val="24"/>
        </w:rPr>
      </w:pPr>
      <w:r w:rsidRPr="00823743">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823743">
        <w:rPr>
          <w:rStyle w:val="a4"/>
          <w:rFonts w:ascii="Times New Roman" w:hAnsi="Times New Roman" w:cs="Times New Roman"/>
          <w:sz w:val="24"/>
          <w:szCs w:val="24"/>
        </w:rPr>
        <w:footnoteReference w:id="23"/>
      </w:r>
      <w:r w:rsidRPr="00823743">
        <w:rPr>
          <w:rFonts w:ascii="Times New Roman" w:hAnsi="Times New Roman" w:cs="Times New Roman"/>
          <w:sz w:val="24"/>
          <w:szCs w:val="24"/>
        </w:rPr>
        <w:t xml:space="preserve"> возможность обучения на государственных </w:t>
      </w:r>
      <w:r w:rsidRPr="00823743">
        <w:rPr>
          <w:rFonts w:ascii="Times New Roman" w:hAnsi="Times New Roman" w:cs="Times New Roman"/>
          <w:sz w:val="24"/>
          <w:szCs w:val="24"/>
        </w:rPr>
        <w:lastRenderedPageBreak/>
        <w:t>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3D1233" w:rsidRDefault="007A2E9B" w:rsidP="0081701C">
      <w:pPr>
        <w:pStyle w:val="af"/>
        <w:spacing w:line="240" w:lineRule="auto"/>
        <w:ind w:firstLine="709"/>
        <w:rPr>
          <w:rFonts w:ascii="Times New Roman" w:hAnsi="Times New Roman"/>
          <w:color w:val="auto"/>
          <w:spacing w:val="2"/>
          <w:sz w:val="24"/>
          <w:szCs w:val="24"/>
        </w:rPr>
      </w:pPr>
      <w:r w:rsidRPr="003D1233">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7A2E9B" w:rsidRPr="003D1233" w:rsidRDefault="007A2E9B" w:rsidP="0081701C">
      <w:pPr>
        <w:pStyle w:val="Default"/>
        <w:ind w:firstLine="709"/>
        <w:jc w:val="both"/>
        <w:rPr>
          <w:color w:val="auto"/>
        </w:rPr>
      </w:pPr>
      <w:r w:rsidRPr="003D1233">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3D1233" w:rsidRDefault="007A2E9B" w:rsidP="0081701C">
      <w:pPr>
        <w:pStyle w:val="af"/>
        <w:spacing w:line="240" w:lineRule="auto"/>
        <w:ind w:firstLine="709"/>
        <w:rPr>
          <w:rFonts w:ascii="Times New Roman" w:hAnsi="Times New Roman"/>
          <w:sz w:val="24"/>
          <w:szCs w:val="24"/>
        </w:rPr>
      </w:pPr>
      <w:r w:rsidRPr="003D1233">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3D1233">
        <w:rPr>
          <w:rFonts w:ascii="Times New Roman" w:hAnsi="Times New Roman"/>
          <w:sz w:val="24"/>
          <w:szCs w:val="24"/>
        </w:rPr>
        <w:t xml:space="preserve"> дополнительном</w:t>
      </w:r>
      <w:r w:rsidRPr="003D1233">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3D1233">
        <w:rPr>
          <w:rFonts w:ascii="Times New Roman" w:hAnsi="Times New Roman"/>
          <w:spacing w:val="2"/>
          <w:sz w:val="24"/>
          <w:szCs w:val="24"/>
        </w:rPr>
        <w:t>8 недель. Для обучающихся в 1 и 1</w:t>
      </w:r>
      <w:r w:rsidR="00261BEB" w:rsidRPr="003D1233">
        <w:rPr>
          <w:rFonts w:ascii="Times New Roman" w:hAnsi="Times New Roman"/>
          <w:spacing w:val="2"/>
          <w:sz w:val="24"/>
          <w:szCs w:val="24"/>
        </w:rPr>
        <w:t xml:space="preserve"> дополнительном</w:t>
      </w:r>
      <w:r w:rsidRPr="003D1233">
        <w:rPr>
          <w:rFonts w:ascii="Times New Roman" w:hAnsi="Times New Roman"/>
          <w:spacing w:val="2"/>
          <w:sz w:val="24"/>
          <w:szCs w:val="24"/>
          <w:vertAlign w:val="superscript"/>
        </w:rPr>
        <w:t>1</w:t>
      </w:r>
      <w:r w:rsidRPr="003D1233">
        <w:rPr>
          <w:rFonts w:ascii="Times New Roman" w:hAnsi="Times New Roman"/>
          <w:spacing w:val="2"/>
          <w:sz w:val="24"/>
          <w:szCs w:val="24"/>
        </w:rPr>
        <w:t xml:space="preserve"> классов устанавливаются в </w:t>
      </w:r>
      <w:r w:rsidRPr="003D1233">
        <w:rPr>
          <w:rFonts w:ascii="Times New Roman" w:hAnsi="Times New Roman"/>
          <w:sz w:val="24"/>
          <w:szCs w:val="24"/>
        </w:rPr>
        <w:t xml:space="preserve">течение года дополнительные недельные каникулы. </w:t>
      </w:r>
    </w:p>
    <w:p w:rsidR="007A2E9B" w:rsidRPr="003D1233" w:rsidRDefault="007A2E9B" w:rsidP="0081701C">
      <w:pPr>
        <w:pStyle w:val="af"/>
        <w:spacing w:line="240" w:lineRule="auto"/>
        <w:ind w:firstLine="709"/>
        <w:rPr>
          <w:rFonts w:ascii="Times New Roman" w:hAnsi="Times New Roman"/>
          <w:color w:val="auto"/>
          <w:sz w:val="24"/>
          <w:szCs w:val="24"/>
        </w:rPr>
      </w:pPr>
      <w:r w:rsidRPr="003D1233">
        <w:rPr>
          <w:rFonts w:ascii="Times New Roman" w:hAnsi="Times New Roman"/>
          <w:sz w:val="24"/>
          <w:szCs w:val="24"/>
        </w:rPr>
        <w:t xml:space="preserve">Продолжительность учебных занятий составляет 40 минут. </w:t>
      </w:r>
      <w:r w:rsidRPr="003D1233">
        <w:rPr>
          <w:rFonts w:ascii="Times New Roman" w:hAnsi="Times New Roman"/>
          <w:color w:val="auto"/>
          <w:sz w:val="24"/>
          <w:szCs w:val="24"/>
        </w:rPr>
        <w:t>При определении продолжительности занятий в 1 и 1</w:t>
      </w:r>
      <w:r w:rsidR="00261BEB" w:rsidRPr="003D1233">
        <w:rPr>
          <w:rFonts w:ascii="Times New Roman" w:hAnsi="Times New Roman"/>
          <w:color w:val="auto"/>
          <w:sz w:val="24"/>
          <w:szCs w:val="24"/>
        </w:rPr>
        <w:t xml:space="preserve"> дополнительном</w:t>
      </w:r>
      <w:r w:rsidRPr="003D1233">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D1233">
        <w:rPr>
          <w:rStyle w:val="a4"/>
          <w:rFonts w:ascii="Times New Roman" w:hAnsi="Times New Roman"/>
          <w:color w:val="auto"/>
          <w:sz w:val="24"/>
          <w:szCs w:val="24"/>
        </w:rPr>
        <w:footnoteReference w:id="24"/>
      </w:r>
    </w:p>
    <w:p w:rsidR="007A2E9B" w:rsidRPr="003D1233" w:rsidRDefault="007A2E9B"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3D1233">
        <w:rPr>
          <w:rFonts w:ascii="Times New Roman" w:hAnsi="Times New Roman" w:cs="Times New Roman"/>
          <w:color w:val="auto"/>
          <w:sz w:val="24"/>
          <w:szCs w:val="24"/>
        </w:rPr>
        <w:t>Родной язык и литературное чтение</w:t>
      </w:r>
      <w:r w:rsidRPr="003D1233">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7A2E9B" w:rsidRPr="003D1233" w:rsidRDefault="007A2E9B" w:rsidP="0081701C">
      <w:pPr>
        <w:spacing w:after="0" w:line="240" w:lineRule="auto"/>
        <w:ind w:firstLine="709"/>
        <w:jc w:val="both"/>
        <w:rPr>
          <w:rFonts w:ascii="Times New Roman" w:eastAsia="Times New Roman" w:hAnsi="Times New Roman" w:cs="Times New Roman"/>
          <w:color w:val="auto"/>
          <w:kern w:val="0"/>
          <w:sz w:val="24"/>
          <w:szCs w:val="24"/>
          <w:lang w:eastAsia="ru-RU"/>
        </w:rPr>
      </w:pPr>
      <w:r w:rsidRPr="003D1233">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3D1233">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3D1233" w:rsidRDefault="007A2E9B"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3D1233">
        <w:rPr>
          <w:rFonts w:ascii="Times New Roman" w:hAnsi="Times New Roman" w:cs="Times New Roman"/>
          <w:sz w:val="24"/>
          <w:szCs w:val="24"/>
        </w:rPr>
        <w:t>психокоррекционными</w:t>
      </w:r>
      <w:proofErr w:type="spellEnd"/>
      <w:r w:rsidRPr="003D1233">
        <w:rPr>
          <w:rFonts w:ascii="Times New Roman" w:hAnsi="Times New Roman" w:cs="Times New Roman"/>
          <w:sz w:val="24"/>
          <w:szCs w:val="24"/>
        </w:rPr>
        <w:t xml:space="preserve">), направленными на </w:t>
      </w:r>
      <w:r w:rsidRPr="003D1233">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3D1233">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3D1233">
        <w:rPr>
          <w:rFonts w:ascii="Times New Roman" w:hAnsi="Times New Roman" w:cs="Times New Roman"/>
          <w:sz w:val="24"/>
          <w:szCs w:val="24"/>
        </w:rPr>
        <w:t>до 25 </w:t>
      </w:r>
      <w:r w:rsidRPr="003D1233">
        <w:rPr>
          <w:rFonts w:ascii="Times New Roman" w:hAnsi="Times New Roman" w:cs="Times New Roman"/>
          <w:sz w:val="24"/>
          <w:szCs w:val="24"/>
        </w:rPr>
        <w:t xml:space="preserve">мин., на групповые занятия – </w:t>
      </w:r>
      <w:r w:rsidR="00261BEB" w:rsidRPr="003D1233">
        <w:rPr>
          <w:rFonts w:ascii="Times New Roman" w:hAnsi="Times New Roman" w:cs="Times New Roman"/>
          <w:sz w:val="24"/>
          <w:szCs w:val="24"/>
        </w:rPr>
        <w:t xml:space="preserve">до </w:t>
      </w:r>
      <w:r w:rsidRPr="003D1233">
        <w:rPr>
          <w:rFonts w:ascii="Times New Roman" w:hAnsi="Times New Roman" w:cs="Times New Roman"/>
          <w:sz w:val="24"/>
          <w:szCs w:val="24"/>
        </w:rPr>
        <w:t>40 минут.</w:t>
      </w:r>
    </w:p>
    <w:p w:rsidR="007A2E9B" w:rsidRPr="003D1233" w:rsidRDefault="007A2E9B"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7A2E9B" w:rsidRPr="003D1233" w:rsidRDefault="007A2E9B"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81701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0"/>
        <w:gridCol w:w="2694"/>
        <w:gridCol w:w="1134"/>
        <w:gridCol w:w="709"/>
        <w:gridCol w:w="709"/>
        <w:gridCol w:w="709"/>
        <w:gridCol w:w="708"/>
        <w:gridCol w:w="1276"/>
      </w:tblGrid>
      <w:tr w:rsidR="00F80A3F" w:rsidRPr="00F80A3F"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lastRenderedPageBreak/>
              <w:t>Примерный годовой учебный план начального общего образования</w:t>
            </w:r>
            <w:r w:rsidRPr="00F80A3F">
              <w:rPr>
                <w:rFonts w:ascii="Times New Roman" w:hAnsi="Times New Roman" w:cs="Times New Roman"/>
                <w:b/>
                <w:color w:val="auto"/>
                <w:sz w:val="24"/>
                <w:szCs w:val="24"/>
              </w:rPr>
              <w:br/>
              <w:t>обучающихся с задержкой психического развития (вариант 7.2)</w:t>
            </w:r>
            <w:r w:rsidRPr="00F80A3F">
              <w:rPr>
                <w:rFonts w:ascii="Times New Roman" w:hAnsi="Times New Roman" w:cs="Times New Roman"/>
                <w:b/>
                <w:color w:val="auto"/>
                <w:sz w:val="24"/>
                <w:szCs w:val="24"/>
              </w:rPr>
              <w:br/>
              <w:t>(вариант 1)</w:t>
            </w:r>
          </w:p>
        </w:tc>
      </w:tr>
      <w:tr w:rsidR="00F80A3F" w:rsidRPr="00F80A3F" w:rsidTr="006311B2">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 xml:space="preserve">Предметные </w:t>
            </w:r>
            <w:r w:rsidRPr="00F80A3F">
              <w:rPr>
                <w:rFonts w:ascii="Times New Roman" w:hAnsi="Times New Roman" w:cs="Times New Roman"/>
                <w:b/>
                <w:color w:val="auto"/>
                <w:sz w:val="24"/>
                <w:szCs w:val="24"/>
              </w:rPr>
              <w:br/>
              <w:t>области</w:t>
            </w:r>
          </w:p>
        </w:tc>
        <w:tc>
          <w:tcPr>
            <w:tcW w:w="2694"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F80A3F" w:rsidRDefault="007A2E9B" w:rsidP="0081701C">
            <w:pPr>
              <w:spacing w:after="0" w:line="240" w:lineRule="auto"/>
              <w:jc w:val="right"/>
              <w:rPr>
                <w:rFonts w:ascii="Times New Roman" w:hAnsi="Times New Roman" w:cs="Times New Roman"/>
                <w:b/>
                <w:color w:val="auto"/>
                <w:sz w:val="24"/>
                <w:szCs w:val="24"/>
              </w:rPr>
            </w:pPr>
            <w:r w:rsidRPr="00F80A3F">
              <w:rPr>
                <w:rFonts w:ascii="Times New Roman" w:hAnsi="Times New Roman" w:cs="Times New Roman"/>
                <w:b/>
                <w:color w:val="auto"/>
                <w:sz w:val="24"/>
                <w:szCs w:val="24"/>
              </w:rPr>
              <w:t xml:space="preserve">Классы </w:t>
            </w:r>
          </w:p>
          <w:p w:rsidR="007A2E9B" w:rsidRPr="00F80A3F" w:rsidRDefault="007A2E9B" w:rsidP="0081701C">
            <w:pPr>
              <w:spacing w:after="0" w:line="240" w:lineRule="auto"/>
              <w:rPr>
                <w:rFonts w:ascii="Times New Roman" w:hAnsi="Times New Roman" w:cs="Times New Roman"/>
                <w:b/>
                <w:color w:val="auto"/>
                <w:sz w:val="24"/>
                <w:szCs w:val="24"/>
              </w:rPr>
            </w:pPr>
          </w:p>
          <w:p w:rsidR="007A2E9B" w:rsidRPr="00F80A3F" w:rsidRDefault="007A2E9B" w:rsidP="0081701C">
            <w:pPr>
              <w:spacing w:after="0" w:line="240" w:lineRule="auto"/>
              <w:rPr>
                <w:rFonts w:ascii="Times New Roman" w:hAnsi="Times New Roman" w:cs="Times New Roman"/>
                <w:b/>
                <w:color w:val="auto"/>
                <w:sz w:val="24"/>
                <w:szCs w:val="24"/>
              </w:rPr>
            </w:pPr>
            <w:r w:rsidRPr="00F80A3F">
              <w:rPr>
                <w:rFonts w:ascii="Times New Roman" w:hAnsi="Times New Roman" w:cs="Times New Roman"/>
                <w:b/>
                <w:color w:val="auto"/>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 xml:space="preserve">Количество часов </w:t>
            </w:r>
            <w:r w:rsidRPr="00F80A3F">
              <w:rPr>
                <w:rFonts w:ascii="Times New Roman" w:hAnsi="Times New Roman" w:cs="Times New Roman"/>
                <w:b/>
                <w:color w:val="auto"/>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Всего</w:t>
            </w:r>
          </w:p>
        </w:tc>
      </w:tr>
      <w:tr w:rsidR="00F80A3F" w:rsidRPr="00F80A3F"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F80A3F" w:rsidRDefault="007A2E9B" w:rsidP="0081701C">
            <w:pPr>
              <w:spacing w:after="0" w:line="240" w:lineRule="auto"/>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r w:rsidR="00261BEB" w:rsidRPr="00F80A3F">
              <w:rPr>
                <w:rFonts w:ascii="Times New Roman" w:hAnsi="Times New Roman" w:cs="Times New Roman"/>
                <w:color w:val="auto"/>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1276" w:type="dxa"/>
            <w:vMerge/>
            <w:tcBorders>
              <w:left w:val="single" w:sz="4" w:space="0" w:color="000000"/>
              <w:bottom w:val="single" w:sz="4" w:space="0" w:color="000000"/>
              <w:right w:val="single" w:sz="4" w:space="0" w:color="000000"/>
            </w:tcBorders>
          </w:tcPr>
          <w:p w:rsidR="007A2E9B" w:rsidRPr="00F80A3F" w:rsidRDefault="007A2E9B" w:rsidP="0081701C">
            <w:pPr>
              <w:spacing w:after="0" w:line="240" w:lineRule="auto"/>
              <w:rPr>
                <w:rFonts w:ascii="Times New Roman" w:hAnsi="Times New Roman" w:cs="Times New Roman"/>
                <w:color w:val="auto"/>
                <w:sz w:val="24"/>
                <w:szCs w:val="24"/>
              </w:rPr>
            </w:pP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i/>
                <w:color w:val="auto"/>
                <w:sz w:val="24"/>
                <w:szCs w:val="24"/>
              </w:rPr>
            </w:pPr>
            <w:r w:rsidRPr="00F80A3F">
              <w:rPr>
                <w:rFonts w:ascii="Times New Roman" w:hAnsi="Times New Roman" w:cs="Times New Roman"/>
                <w:b/>
                <w:i/>
                <w:color w:val="auto"/>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r>
      <w:tr w:rsidR="00F80A3F" w:rsidRPr="00F80A3F"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772</w:t>
            </w:r>
          </w:p>
        </w:tc>
      </w:tr>
      <w:tr w:rsidR="00F80A3F" w:rsidRPr="00F80A3F"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638</w:t>
            </w:r>
          </w:p>
        </w:tc>
      </w:tr>
      <w:tr w:rsidR="00F80A3F" w:rsidRPr="00F80A3F"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68</w:t>
            </w:r>
          </w:p>
        </w:tc>
      </w:tr>
      <w:tr w:rsidR="00F80A3F" w:rsidRPr="00F80A3F"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672</w:t>
            </w:r>
          </w:p>
        </w:tc>
      </w:tr>
      <w:tr w:rsidR="00F80A3F" w:rsidRPr="00F80A3F"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336</w:t>
            </w:r>
          </w:p>
        </w:tc>
      </w:tr>
      <w:tr w:rsidR="00F80A3F" w:rsidRPr="00F80A3F"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r>
      <w:tr w:rsidR="00F80A3F" w:rsidRPr="00F80A3F"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168</w:t>
            </w:r>
          </w:p>
        </w:tc>
      </w:tr>
      <w:tr w:rsidR="00F80A3F" w:rsidRPr="00F80A3F"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168</w:t>
            </w:r>
          </w:p>
        </w:tc>
      </w:tr>
      <w:tr w:rsidR="00F80A3F" w:rsidRPr="00F80A3F"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168</w:t>
            </w:r>
          </w:p>
        </w:tc>
      </w:tr>
      <w:tr w:rsidR="00F80A3F" w:rsidRPr="00F80A3F"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504</w:t>
            </w: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right"/>
              <w:rPr>
                <w:rFonts w:ascii="Times New Roman" w:hAnsi="Times New Roman" w:cs="Times New Roman"/>
                <w:b/>
                <w:color w:val="auto"/>
                <w:sz w:val="24"/>
                <w:szCs w:val="24"/>
              </w:rPr>
            </w:pPr>
            <w:r w:rsidRPr="00F80A3F">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3528</w:t>
            </w: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b/>
                <w:i/>
                <w:color w:val="auto"/>
                <w:sz w:val="24"/>
                <w:szCs w:val="24"/>
              </w:rPr>
            </w:pPr>
            <w:r w:rsidRPr="00F80A3F">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204</w:t>
            </w:r>
          </w:p>
        </w:tc>
      </w:tr>
      <w:tr w:rsidR="00F80A3F" w:rsidRPr="00F80A3F" w:rsidTr="00444E17">
        <w:tc>
          <w:tcPr>
            <w:tcW w:w="1950" w:type="dxa"/>
            <w:vMerge w:val="restart"/>
            <w:tcBorders>
              <w:top w:val="single" w:sz="4" w:space="0" w:color="000000"/>
              <w:left w:val="single" w:sz="4" w:space="0" w:color="000000"/>
              <w:right w:val="single" w:sz="4" w:space="0" w:color="auto"/>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r w:rsidRPr="00F80A3F">
              <w:rPr>
                <w:rFonts w:ascii="Times New Roman" w:hAnsi="Times New Roman" w:cs="Times New Roman"/>
                <w:color w:val="auto"/>
                <w:sz w:val="24"/>
                <w:szCs w:val="24"/>
              </w:rPr>
              <w:t>Филология</w:t>
            </w:r>
          </w:p>
        </w:tc>
        <w:tc>
          <w:tcPr>
            <w:tcW w:w="2694" w:type="dxa"/>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r w:rsidRPr="00F80A3F">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68</w:t>
            </w:r>
          </w:p>
        </w:tc>
      </w:tr>
      <w:tr w:rsidR="00F80A3F" w:rsidRPr="00F80A3F" w:rsidTr="00444E17">
        <w:tc>
          <w:tcPr>
            <w:tcW w:w="1950" w:type="dxa"/>
            <w:vMerge/>
            <w:tcBorders>
              <w:left w:val="single" w:sz="4" w:space="0" w:color="000000"/>
              <w:bottom w:val="single" w:sz="4" w:space="0" w:color="000000"/>
              <w:right w:val="single" w:sz="4" w:space="0" w:color="auto"/>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p>
        </w:tc>
        <w:tc>
          <w:tcPr>
            <w:tcW w:w="2694" w:type="dxa"/>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r w:rsidRPr="00F80A3F">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136</w:t>
            </w: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color w:val="auto"/>
                <w:sz w:val="24"/>
                <w:szCs w:val="24"/>
              </w:rPr>
            </w:pPr>
            <w:r w:rsidRPr="00F80A3F">
              <w:rPr>
                <w:rFonts w:ascii="Times New Roman" w:hAnsi="Times New Roman" w:cs="Times New Roman"/>
                <w:b/>
                <w:color w:val="auto"/>
                <w:sz w:val="24"/>
                <w:szCs w:val="24"/>
              </w:rPr>
              <w:t>Максимально допустимая годовая нагрузка</w:t>
            </w:r>
            <w:r w:rsidRPr="00F80A3F">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3732</w:t>
            </w: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color w:val="auto"/>
                <w:sz w:val="24"/>
                <w:szCs w:val="24"/>
              </w:rPr>
            </w:pPr>
            <w:r w:rsidRPr="00F80A3F">
              <w:rPr>
                <w:rFonts w:ascii="Times New Roman" w:hAnsi="Times New Roman" w:cs="Times New Roman"/>
                <w:b/>
                <w:color w:val="auto"/>
                <w:sz w:val="24"/>
                <w:szCs w:val="24"/>
              </w:rPr>
              <w:t>Внеурочная деятельность</w:t>
            </w:r>
            <w:r w:rsidRPr="00F80A3F">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1680</w:t>
            </w: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b/>
                <w:i/>
                <w:color w:val="auto"/>
                <w:sz w:val="24"/>
                <w:szCs w:val="24"/>
              </w:rPr>
            </w:pPr>
            <w:r w:rsidRPr="00F80A3F">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1176</w:t>
            </w:r>
          </w:p>
        </w:tc>
      </w:tr>
      <w:tr w:rsidR="00F80A3F" w:rsidRPr="00F80A3F" w:rsidTr="00B50597">
        <w:tc>
          <w:tcPr>
            <w:tcW w:w="4644" w:type="dxa"/>
            <w:gridSpan w:val="2"/>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eastAsia="Times New Roman" w:hAnsi="Times New Roman" w:cs="Times New Roman"/>
                <w:color w:val="auto"/>
                <w:sz w:val="24"/>
                <w:szCs w:val="24"/>
              </w:rPr>
            </w:pPr>
            <w:r w:rsidRPr="00F80A3F">
              <w:rPr>
                <w:rFonts w:ascii="Times New Roman" w:hAnsi="Times New Roman" w:cs="Times New Roman"/>
                <w:color w:val="auto"/>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1008</w:t>
            </w:r>
          </w:p>
        </w:tc>
      </w:tr>
      <w:tr w:rsidR="00F80A3F" w:rsidRPr="00F80A3F" w:rsidTr="00B50597">
        <w:tc>
          <w:tcPr>
            <w:tcW w:w="4644" w:type="dxa"/>
            <w:gridSpan w:val="2"/>
            <w:tcBorders>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eastAsia="Times New Roman" w:hAnsi="Times New Roman" w:cs="Times New Roman"/>
                <w:color w:val="auto"/>
                <w:sz w:val="24"/>
                <w:szCs w:val="24"/>
              </w:rPr>
            </w:pPr>
            <w:r w:rsidRPr="00F80A3F">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168</w:t>
            </w: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i/>
                <w:color w:val="auto"/>
                <w:sz w:val="24"/>
                <w:szCs w:val="24"/>
              </w:rPr>
            </w:pPr>
            <w:r w:rsidRPr="00F80A3F">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504</w:t>
            </w:r>
          </w:p>
        </w:tc>
      </w:tr>
      <w:tr w:rsidR="00F80A3F" w:rsidRPr="00F80A3F"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right"/>
              <w:rPr>
                <w:rFonts w:ascii="Times New Roman" w:hAnsi="Times New Roman" w:cs="Times New Roman"/>
                <w:b/>
                <w:color w:val="auto"/>
                <w:sz w:val="24"/>
                <w:szCs w:val="24"/>
              </w:rPr>
            </w:pPr>
            <w:r w:rsidRPr="00F80A3F">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5412</w:t>
            </w:r>
          </w:p>
        </w:tc>
      </w:tr>
    </w:tbl>
    <w:p w:rsidR="007A2E9B" w:rsidRPr="003D1233" w:rsidRDefault="007A2E9B" w:rsidP="0081701C">
      <w:pPr>
        <w:spacing w:after="0" w:line="240" w:lineRule="auto"/>
        <w:jc w:val="center"/>
        <w:rPr>
          <w:rFonts w:ascii="Times New Roman" w:hAnsi="Times New Roman" w:cs="Times New Roman"/>
          <w:color w:val="FF0000"/>
          <w:sz w:val="28"/>
          <w:szCs w:val="28"/>
        </w:rPr>
      </w:pPr>
    </w:p>
    <w:p w:rsidR="007A2E9B" w:rsidRPr="003D1233" w:rsidRDefault="007A2E9B" w:rsidP="0081701C">
      <w:pPr>
        <w:spacing w:after="0" w:line="240" w:lineRule="auto"/>
        <w:jc w:val="center"/>
        <w:rPr>
          <w:rFonts w:ascii="Times New Roman" w:hAnsi="Times New Roman" w:cs="Times New Roman"/>
          <w:color w:val="FF0000"/>
          <w:sz w:val="28"/>
          <w:szCs w:val="28"/>
        </w:rPr>
      </w:pPr>
      <w:r w:rsidRPr="003D1233">
        <w:rPr>
          <w:rFonts w:ascii="Times New Roman" w:hAnsi="Times New Roman" w:cs="Times New Roman"/>
          <w:color w:val="FF0000"/>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0"/>
        <w:gridCol w:w="31"/>
        <w:gridCol w:w="2693"/>
        <w:gridCol w:w="1134"/>
        <w:gridCol w:w="709"/>
        <w:gridCol w:w="709"/>
        <w:gridCol w:w="709"/>
        <w:gridCol w:w="708"/>
        <w:gridCol w:w="1276"/>
      </w:tblGrid>
      <w:tr w:rsidR="00F80A3F" w:rsidRPr="00F80A3F" w:rsidTr="00B50597">
        <w:tc>
          <w:tcPr>
            <w:tcW w:w="9889" w:type="dxa"/>
            <w:gridSpan w:val="9"/>
            <w:tcBorders>
              <w:top w:val="single" w:sz="4" w:space="0" w:color="000000"/>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lastRenderedPageBreak/>
              <w:t>Примерный недельный учебный план начального общего образования</w:t>
            </w:r>
            <w:r w:rsidRPr="00F80A3F">
              <w:rPr>
                <w:rFonts w:ascii="Times New Roman" w:hAnsi="Times New Roman" w:cs="Times New Roman"/>
                <w:b/>
                <w:color w:val="auto"/>
                <w:sz w:val="24"/>
                <w:szCs w:val="24"/>
              </w:rPr>
              <w:br/>
              <w:t>обучающихся с задержкой психического развития (вариант 7.2)</w:t>
            </w:r>
            <w:r w:rsidRPr="00F80A3F">
              <w:rPr>
                <w:rFonts w:ascii="Times New Roman" w:hAnsi="Times New Roman" w:cs="Times New Roman"/>
                <w:b/>
                <w:color w:val="auto"/>
                <w:sz w:val="24"/>
                <w:szCs w:val="24"/>
              </w:rPr>
              <w:br/>
              <w:t>(вариант 1)</w:t>
            </w:r>
          </w:p>
        </w:tc>
      </w:tr>
      <w:tr w:rsidR="00F80A3F" w:rsidRPr="00F80A3F" w:rsidTr="00B50597">
        <w:trPr>
          <w:trHeight w:val="472"/>
        </w:trPr>
        <w:tc>
          <w:tcPr>
            <w:tcW w:w="19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 xml:space="preserve">Предметные </w:t>
            </w:r>
            <w:r w:rsidRPr="00F80A3F">
              <w:rPr>
                <w:rFonts w:ascii="Times New Roman" w:hAnsi="Times New Roman" w:cs="Times New Roman"/>
                <w:b/>
                <w:color w:val="auto"/>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F80A3F" w:rsidRDefault="007A2E9B" w:rsidP="0081701C">
            <w:pPr>
              <w:spacing w:after="0" w:line="240" w:lineRule="auto"/>
              <w:jc w:val="right"/>
              <w:rPr>
                <w:rFonts w:ascii="Times New Roman" w:hAnsi="Times New Roman" w:cs="Times New Roman"/>
                <w:b/>
                <w:color w:val="auto"/>
                <w:sz w:val="24"/>
                <w:szCs w:val="24"/>
              </w:rPr>
            </w:pPr>
            <w:r w:rsidRPr="00F80A3F">
              <w:rPr>
                <w:rFonts w:ascii="Times New Roman" w:hAnsi="Times New Roman" w:cs="Times New Roman"/>
                <w:b/>
                <w:color w:val="auto"/>
                <w:sz w:val="24"/>
                <w:szCs w:val="24"/>
              </w:rPr>
              <w:t xml:space="preserve">Классы </w:t>
            </w:r>
          </w:p>
          <w:p w:rsidR="007A2E9B" w:rsidRPr="00F80A3F" w:rsidRDefault="007A2E9B" w:rsidP="0081701C">
            <w:pPr>
              <w:spacing w:after="0" w:line="240" w:lineRule="auto"/>
              <w:rPr>
                <w:rFonts w:ascii="Times New Roman" w:hAnsi="Times New Roman" w:cs="Times New Roman"/>
                <w:b/>
                <w:color w:val="auto"/>
                <w:sz w:val="24"/>
                <w:szCs w:val="24"/>
              </w:rPr>
            </w:pPr>
          </w:p>
          <w:p w:rsidR="007A2E9B" w:rsidRPr="00F80A3F" w:rsidRDefault="007A2E9B" w:rsidP="0081701C">
            <w:pPr>
              <w:spacing w:after="0" w:line="240" w:lineRule="auto"/>
              <w:rPr>
                <w:rFonts w:ascii="Times New Roman" w:hAnsi="Times New Roman" w:cs="Times New Roman"/>
                <w:b/>
                <w:color w:val="auto"/>
                <w:sz w:val="24"/>
                <w:szCs w:val="24"/>
              </w:rPr>
            </w:pPr>
            <w:r w:rsidRPr="00F80A3F">
              <w:rPr>
                <w:rFonts w:ascii="Times New Roman" w:hAnsi="Times New Roman" w:cs="Times New Roman"/>
                <w:b/>
                <w:color w:val="auto"/>
                <w:sz w:val="24"/>
                <w:szCs w:val="24"/>
              </w:rPr>
              <w:t>Учебные предметы</w:t>
            </w:r>
          </w:p>
          <w:p w:rsidR="007A2E9B" w:rsidRPr="00F80A3F" w:rsidRDefault="007A2E9B" w:rsidP="0081701C">
            <w:pPr>
              <w:spacing w:after="0" w:line="240" w:lineRule="auto"/>
              <w:jc w:val="right"/>
              <w:rPr>
                <w:rFonts w:ascii="Times New Roman" w:hAnsi="Times New Roman" w:cs="Times New Roman"/>
                <w:b/>
                <w:color w:val="auto"/>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 xml:space="preserve">Количество часов </w:t>
            </w:r>
            <w:r w:rsidRPr="00F80A3F">
              <w:rPr>
                <w:rFonts w:ascii="Times New Roman" w:hAnsi="Times New Roman" w:cs="Times New Roman"/>
                <w:b/>
                <w:color w:val="auto"/>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tabs>
                <w:tab w:val="left" w:pos="525"/>
              </w:tabs>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Всего</w:t>
            </w:r>
          </w:p>
          <w:p w:rsidR="007A2E9B" w:rsidRPr="00F80A3F" w:rsidRDefault="007A2E9B" w:rsidP="0081701C">
            <w:pPr>
              <w:tabs>
                <w:tab w:val="left" w:pos="525"/>
              </w:tabs>
              <w:spacing w:after="0" w:line="240" w:lineRule="auto"/>
              <w:rPr>
                <w:rFonts w:ascii="Times New Roman" w:hAnsi="Times New Roman" w:cs="Times New Roman"/>
                <w:b/>
                <w:color w:val="auto"/>
                <w:sz w:val="24"/>
                <w:szCs w:val="24"/>
              </w:rPr>
            </w:pPr>
          </w:p>
        </w:tc>
      </w:tr>
      <w:tr w:rsidR="00F80A3F" w:rsidRPr="00F80A3F" w:rsidTr="00B50597">
        <w:trPr>
          <w:trHeight w:val="299"/>
        </w:trPr>
        <w:tc>
          <w:tcPr>
            <w:tcW w:w="1951" w:type="dxa"/>
            <w:gridSpan w:val="2"/>
            <w:vMerge/>
            <w:tcBorders>
              <w:top w:val="single" w:sz="4" w:space="0" w:color="000000"/>
              <w:left w:val="single" w:sz="4" w:space="0" w:color="000000"/>
              <w:bottom w:val="single" w:sz="4" w:space="0" w:color="000000"/>
              <w:right w:val="single" w:sz="4" w:space="0" w:color="000000"/>
            </w:tcBorders>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F80A3F" w:rsidRDefault="007A2E9B" w:rsidP="0081701C">
            <w:pPr>
              <w:spacing w:after="0" w:line="240" w:lineRule="auto"/>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vertAlign w:val="superscript"/>
              </w:rPr>
            </w:pPr>
            <w:r w:rsidRPr="00F80A3F">
              <w:rPr>
                <w:rFonts w:ascii="Times New Roman" w:hAnsi="Times New Roman" w:cs="Times New Roman"/>
                <w:color w:val="auto"/>
                <w:sz w:val="24"/>
                <w:szCs w:val="24"/>
              </w:rPr>
              <w:t>1</w:t>
            </w:r>
            <w:r w:rsidRPr="00F80A3F">
              <w:rPr>
                <w:rFonts w:ascii="Times New Roman" w:hAnsi="Times New Roman" w:cs="Times New Roman"/>
                <w:color w:val="auto"/>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F80A3F" w:rsidRDefault="007A2E9B" w:rsidP="0081701C">
            <w:pPr>
              <w:spacing w:after="0" w:line="240" w:lineRule="auto"/>
              <w:rPr>
                <w:rFonts w:ascii="Times New Roman" w:hAnsi="Times New Roman" w:cs="Times New Roman"/>
                <w:color w:val="auto"/>
                <w:sz w:val="24"/>
                <w:szCs w:val="24"/>
              </w:rPr>
            </w:pP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i/>
                <w:color w:val="auto"/>
                <w:sz w:val="24"/>
                <w:szCs w:val="24"/>
              </w:rPr>
            </w:pPr>
            <w:r w:rsidRPr="00F80A3F">
              <w:rPr>
                <w:rFonts w:ascii="Times New Roman" w:hAnsi="Times New Roman" w:cs="Times New Roman"/>
                <w:b/>
                <w:i/>
                <w:color w:val="auto"/>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r>
      <w:tr w:rsidR="00F80A3F" w:rsidRPr="00F80A3F" w:rsidTr="00B50597">
        <w:trPr>
          <w:trHeight w:val="503"/>
        </w:trPr>
        <w:tc>
          <w:tcPr>
            <w:tcW w:w="19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23</w:t>
            </w:r>
          </w:p>
        </w:tc>
      </w:tr>
      <w:tr w:rsidR="00F80A3F" w:rsidRPr="00F80A3F" w:rsidTr="00B50597">
        <w:tc>
          <w:tcPr>
            <w:tcW w:w="1951" w:type="dxa"/>
            <w:gridSpan w:val="2"/>
            <w:vMerge/>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19</w:t>
            </w:r>
          </w:p>
        </w:tc>
      </w:tr>
      <w:tr w:rsidR="00F80A3F" w:rsidRPr="00F80A3F" w:rsidTr="00B50597">
        <w:trPr>
          <w:trHeight w:val="516"/>
        </w:trPr>
        <w:tc>
          <w:tcPr>
            <w:tcW w:w="1951" w:type="dxa"/>
            <w:gridSpan w:val="2"/>
            <w:vMerge/>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r>
      <w:tr w:rsidR="00F80A3F" w:rsidRPr="00F80A3F" w:rsidTr="00B50597">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Математика</w:t>
            </w:r>
          </w:p>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20</w:t>
            </w:r>
          </w:p>
        </w:tc>
      </w:tr>
      <w:tr w:rsidR="00F80A3F" w:rsidRPr="00F80A3F" w:rsidTr="00B50597">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10</w:t>
            </w:r>
          </w:p>
        </w:tc>
      </w:tr>
      <w:tr w:rsidR="00F80A3F" w:rsidRPr="00F80A3F" w:rsidTr="00B50597">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r>
      <w:tr w:rsidR="00F80A3F" w:rsidRPr="00F80A3F" w:rsidTr="00B50597">
        <w:trPr>
          <w:trHeight w:val="441"/>
        </w:trPr>
        <w:tc>
          <w:tcPr>
            <w:tcW w:w="1951" w:type="dxa"/>
            <w:gridSpan w:val="2"/>
            <w:vMerge w:val="restart"/>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w:t>
            </w:r>
          </w:p>
        </w:tc>
      </w:tr>
      <w:tr w:rsidR="00F80A3F" w:rsidRPr="00F80A3F" w:rsidTr="00B50597">
        <w:trPr>
          <w:trHeight w:val="647"/>
        </w:trPr>
        <w:tc>
          <w:tcPr>
            <w:tcW w:w="1951" w:type="dxa"/>
            <w:gridSpan w:val="2"/>
            <w:vMerge/>
            <w:tcBorders>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w:t>
            </w:r>
          </w:p>
        </w:tc>
      </w:tr>
      <w:tr w:rsidR="00F80A3F" w:rsidRPr="00F80A3F" w:rsidTr="00B50597">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w:t>
            </w:r>
          </w:p>
        </w:tc>
      </w:tr>
      <w:tr w:rsidR="00F80A3F" w:rsidRPr="00F80A3F" w:rsidTr="00B50597">
        <w:trPr>
          <w:trHeight w:val="759"/>
        </w:trPr>
        <w:tc>
          <w:tcPr>
            <w:tcW w:w="1951" w:type="dxa"/>
            <w:gridSpan w:val="2"/>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rPr>
                <w:rFonts w:ascii="Times New Roman" w:hAnsi="Times New Roman" w:cs="Times New Roman"/>
                <w:color w:val="auto"/>
                <w:sz w:val="24"/>
                <w:szCs w:val="24"/>
              </w:rPr>
            </w:pPr>
            <w:r w:rsidRPr="00F80A3F">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708" w:type="dxa"/>
            <w:tcBorders>
              <w:top w:val="single" w:sz="4" w:space="0" w:color="000000"/>
              <w:left w:val="single" w:sz="4" w:space="0" w:color="auto"/>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15</w:t>
            </w: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right"/>
              <w:rPr>
                <w:rFonts w:ascii="Times New Roman" w:hAnsi="Times New Roman" w:cs="Times New Roman"/>
                <w:b/>
                <w:color w:val="auto"/>
                <w:sz w:val="24"/>
                <w:szCs w:val="24"/>
              </w:rPr>
            </w:pPr>
            <w:r w:rsidRPr="00F80A3F">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105</w:t>
            </w: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b/>
                <w:color w:val="auto"/>
                <w:sz w:val="24"/>
                <w:szCs w:val="24"/>
              </w:rPr>
            </w:pPr>
            <w:r w:rsidRPr="00F80A3F">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6</w:t>
            </w:r>
          </w:p>
        </w:tc>
      </w:tr>
      <w:tr w:rsidR="00F80A3F" w:rsidRPr="00F80A3F" w:rsidTr="006C13DE">
        <w:tc>
          <w:tcPr>
            <w:tcW w:w="1920" w:type="dxa"/>
            <w:vMerge w:val="restart"/>
            <w:tcBorders>
              <w:top w:val="single" w:sz="4" w:space="0" w:color="000000"/>
              <w:left w:val="single" w:sz="4" w:space="0" w:color="000000"/>
              <w:right w:val="single" w:sz="4" w:space="0" w:color="auto"/>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r w:rsidRPr="00F80A3F">
              <w:rPr>
                <w:rFonts w:ascii="Times New Roman" w:hAnsi="Times New Roman" w:cs="Times New Roman"/>
                <w:color w:val="auto"/>
                <w:sz w:val="24"/>
                <w:szCs w:val="24"/>
              </w:rPr>
              <w:t>Филология</w:t>
            </w:r>
          </w:p>
        </w:tc>
        <w:tc>
          <w:tcPr>
            <w:tcW w:w="2724" w:type="dxa"/>
            <w:gridSpan w:val="2"/>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r w:rsidRPr="00F80A3F">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r>
      <w:tr w:rsidR="00F80A3F" w:rsidRPr="00F80A3F" w:rsidTr="006C13DE">
        <w:tc>
          <w:tcPr>
            <w:tcW w:w="1920" w:type="dxa"/>
            <w:vMerge/>
            <w:tcBorders>
              <w:left w:val="single" w:sz="4" w:space="0" w:color="000000"/>
              <w:bottom w:val="single" w:sz="4" w:space="0" w:color="000000"/>
              <w:right w:val="single" w:sz="4" w:space="0" w:color="auto"/>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p>
        </w:tc>
        <w:tc>
          <w:tcPr>
            <w:tcW w:w="2724" w:type="dxa"/>
            <w:gridSpan w:val="2"/>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both"/>
              <w:rPr>
                <w:rFonts w:ascii="Times New Roman" w:hAnsi="Times New Roman" w:cs="Times New Roman"/>
                <w:b/>
                <w:i/>
                <w:color w:val="auto"/>
                <w:sz w:val="24"/>
                <w:szCs w:val="24"/>
              </w:rPr>
            </w:pPr>
            <w:r w:rsidRPr="00F80A3F">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311B2" w:rsidRPr="00F80A3F" w:rsidRDefault="006311B2"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4</w:t>
            </w: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color w:val="auto"/>
                <w:sz w:val="24"/>
                <w:szCs w:val="24"/>
              </w:rPr>
            </w:pPr>
            <w:r w:rsidRPr="00F80A3F">
              <w:rPr>
                <w:rFonts w:ascii="Times New Roman" w:hAnsi="Times New Roman" w:cs="Times New Roman"/>
                <w:b/>
                <w:color w:val="auto"/>
                <w:sz w:val="24"/>
                <w:szCs w:val="24"/>
              </w:rPr>
              <w:t>Максимально допустимая недельная нагрузка</w:t>
            </w:r>
            <w:r w:rsidRPr="00F80A3F">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111</w:t>
            </w: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color w:val="auto"/>
                <w:sz w:val="24"/>
                <w:szCs w:val="24"/>
              </w:rPr>
            </w:pPr>
            <w:r w:rsidRPr="00F80A3F">
              <w:rPr>
                <w:rFonts w:ascii="Times New Roman" w:hAnsi="Times New Roman" w:cs="Times New Roman"/>
                <w:b/>
                <w:color w:val="auto"/>
                <w:sz w:val="24"/>
                <w:szCs w:val="24"/>
              </w:rPr>
              <w:t>Внеурочная деятельность</w:t>
            </w:r>
            <w:r w:rsidRPr="00F80A3F">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b/>
                <w:color w:val="auto"/>
                <w:sz w:val="24"/>
                <w:szCs w:val="24"/>
              </w:rPr>
            </w:pPr>
            <w:r w:rsidRPr="00F80A3F">
              <w:rPr>
                <w:rFonts w:ascii="Times New Roman" w:hAnsi="Times New Roman" w:cs="Times New Roman"/>
                <w:b/>
                <w:color w:val="auto"/>
                <w:sz w:val="24"/>
                <w:szCs w:val="24"/>
              </w:rPr>
              <w:t>50</w:t>
            </w: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b/>
                <w:i/>
                <w:color w:val="auto"/>
                <w:sz w:val="24"/>
                <w:szCs w:val="24"/>
              </w:rPr>
            </w:pPr>
            <w:r w:rsidRPr="00F80A3F">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35</w:t>
            </w:r>
          </w:p>
        </w:tc>
      </w:tr>
      <w:tr w:rsidR="00F80A3F" w:rsidRPr="00F80A3F" w:rsidTr="00B50597">
        <w:tc>
          <w:tcPr>
            <w:tcW w:w="4644" w:type="dxa"/>
            <w:gridSpan w:val="3"/>
            <w:tcBorders>
              <w:top w:val="single" w:sz="4" w:space="0" w:color="000000"/>
              <w:left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eastAsia="Times New Roman" w:hAnsi="Times New Roman" w:cs="Times New Roman"/>
                <w:color w:val="auto"/>
                <w:sz w:val="24"/>
                <w:szCs w:val="24"/>
              </w:rPr>
            </w:pPr>
            <w:r w:rsidRPr="00F80A3F">
              <w:rPr>
                <w:rFonts w:ascii="Times New Roman" w:hAnsi="Times New Roman" w:cs="Times New Roman"/>
                <w:color w:val="auto"/>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30</w:t>
            </w:r>
          </w:p>
        </w:tc>
      </w:tr>
      <w:tr w:rsidR="00F80A3F" w:rsidRPr="00F80A3F" w:rsidTr="00B50597">
        <w:tc>
          <w:tcPr>
            <w:tcW w:w="4644" w:type="dxa"/>
            <w:gridSpan w:val="3"/>
            <w:tcBorders>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eastAsia="Times New Roman" w:hAnsi="Times New Roman" w:cs="Times New Roman"/>
                <w:color w:val="auto"/>
                <w:sz w:val="24"/>
                <w:szCs w:val="24"/>
              </w:rPr>
            </w:pPr>
            <w:r w:rsidRPr="00F80A3F">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color w:val="auto"/>
                <w:sz w:val="24"/>
                <w:szCs w:val="24"/>
              </w:rPr>
            </w:pPr>
            <w:r w:rsidRPr="00F80A3F">
              <w:rPr>
                <w:rFonts w:ascii="Times New Roman" w:hAnsi="Times New Roman" w:cs="Times New Roman"/>
                <w:color w:val="auto"/>
                <w:sz w:val="24"/>
                <w:szCs w:val="24"/>
              </w:rPr>
              <w:t>5</w:t>
            </w: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both"/>
              <w:rPr>
                <w:rFonts w:ascii="Times New Roman" w:hAnsi="Times New Roman" w:cs="Times New Roman"/>
                <w:i/>
                <w:color w:val="auto"/>
                <w:sz w:val="24"/>
                <w:szCs w:val="24"/>
              </w:rPr>
            </w:pPr>
            <w:r w:rsidRPr="00F80A3F">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cs="Times New Roman"/>
                <w:i/>
                <w:color w:val="auto"/>
                <w:sz w:val="24"/>
                <w:szCs w:val="24"/>
              </w:rPr>
            </w:pPr>
            <w:r w:rsidRPr="00F80A3F">
              <w:rPr>
                <w:rFonts w:ascii="Times New Roman" w:hAnsi="Times New Roman" w:cs="Times New Roman"/>
                <w:i/>
                <w:color w:val="auto"/>
                <w:sz w:val="24"/>
                <w:szCs w:val="24"/>
              </w:rPr>
              <w:t>15</w:t>
            </w:r>
          </w:p>
        </w:tc>
      </w:tr>
      <w:tr w:rsidR="00F80A3F" w:rsidRPr="00F80A3F" w:rsidTr="00B50597">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right"/>
              <w:rPr>
                <w:rFonts w:ascii="Times New Roman" w:hAnsi="Times New Roman"/>
                <w:b/>
                <w:color w:val="auto"/>
                <w:sz w:val="24"/>
                <w:szCs w:val="24"/>
              </w:rPr>
            </w:pPr>
            <w:r w:rsidRPr="00F80A3F">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b/>
                <w:color w:val="auto"/>
                <w:sz w:val="24"/>
                <w:szCs w:val="24"/>
              </w:rPr>
            </w:pPr>
            <w:r w:rsidRPr="00F80A3F">
              <w:rPr>
                <w:rFonts w:ascii="Times New Roman" w:hAnsi="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b/>
                <w:color w:val="auto"/>
                <w:sz w:val="24"/>
                <w:szCs w:val="24"/>
              </w:rPr>
            </w:pPr>
            <w:r w:rsidRPr="00F80A3F">
              <w:rPr>
                <w:rFonts w:ascii="Times New Roman" w:hAnsi="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b/>
                <w:color w:val="auto"/>
                <w:sz w:val="24"/>
                <w:szCs w:val="24"/>
              </w:rPr>
            </w:pPr>
            <w:r w:rsidRPr="00F80A3F">
              <w:rPr>
                <w:rFonts w:ascii="Times New Roman" w:hAnsi="Times New Roman"/>
                <w:b/>
                <w:color w:val="auto"/>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F80A3F" w:rsidRDefault="007A2E9B" w:rsidP="0081701C">
            <w:pPr>
              <w:spacing w:after="0" w:line="240" w:lineRule="auto"/>
              <w:jc w:val="center"/>
              <w:rPr>
                <w:rFonts w:ascii="Times New Roman" w:hAnsi="Times New Roman"/>
                <w:b/>
                <w:color w:val="auto"/>
                <w:sz w:val="24"/>
                <w:szCs w:val="24"/>
              </w:rPr>
            </w:pPr>
            <w:r w:rsidRPr="00F80A3F">
              <w:rPr>
                <w:rFonts w:ascii="Times New Roman" w:hAnsi="Times New Roman"/>
                <w:b/>
                <w:color w:val="auto"/>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b/>
                <w:color w:val="auto"/>
                <w:sz w:val="24"/>
                <w:szCs w:val="24"/>
              </w:rPr>
            </w:pPr>
            <w:r w:rsidRPr="00F80A3F">
              <w:rPr>
                <w:rFonts w:ascii="Times New Roman" w:hAnsi="Times New Roman"/>
                <w:b/>
                <w:color w:val="auto"/>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F80A3F" w:rsidRDefault="007A2E9B" w:rsidP="0081701C">
            <w:pPr>
              <w:spacing w:after="0" w:line="240" w:lineRule="auto"/>
              <w:jc w:val="center"/>
              <w:rPr>
                <w:rFonts w:ascii="Times New Roman" w:hAnsi="Times New Roman"/>
                <w:b/>
                <w:color w:val="auto"/>
                <w:sz w:val="24"/>
                <w:szCs w:val="24"/>
              </w:rPr>
            </w:pPr>
            <w:r w:rsidRPr="00F80A3F">
              <w:rPr>
                <w:rFonts w:ascii="Times New Roman" w:hAnsi="Times New Roman"/>
                <w:b/>
                <w:color w:val="auto"/>
                <w:sz w:val="24"/>
                <w:szCs w:val="24"/>
              </w:rPr>
              <w:t>161</w:t>
            </w:r>
          </w:p>
        </w:tc>
      </w:tr>
    </w:tbl>
    <w:p w:rsidR="007A2E9B" w:rsidRPr="003D1233" w:rsidRDefault="007A2E9B" w:rsidP="0081701C">
      <w:pPr>
        <w:spacing w:after="0" w:line="240" w:lineRule="auto"/>
        <w:rPr>
          <w:rFonts w:ascii="Times New Roman" w:hAnsi="Times New Roman"/>
          <w:color w:val="FF0000"/>
          <w:sz w:val="28"/>
          <w:szCs w:val="28"/>
        </w:rPr>
      </w:pPr>
    </w:p>
    <w:p w:rsidR="002E55C8" w:rsidRPr="00F63254" w:rsidRDefault="007A2E9B" w:rsidP="00F80A3F">
      <w:pPr>
        <w:spacing w:after="0" w:line="240" w:lineRule="auto"/>
        <w:rPr>
          <w:rFonts w:ascii="Times New Roman" w:hAnsi="Times New Roman" w:cs="Times New Roman"/>
          <w:b/>
          <w:color w:val="auto"/>
          <w:sz w:val="28"/>
          <w:szCs w:val="28"/>
        </w:rPr>
      </w:pPr>
      <w:r w:rsidRPr="003D1233">
        <w:rPr>
          <w:rFonts w:ascii="Times New Roman" w:hAnsi="Times New Roman"/>
          <w:color w:val="FF0000"/>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3D1233" w:rsidRDefault="00BB5EEC" w:rsidP="0081701C">
      <w:pPr>
        <w:pStyle w:val="14TexstOSNOVA1012"/>
        <w:spacing w:line="240" w:lineRule="auto"/>
        <w:ind w:firstLine="709"/>
        <w:rPr>
          <w:rFonts w:ascii="Times New Roman" w:hAnsi="Times New Roman" w:cs="Times New Roman"/>
          <w:color w:val="auto"/>
          <w:sz w:val="24"/>
          <w:szCs w:val="24"/>
        </w:rPr>
      </w:pPr>
      <w:r w:rsidRPr="003D1233">
        <w:rPr>
          <w:rFonts w:ascii="Times New Roman" w:hAnsi="Times New Roman" w:cs="Times New Roman"/>
          <w:sz w:val="24"/>
          <w:szCs w:val="24"/>
        </w:rPr>
        <w:t>Требования к условиям получения образования обучающимися с ЗПР</w:t>
      </w:r>
      <w:r w:rsidRPr="003D1233">
        <w:rPr>
          <w:rFonts w:ascii="Times New Roman" w:hAnsi="Times New Roman" w:cs="Times New Roman"/>
          <w:caps/>
          <w:sz w:val="24"/>
          <w:szCs w:val="24"/>
        </w:rPr>
        <w:t xml:space="preserve"> </w:t>
      </w:r>
      <w:r w:rsidRPr="003D1233">
        <w:rPr>
          <w:rFonts w:ascii="Times New Roman" w:hAnsi="Times New Roman" w:cs="Times New Roman"/>
          <w:sz w:val="24"/>
          <w:szCs w:val="24"/>
        </w:rPr>
        <w:t>определяются</w:t>
      </w:r>
      <w:r w:rsidRPr="003D1233">
        <w:rPr>
          <w:rFonts w:ascii="Times New Roman" w:hAnsi="Times New Roman" w:cs="Times New Roman"/>
          <w:caps/>
          <w:sz w:val="24"/>
          <w:szCs w:val="24"/>
        </w:rPr>
        <w:t xml:space="preserve"> ФГОС НОО </w:t>
      </w:r>
      <w:r w:rsidRPr="003D1233">
        <w:rPr>
          <w:rFonts w:ascii="Times New Roman" w:hAnsi="Times New Roman" w:cs="Times New Roman"/>
          <w:sz w:val="24"/>
          <w:szCs w:val="24"/>
        </w:rPr>
        <w:t>обучающихся с</w:t>
      </w:r>
      <w:r w:rsidRPr="003D1233">
        <w:rPr>
          <w:rFonts w:ascii="Times New Roman" w:hAnsi="Times New Roman" w:cs="Times New Roman"/>
          <w:caps/>
          <w:sz w:val="24"/>
          <w:szCs w:val="24"/>
        </w:rPr>
        <w:t xml:space="preserve"> ОВЗ </w:t>
      </w:r>
      <w:r w:rsidRPr="003D1233">
        <w:rPr>
          <w:rFonts w:ascii="Times New Roman" w:hAnsi="Times New Roman" w:cs="Times New Roman"/>
          <w:sz w:val="24"/>
          <w:szCs w:val="24"/>
        </w:rPr>
        <w:t>и</w:t>
      </w:r>
      <w:r w:rsidRPr="003D1233">
        <w:rPr>
          <w:rFonts w:ascii="Times New Roman" w:hAnsi="Times New Roman" w:cs="Times New Roman"/>
          <w:caps/>
          <w:sz w:val="24"/>
          <w:szCs w:val="24"/>
        </w:rPr>
        <w:t xml:space="preserve"> </w:t>
      </w:r>
      <w:r w:rsidRPr="003D1233">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3D1233" w:rsidRDefault="00BB5EEC" w:rsidP="0081701C">
      <w:pPr>
        <w:pStyle w:val="14TexstOSNOVA1012"/>
        <w:spacing w:line="240" w:lineRule="auto"/>
        <w:ind w:firstLine="709"/>
        <w:rPr>
          <w:rFonts w:ascii="Times New Roman" w:hAnsi="Times New Roman" w:cs="Times New Roman"/>
          <w:sz w:val="24"/>
          <w:szCs w:val="24"/>
        </w:rPr>
      </w:pPr>
      <w:r w:rsidRPr="003D1233">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63A02" w:rsidRPr="00F63254" w:rsidRDefault="00163A02" w:rsidP="0081701C">
      <w:pPr>
        <w:spacing w:after="0" w:line="24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3D1233" w:rsidRDefault="00E865C8" w:rsidP="0081701C">
      <w:pPr>
        <w:pStyle w:val="14TexstOSNOVA1012"/>
        <w:spacing w:line="240" w:lineRule="auto"/>
        <w:ind w:firstLine="709"/>
        <w:rPr>
          <w:rFonts w:ascii="Times New Roman" w:hAnsi="Times New Roman" w:cs="Times New Roman"/>
          <w:color w:val="auto"/>
          <w:sz w:val="24"/>
          <w:szCs w:val="24"/>
        </w:rPr>
      </w:pPr>
      <w:r w:rsidRPr="003D1233">
        <w:rPr>
          <w:rFonts w:ascii="Times New Roman" w:hAnsi="Times New Roman" w:cs="Times New Roman"/>
          <w:i/>
          <w:iCs/>
          <w:color w:val="auto"/>
          <w:sz w:val="24"/>
          <w:szCs w:val="24"/>
        </w:rPr>
        <w:t>Кадровое обеспечение</w:t>
      </w:r>
      <w:r w:rsidRPr="003D1233">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3D1233" w:rsidRDefault="00E865C8" w:rsidP="0081701C">
      <w:pPr>
        <w:pStyle w:val="ad"/>
        <w:spacing w:after="0" w:line="240" w:lineRule="auto"/>
        <w:ind w:firstLine="708"/>
        <w:jc w:val="both"/>
        <w:rPr>
          <w:rFonts w:ascii="Times New Roman" w:hAnsi="Times New Roman"/>
          <w:sz w:val="24"/>
          <w:szCs w:val="24"/>
        </w:rPr>
      </w:pPr>
      <w:r w:rsidRPr="003D1233">
        <w:rPr>
          <w:rFonts w:ascii="Times New Roman" w:hAnsi="Times New Roman"/>
          <w:sz w:val="24"/>
          <w:szCs w:val="24"/>
        </w:rPr>
        <w:t>Описание кадровых условий реализации АООП НОО включает:</w:t>
      </w:r>
    </w:p>
    <w:p w:rsidR="00E865C8" w:rsidRPr="003D1233" w:rsidRDefault="00E865C8" w:rsidP="0081701C">
      <w:pPr>
        <w:pStyle w:val="afc"/>
        <w:spacing w:line="240" w:lineRule="auto"/>
        <w:ind w:firstLine="708"/>
        <w:rPr>
          <w:sz w:val="24"/>
          <w:szCs w:val="24"/>
        </w:rPr>
      </w:pPr>
      <w:r>
        <w:t>• </w:t>
      </w:r>
      <w:r w:rsidRPr="003D1233">
        <w:rPr>
          <w:caps w:val="0"/>
          <w:sz w:val="24"/>
          <w:szCs w:val="24"/>
        </w:rPr>
        <w:t xml:space="preserve">характеристику укомплектованности </w:t>
      </w:r>
      <w:r w:rsidR="003D1233" w:rsidRPr="003D1233">
        <w:rPr>
          <w:caps w:val="0"/>
          <w:sz w:val="24"/>
          <w:szCs w:val="24"/>
        </w:rPr>
        <w:t>МЮОУ «Школа № 65»</w:t>
      </w:r>
      <w:r w:rsidRPr="003D1233">
        <w:rPr>
          <w:caps w:val="0"/>
          <w:sz w:val="24"/>
          <w:szCs w:val="24"/>
        </w:rPr>
        <w:t>;</w:t>
      </w:r>
    </w:p>
    <w:p w:rsidR="00E865C8" w:rsidRPr="003D1233" w:rsidRDefault="00E865C8" w:rsidP="0081701C">
      <w:pPr>
        <w:pStyle w:val="afc"/>
        <w:spacing w:line="240" w:lineRule="auto"/>
        <w:ind w:firstLine="708"/>
        <w:rPr>
          <w:sz w:val="24"/>
          <w:szCs w:val="24"/>
        </w:rPr>
      </w:pPr>
      <w:r w:rsidRPr="003D1233">
        <w:rPr>
          <w:sz w:val="24"/>
          <w:szCs w:val="24"/>
        </w:rPr>
        <w:t>• </w:t>
      </w:r>
      <w:r w:rsidRPr="003D1233">
        <w:rPr>
          <w:caps w:val="0"/>
          <w:sz w:val="24"/>
          <w:szCs w:val="24"/>
        </w:rPr>
        <w:t xml:space="preserve">описание уровня квалификации работников </w:t>
      </w:r>
      <w:r w:rsidR="003D1233" w:rsidRPr="003D1233">
        <w:rPr>
          <w:caps w:val="0"/>
          <w:sz w:val="24"/>
          <w:szCs w:val="24"/>
        </w:rPr>
        <w:t>МБОУ «Школа № 65»</w:t>
      </w:r>
      <w:r w:rsidRPr="003D1233">
        <w:rPr>
          <w:caps w:val="0"/>
          <w:sz w:val="24"/>
          <w:szCs w:val="24"/>
        </w:rPr>
        <w:t xml:space="preserve"> и их функциональных обязанностей;</w:t>
      </w:r>
    </w:p>
    <w:p w:rsidR="00E865C8" w:rsidRPr="003D1233" w:rsidRDefault="00E865C8" w:rsidP="0081701C">
      <w:pPr>
        <w:pStyle w:val="afc"/>
        <w:spacing w:line="240" w:lineRule="auto"/>
        <w:ind w:firstLine="708"/>
        <w:rPr>
          <w:sz w:val="24"/>
          <w:szCs w:val="24"/>
        </w:rPr>
      </w:pPr>
      <w:r w:rsidRPr="003D1233">
        <w:rPr>
          <w:sz w:val="24"/>
          <w:szCs w:val="24"/>
        </w:rPr>
        <w:t>• </w:t>
      </w:r>
      <w:r w:rsidRPr="003D1233">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3D1233" w:rsidRDefault="00E865C8" w:rsidP="0081701C">
      <w:pPr>
        <w:pStyle w:val="afc"/>
        <w:spacing w:line="240" w:lineRule="auto"/>
        <w:ind w:firstLine="708"/>
        <w:rPr>
          <w:sz w:val="24"/>
          <w:szCs w:val="24"/>
        </w:rPr>
      </w:pPr>
      <w:r w:rsidRPr="003D1233">
        <w:rPr>
          <w:sz w:val="24"/>
          <w:szCs w:val="24"/>
        </w:rPr>
        <w:t>• </w:t>
      </w:r>
      <w:r w:rsidRPr="003D1233">
        <w:rPr>
          <w:caps w:val="0"/>
          <w:sz w:val="24"/>
          <w:szCs w:val="24"/>
        </w:rPr>
        <w:t>описание системы оценки деятельности членов педагогического коллектива.</w:t>
      </w:r>
    </w:p>
    <w:p w:rsidR="004B7BBE" w:rsidRPr="003D1233" w:rsidRDefault="004B7BBE" w:rsidP="0081701C">
      <w:pPr>
        <w:pStyle w:val="Default"/>
        <w:ind w:firstLine="709"/>
        <w:jc w:val="both"/>
      </w:pPr>
      <w:r w:rsidRPr="003D1233">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3D1233" w:rsidRDefault="00985992" w:rsidP="0081701C">
      <w:pPr>
        <w:pStyle w:val="14TexstOSNOVA1012"/>
        <w:spacing w:line="240" w:lineRule="auto"/>
        <w:ind w:firstLine="709"/>
        <w:rPr>
          <w:rFonts w:ascii="Times New Roman" w:hAnsi="Times New Roman" w:cs="Times New Roman"/>
          <w:caps/>
          <w:color w:val="auto"/>
          <w:sz w:val="24"/>
          <w:szCs w:val="24"/>
        </w:rPr>
      </w:pPr>
      <w:r w:rsidRPr="003D1233">
        <w:rPr>
          <w:rFonts w:ascii="Times New Roman" w:hAnsi="Times New Roman" w:cs="Times New Roman"/>
          <w:sz w:val="24"/>
          <w:szCs w:val="24"/>
        </w:rPr>
        <w:t xml:space="preserve">Уровень квалификации работников Организации, реализующей АООП, для каждой занимаемой должности должен соответствовать </w:t>
      </w:r>
      <w:r w:rsidR="00E865C8" w:rsidRPr="003D1233">
        <w:rPr>
          <w:rFonts w:ascii="Times New Roman" w:hAnsi="Times New Roman" w:cs="Times New Roman"/>
          <w:sz w:val="24"/>
          <w:szCs w:val="24"/>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3D1233">
        <w:rPr>
          <w:rFonts w:ascii="Times New Roman" w:hAnsi="Times New Roman" w:cs="Times New Roman"/>
          <w:sz w:val="24"/>
          <w:szCs w:val="24"/>
        </w:rPr>
        <w:t>тьютораи</w:t>
      </w:r>
      <w:proofErr w:type="spellEnd"/>
      <w:r w:rsidR="00E865C8" w:rsidRPr="003D1233">
        <w:rPr>
          <w:rFonts w:ascii="Times New Roman" w:hAnsi="Times New Roman" w:cs="Times New Roman"/>
          <w:sz w:val="24"/>
          <w:szCs w:val="24"/>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 xml:space="preserve">В реализации АООП </w:t>
      </w:r>
      <w:r w:rsidRPr="003D1233">
        <w:rPr>
          <w:rFonts w:ascii="Times New Roman" w:hAnsi="Times New Roman" w:cs="Times New Roman"/>
          <w:spacing w:val="2"/>
          <w:sz w:val="24"/>
          <w:szCs w:val="24"/>
        </w:rPr>
        <w:t xml:space="preserve">НОО </w:t>
      </w:r>
      <w:r w:rsidRPr="003D1233">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3D1233">
        <w:rPr>
          <w:rFonts w:ascii="Times New Roman" w:hAnsi="Times New Roman" w:cs="Times New Roman"/>
          <w:spacing w:val="2"/>
          <w:sz w:val="24"/>
          <w:szCs w:val="24"/>
        </w:rPr>
        <w:t>НОО</w:t>
      </w:r>
      <w:r w:rsidRPr="003D1233">
        <w:rPr>
          <w:rFonts w:ascii="Times New Roman" w:eastAsia="Times New Roman" w:hAnsi="Times New Roman" w:cs="Times New Roman"/>
          <w:kern w:val="0"/>
          <w:sz w:val="24"/>
          <w:szCs w:val="24"/>
          <w:lang w:eastAsia="ru-RU"/>
        </w:rPr>
        <w:t>.</w:t>
      </w:r>
    </w:p>
    <w:p w:rsidR="00E865C8" w:rsidRPr="003D1233" w:rsidRDefault="00E865C8"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3D1233" w:rsidRDefault="00E865C8" w:rsidP="0081701C">
      <w:pPr>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sz w:val="24"/>
          <w:szCs w:val="24"/>
        </w:rPr>
        <w:t>В штат специалистов Организации, реализующей вариант 7.2 АООП НОО обучающихся с ЗПР, должны входить учителя-</w:t>
      </w:r>
      <w:proofErr w:type="spellStart"/>
      <w:r w:rsidRPr="003D1233">
        <w:rPr>
          <w:rFonts w:ascii="Times New Roman" w:hAnsi="Times New Roman" w:cs="Times New Roman"/>
          <w:sz w:val="24"/>
          <w:szCs w:val="24"/>
        </w:rPr>
        <w:t>олигофренопедагоги</w:t>
      </w:r>
      <w:proofErr w:type="spellEnd"/>
      <w:r w:rsidRPr="003D1233">
        <w:rPr>
          <w:rFonts w:ascii="Times New Roman" w:hAnsi="Times New Roman" w:cs="Times New Roman"/>
          <w:sz w:val="24"/>
          <w:szCs w:val="24"/>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lastRenderedPageBreak/>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3D1233" w:rsidRDefault="00E865C8"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3D1233" w:rsidRDefault="00E865C8" w:rsidP="0081701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xml:space="preserve">В процессе реализации АООП НОО для обучающихся с ЗПР </w:t>
      </w:r>
      <w:r w:rsidRPr="003D1233">
        <w:rPr>
          <w:rFonts w:ascii="Times New Roman" w:hAnsi="Times New Roman" w:cs="Times New Roman"/>
          <w:i/>
          <w:iCs/>
          <w:sz w:val="24"/>
          <w:szCs w:val="24"/>
        </w:rPr>
        <w:t>в рамках сетевого взаимодействия,</w:t>
      </w:r>
      <w:r w:rsidRPr="003D1233">
        <w:rPr>
          <w:rFonts w:ascii="Times New Roman" w:hAnsi="Times New Roman" w:cs="Times New Roman"/>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3D1233" w:rsidRDefault="00E865C8" w:rsidP="0081701C">
      <w:pPr>
        <w:pStyle w:val="afb"/>
        <w:ind w:firstLine="709"/>
        <w:jc w:val="both"/>
        <w:rPr>
          <w:rFonts w:ascii="Times New Roman" w:hAnsi="Times New Roman"/>
          <w:sz w:val="24"/>
          <w:szCs w:val="24"/>
        </w:rPr>
      </w:pPr>
      <w:r w:rsidRPr="003D1233">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3D1233">
        <w:rPr>
          <w:rFonts w:ascii="Times New Roman" w:hAnsi="Times New Roman"/>
          <w:i/>
          <w:sz w:val="24"/>
          <w:szCs w:val="24"/>
        </w:rPr>
        <w:t>)</w:t>
      </w:r>
      <w:r w:rsidRPr="003D1233">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proofErr w:type="spellStart"/>
      <w:r w:rsidRPr="003D1233">
        <w:rPr>
          <w:rFonts w:ascii="Times New Roman" w:hAnsi="Times New Roman"/>
          <w:i/>
          <w:sz w:val="24"/>
          <w:szCs w:val="24"/>
        </w:rPr>
        <w:t>тьютора</w:t>
      </w:r>
      <w:proofErr w:type="spellEnd"/>
      <w:r w:rsidRPr="003D1233">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3D1233" w:rsidRDefault="00E865C8" w:rsidP="0081701C">
      <w:pPr>
        <w:pStyle w:val="afb"/>
        <w:ind w:firstLine="709"/>
        <w:jc w:val="both"/>
        <w:rPr>
          <w:rFonts w:ascii="Times New Roman" w:hAnsi="Times New Roman"/>
          <w:sz w:val="24"/>
          <w:szCs w:val="24"/>
        </w:rPr>
      </w:pPr>
      <w:r w:rsidRPr="003D1233">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3D1233" w:rsidRDefault="00E865C8" w:rsidP="0081701C">
      <w:pPr>
        <w:spacing w:after="0" w:line="240" w:lineRule="auto"/>
        <w:ind w:firstLine="709"/>
        <w:jc w:val="both"/>
        <w:rPr>
          <w:rFonts w:ascii="Times New Roman" w:hAnsi="Times New Roman" w:cs="Times New Roman"/>
          <w:color w:val="auto"/>
          <w:sz w:val="24"/>
          <w:szCs w:val="24"/>
        </w:rPr>
      </w:pPr>
      <w:r w:rsidRPr="003D1233">
        <w:rPr>
          <w:rFonts w:ascii="Times New Roman" w:hAnsi="Times New Roman" w:cs="Times New Roman"/>
          <w:color w:val="auto"/>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3D1233">
        <w:rPr>
          <w:rFonts w:ascii="Times New Roman" w:hAnsi="Times New Roman" w:cs="Times New Roman"/>
          <w:caps/>
          <w:color w:val="auto"/>
          <w:sz w:val="24"/>
          <w:szCs w:val="24"/>
        </w:rPr>
        <w:t xml:space="preserve">, </w:t>
      </w:r>
      <w:r w:rsidRPr="003D1233">
        <w:rPr>
          <w:rFonts w:ascii="Times New Roman" w:hAnsi="Times New Roman" w:cs="Times New Roman"/>
          <w:color w:val="auto"/>
          <w:sz w:val="24"/>
          <w:szCs w:val="24"/>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3D1233" w:rsidRDefault="000F6B68" w:rsidP="0081701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D1233">
        <w:rPr>
          <w:rFonts w:ascii="Times New Roman" w:hAnsi="Times New Roman" w:cs="Times New Roman"/>
          <w:b/>
          <w:kern w:val="28"/>
          <w:sz w:val="24"/>
          <w:szCs w:val="24"/>
        </w:rPr>
        <w:t>Финансов</w:t>
      </w:r>
      <w:r w:rsidR="008533D1" w:rsidRPr="003D1233">
        <w:rPr>
          <w:rFonts w:ascii="Times New Roman" w:hAnsi="Times New Roman" w:cs="Times New Roman"/>
          <w:b/>
          <w:kern w:val="28"/>
          <w:sz w:val="24"/>
          <w:szCs w:val="24"/>
        </w:rPr>
        <w:t>ы</w:t>
      </w:r>
      <w:r w:rsidRPr="003D1233">
        <w:rPr>
          <w:rFonts w:ascii="Times New Roman" w:hAnsi="Times New Roman" w:cs="Times New Roman"/>
          <w:b/>
          <w:kern w:val="28"/>
          <w:sz w:val="24"/>
          <w:szCs w:val="24"/>
        </w:rPr>
        <w:t>е условия</w:t>
      </w:r>
    </w:p>
    <w:p w:rsidR="00413BEA" w:rsidRPr="003D1233" w:rsidRDefault="00413BEA" w:rsidP="0081701C">
      <w:pPr>
        <w:pStyle w:val="Standard"/>
        <w:ind w:firstLine="708"/>
        <w:contextualSpacing/>
        <w:jc w:val="both"/>
        <w:rPr>
          <w:rFonts w:ascii="Times New Roman" w:hAnsi="Times New Roman" w:cs="Times New Roman"/>
        </w:rPr>
      </w:pPr>
      <w:r w:rsidRPr="003D1233">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3D1233" w:rsidRDefault="00D333F6" w:rsidP="0081701C">
      <w:pPr>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3D1233">
        <w:rPr>
          <w:rFonts w:ascii="Times New Roman" w:hAnsi="Times New Roman" w:cs="Times New Roman"/>
          <w:sz w:val="24"/>
          <w:szCs w:val="24"/>
        </w:rPr>
        <w:t xml:space="preserve">7.2. </w:t>
      </w:r>
      <w:r w:rsidRPr="003D1233">
        <w:rPr>
          <w:rFonts w:ascii="Times New Roman" w:hAnsi="Times New Roman" w:cs="Times New Roman"/>
          <w:sz w:val="24"/>
          <w:szCs w:val="24"/>
        </w:rPr>
        <w:t>АООП НОО обучающихся с ЗПР.</w:t>
      </w:r>
    </w:p>
    <w:p w:rsidR="00D333F6" w:rsidRPr="003D1233" w:rsidRDefault="00D333F6" w:rsidP="0081701C">
      <w:pPr>
        <w:pStyle w:val="Standard"/>
        <w:shd w:val="clear" w:color="auto" w:fill="FFFFFF"/>
        <w:ind w:firstLine="708"/>
        <w:jc w:val="both"/>
        <w:rPr>
          <w:rFonts w:ascii="Times New Roman" w:hAnsi="Times New Roman" w:cs="Times New Roman"/>
        </w:rPr>
      </w:pPr>
      <w:r w:rsidRPr="003D1233">
        <w:rPr>
          <w:rFonts w:ascii="Times New Roman" w:hAnsi="Times New Roman" w:cs="Times New Roman"/>
        </w:rPr>
        <w:t>Финансовые условия реализации АООП НОО обучающихся с ЗПР должны:</w:t>
      </w:r>
    </w:p>
    <w:p w:rsidR="00D333F6" w:rsidRPr="003D1233" w:rsidRDefault="00D333F6" w:rsidP="0081701C">
      <w:pPr>
        <w:pStyle w:val="af2"/>
        <w:numPr>
          <w:ilvl w:val="0"/>
          <w:numId w:val="19"/>
        </w:numPr>
        <w:shd w:val="clear" w:color="auto" w:fill="FFFFFF"/>
        <w:suppressAutoHyphens/>
        <w:spacing w:line="240" w:lineRule="auto"/>
        <w:ind w:firstLine="708"/>
        <w:contextualSpacing w:val="0"/>
        <w:jc w:val="both"/>
        <w:textAlignment w:val="baseline"/>
        <w:rPr>
          <w:caps w:val="0"/>
        </w:rPr>
      </w:pPr>
      <w:r w:rsidRPr="003D1233">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3D1233">
        <w:t>;</w:t>
      </w:r>
    </w:p>
    <w:p w:rsidR="00D333F6" w:rsidRPr="003D1233" w:rsidRDefault="00D333F6" w:rsidP="0081701C">
      <w:pPr>
        <w:pStyle w:val="af2"/>
        <w:numPr>
          <w:ilvl w:val="0"/>
          <w:numId w:val="19"/>
        </w:numPr>
        <w:shd w:val="clear" w:color="auto" w:fill="FFFFFF"/>
        <w:suppressAutoHyphens/>
        <w:spacing w:line="240" w:lineRule="auto"/>
        <w:ind w:firstLine="708"/>
        <w:contextualSpacing w:val="0"/>
        <w:jc w:val="both"/>
        <w:textAlignment w:val="baseline"/>
        <w:rPr>
          <w:caps w:val="0"/>
        </w:rPr>
      </w:pPr>
      <w:r w:rsidRPr="003D1233">
        <w:rPr>
          <w:caps w:val="0"/>
        </w:rPr>
        <w:lastRenderedPageBreak/>
        <w:t xml:space="preserve">обеспечивать возможность исполнения требований </w:t>
      </w:r>
      <w:r w:rsidRPr="003D1233">
        <w:t xml:space="preserve">ФГОС НОО </w:t>
      </w:r>
      <w:r w:rsidRPr="003D1233">
        <w:rPr>
          <w:caps w:val="0"/>
        </w:rPr>
        <w:t>обучающихся с</w:t>
      </w:r>
      <w:r w:rsidRPr="003D1233">
        <w:t xml:space="preserve"> ОВЗ</w:t>
      </w:r>
      <w:r w:rsidRPr="003D1233">
        <w:rPr>
          <w:caps w:val="0"/>
        </w:rPr>
        <w:t>;</w:t>
      </w:r>
    </w:p>
    <w:p w:rsidR="00D333F6" w:rsidRPr="003D1233" w:rsidRDefault="00D333F6" w:rsidP="0081701C">
      <w:pPr>
        <w:pStyle w:val="af2"/>
        <w:numPr>
          <w:ilvl w:val="0"/>
          <w:numId w:val="19"/>
        </w:numPr>
        <w:shd w:val="clear" w:color="auto" w:fill="FFFFFF"/>
        <w:suppressAutoHyphens/>
        <w:spacing w:line="240" w:lineRule="auto"/>
        <w:ind w:firstLine="708"/>
        <w:contextualSpacing w:val="0"/>
        <w:jc w:val="both"/>
        <w:textAlignment w:val="baseline"/>
        <w:rPr>
          <w:caps w:val="0"/>
        </w:rPr>
      </w:pPr>
      <w:r w:rsidRPr="003D1233">
        <w:rPr>
          <w:caps w:val="0"/>
          <w:kern w:val="1"/>
        </w:rPr>
        <w:t>обеспечивать реализацию обязательной части АООП НОО и части, формируемой участниками образовательных отношений</w:t>
      </w:r>
      <w:r w:rsidRPr="003D1233">
        <w:t xml:space="preserve">, </w:t>
      </w:r>
      <w:r w:rsidRPr="003D1233">
        <w:rPr>
          <w:caps w:val="0"/>
        </w:rPr>
        <w:t>учитывая вариативность особых образовательных потребностей и индивидуальных особенностей развития обучающихся</w:t>
      </w:r>
      <w:r w:rsidRPr="003D1233">
        <w:rPr>
          <w:bCs/>
          <w:caps w:val="0"/>
        </w:rPr>
        <w:t xml:space="preserve"> с ЗПР</w:t>
      </w:r>
      <w:r w:rsidRPr="003D1233">
        <w:rPr>
          <w:kern w:val="1"/>
        </w:rPr>
        <w:t>;</w:t>
      </w:r>
      <w:r w:rsidRPr="003D1233">
        <w:t xml:space="preserve"> </w:t>
      </w:r>
    </w:p>
    <w:p w:rsidR="00D333F6" w:rsidRPr="003D1233" w:rsidRDefault="00D333F6" w:rsidP="0081701C">
      <w:pPr>
        <w:pStyle w:val="af2"/>
        <w:numPr>
          <w:ilvl w:val="0"/>
          <w:numId w:val="19"/>
        </w:numPr>
        <w:shd w:val="clear" w:color="auto" w:fill="FFFFFF"/>
        <w:suppressAutoHyphens/>
        <w:spacing w:line="240" w:lineRule="auto"/>
        <w:ind w:firstLine="708"/>
        <w:contextualSpacing w:val="0"/>
        <w:jc w:val="both"/>
        <w:textAlignment w:val="baseline"/>
        <w:rPr>
          <w:bCs/>
          <w:iCs/>
        </w:rPr>
      </w:pPr>
      <w:r w:rsidRPr="003D1233">
        <w:rPr>
          <w:caps w:val="0"/>
        </w:rPr>
        <w:t xml:space="preserve">отражать </w:t>
      </w:r>
      <w:r w:rsidRPr="003D1233">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D1233" w:rsidRDefault="00413BEA" w:rsidP="0081701C">
      <w:pPr>
        <w:pStyle w:val="ad"/>
        <w:spacing w:after="0" w:line="240" w:lineRule="auto"/>
        <w:ind w:firstLine="708"/>
        <w:jc w:val="both"/>
        <w:rPr>
          <w:rFonts w:ascii="Times New Roman" w:hAnsi="Times New Roman"/>
          <w:sz w:val="24"/>
          <w:szCs w:val="24"/>
        </w:rPr>
      </w:pPr>
      <w:r w:rsidRPr="003D1233">
        <w:rPr>
          <w:rStyle w:val="aff0"/>
          <w:rFonts w:ascii="Times New Roman" w:hAnsi="Times New Roman"/>
          <w:b w:val="0"/>
        </w:rPr>
        <w:t>Финансовое обеспечение</w:t>
      </w:r>
      <w:r w:rsidRPr="003D1233">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3D1233" w:rsidRDefault="00413BEA"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Нормативы определяются в соответствии с</w:t>
      </w:r>
      <w:r w:rsidR="00A13CEE" w:rsidRPr="003D1233">
        <w:rPr>
          <w:rFonts w:ascii="Times New Roman" w:eastAsia="Times New Roman" w:hAnsi="Times New Roman" w:cs="Times New Roman"/>
          <w:kern w:val="0"/>
          <w:sz w:val="24"/>
          <w:szCs w:val="24"/>
          <w:lang w:eastAsia="ru-RU"/>
        </w:rPr>
        <w:t xml:space="preserve"> </w:t>
      </w:r>
      <w:r w:rsidR="00A13CEE" w:rsidRPr="003D1233">
        <w:rPr>
          <w:rFonts w:ascii="Times New Roman" w:hAnsi="Times New Roman" w:cs="Times New Roman"/>
          <w:sz w:val="24"/>
          <w:szCs w:val="24"/>
        </w:rPr>
        <w:t>ФГОС НОО обучающихся с ОВЗ</w:t>
      </w:r>
      <w:r w:rsidRPr="003D1233">
        <w:rPr>
          <w:rFonts w:ascii="Times New Roman" w:eastAsia="Times New Roman" w:hAnsi="Times New Roman" w:cs="Times New Roman"/>
          <w:kern w:val="0"/>
          <w:sz w:val="24"/>
          <w:szCs w:val="24"/>
          <w:lang w:eastAsia="ru-RU"/>
        </w:rPr>
        <w:t>:</w:t>
      </w:r>
    </w:p>
    <w:p w:rsidR="00413BEA" w:rsidRPr="003D1233" w:rsidRDefault="00413BEA"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3D1233" w:rsidRDefault="00413BEA"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3D1233">
        <w:rPr>
          <w:rFonts w:ascii="Times New Roman" w:hAnsi="Times New Roman" w:cs="Times New Roman"/>
          <w:spacing w:val="2"/>
          <w:sz w:val="24"/>
          <w:szCs w:val="24"/>
        </w:rPr>
        <w:t>НОО</w:t>
      </w:r>
      <w:r w:rsidRPr="003D1233">
        <w:rPr>
          <w:rFonts w:ascii="Times New Roman" w:eastAsia="Times New Roman" w:hAnsi="Times New Roman" w:cs="Times New Roman"/>
          <w:kern w:val="0"/>
          <w:sz w:val="24"/>
          <w:szCs w:val="24"/>
          <w:lang w:eastAsia="ru-RU"/>
        </w:rPr>
        <w:t>;</w:t>
      </w:r>
    </w:p>
    <w:p w:rsidR="00413BEA" w:rsidRPr="003D1233" w:rsidRDefault="00413BEA"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3D1233" w:rsidRDefault="00413BEA"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3D1233" w:rsidRDefault="00413BEA" w:rsidP="0081701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3D1233">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3D1233">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3D1233">
        <w:rPr>
          <w:rFonts w:ascii="Times New Roman" w:eastAsia="Times New Roman" w:hAnsi="Times New Roman" w:cs="Times New Roman"/>
          <w:kern w:val="0"/>
          <w:sz w:val="24"/>
          <w:szCs w:val="24"/>
          <w:lang w:eastAsia="ru-RU"/>
        </w:rPr>
        <w:t>.</w:t>
      </w:r>
    </w:p>
    <w:p w:rsidR="00413BEA" w:rsidRPr="003D1233" w:rsidRDefault="00413BEA" w:rsidP="0081701C">
      <w:pPr>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413BEA" w:rsidRPr="003D1233" w:rsidRDefault="00413BEA" w:rsidP="0081701C">
      <w:pPr>
        <w:pStyle w:val="14TexstOSNOVA1012"/>
        <w:spacing w:line="240" w:lineRule="auto"/>
        <w:ind w:firstLine="708"/>
        <w:rPr>
          <w:rFonts w:ascii="Times New Roman" w:hAnsi="Times New Roman" w:cs="Times New Roman"/>
          <w:caps/>
          <w:color w:val="00000A"/>
          <w:sz w:val="24"/>
          <w:szCs w:val="24"/>
        </w:rPr>
      </w:pPr>
      <w:r w:rsidRPr="003D1233">
        <w:rPr>
          <w:rFonts w:ascii="Times New Roman" w:hAnsi="Times New Roman" w:cs="Times New Roman"/>
          <w:color w:val="00000A"/>
          <w:sz w:val="24"/>
          <w:szCs w:val="24"/>
        </w:rPr>
        <w:t>Структура расходов на образование включает</w:t>
      </w:r>
      <w:r w:rsidRPr="003D1233">
        <w:rPr>
          <w:rFonts w:ascii="Times New Roman" w:hAnsi="Times New Roman" w:cs="Times New Roman"/>
          <w:caps/>
          <w:color w:val="00000A"/>
          <w:sz w:val="24"/>
          <w:szCs w:val="24"/>
        </w:rPr>
        <w:t>:</w:t>
      </w:r>
    </w:p>
    <w:p w:rsidR="00413BEA" w:rsidRPr="003D1233" w:rsidRDefault="00413BEA" w:rsidP="0081701C">
      <w:pPr>
        <w:pStyle w:val="14TexstOSNOVA1012"/>
        <w:numPr>
          <w:ilvl w:val="0"/>
          <w:numId w:val="20"/>
        </w:numPr>
        <w:suppressAutoHyphens/>
        <w:autoSpaceDE/>
        <w:autoSpaceDN/>
        <w:adjustRightInd/>
        <w:spacing w:line="240" w:lineRule="auto"/>
        <w:ind w:left="0" w:firstLine="621"/>
        <w:textAlignment w:val="baseline"/>
        <w:rPr>
          <w:rFonts w:ascii="Times New Roman" w:hAnsi="Times New Roman" w:cs="Times New Roman"/>
          <w:caps/>
          <w:color w:val="00000A"/>
          <w:sz w:val="24"/>
          <w:szCs w:val="24"/>
        </w:rPr>
      </w:pPr>
      <w:r w:rsidRPr="003D1233">
        <w:rPr>
          <w:rFonts w:ascii="Times New Roman" w:hAnsi="Times New Roman" w:cs="Times New Roman"/>
          <w:color w:val="00000A"/>
          <w:sz w:val="24"/>
          <w:szCs w:val="24"/>
        </w:rPr>
        <w:t>образование обучающегося с ЗПР на основе АООП НОО;</w:t>
      </w:r>
    </w:p>
    <w:p w:rsidR="00413BEA" w:rsidRPr="003D1233" w:rsidRDefault="00413BEA" w:rsidP="0081701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3D1233">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3D1233">
        <w:rPr>
          <w:rFonts w:ascii="Times New Roman" w:hAnsi="Times New Roman" w:cs="Times New Roman"/>
          <w:caps/>
          <w:color w:val="00000A"/>
          <w:sz w:val="24"/>
          <w:szCs w:val="24"/>
        </w:rPr>
        <w:t>;</w:t>
      </w:r>
    </w:p>
    <w:p w:rsidR="00413BEA" w:rsidRPr="003D1233" w:rsidRDefault="00413BEA" w:rsidP="0081701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3D1233">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3D1233">
        <w:rPr>
          <w:rFonts w:ascii="Times New Roman" w:hAnsi="Times New Roman" w:cs="Times New Roman"/>
          <w:caps/>
          <w:color w:val="00000A"/>
          <w:sz w:val="24"/>
          <w:szCs w:val="24"/>
        </w:rPr>
        <w:t>;</w:t>
      </w:r>
    </w:p>
    <w:p w:rsidR="00413BEA" w:rsidRPr="003D1233" w:rsidRDefault="00413BEA" w:rsidP="0081701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3D1233">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3D1233">
        <w:rPr>
          <w:rFonts w:ascii="Times New Roman" w:hAnsi="Times New Roman" w:cs="Times New Roman"/>
          <w:caps/>
          <w:color w:val="00000A"/>
          <w:sz w:val="24"/>
          <w:szCs w:val="24"/>
        </w:rPr>
        <w:t>.</w:t>
      </w:r>
    </w:p>
    <w:p w:rsidR="00FE045C" w:rsidRPr="003D1233" w:rsidRDefault="00FE045C" w:rsidP="0081701C">
      <w:pPr>
        <w:shd w:val="clear" w:color="auto" w:fill="FFFFFF"/>
        <w:spacing w:after="0" w:line="240" w:lineRule="auto"/>
        <w:jc w:val="center"/>
        <w:rPr>
          <w:rFonts w:ascii="Times New Roman" w:hAnsi="Times New Roman" w:cs="Times New Roman"/>
          <w:b/>
          <w:bCs/>
          <w:i/>
          <w:spacing w:val="-3"/>
          <w:sz w:val="24"/>
          <w:szCs w:val="24"/>
        </w:rPr>
      </w:pPr>
      <w:r w:rsidRPr="003D1233">
        <w:rPr>
          <w:rFonts w:ascii="Times New Roman" w:hAnsi="Times New Roman" w:cs="Times New Roman"/>
          <w:b/>
          <w:bCs/>
          <w:i/>
          <w:spacing w:val="-3"/>
          <w:sz w:val="24"/>
          <w:szCs w:val="24"/>
        </w:rPr>
        <w:t>Определение нормативных затрат на оказание государственной услуги</w:t>
      </w:r>
    </w:p>
    <w:p w:rsidR="00FE045C" w:rsidRPr="003D1233" w:rsidRDefault="00FE045C" w:rsidP="0081701C">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3D1233">
        <w:rPr>
          <w:rFonts w:ascii="Times New Roman" w:hAnsi="Times New Roman" w:cs="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3D1233">
        <w:rPr>
          <w:rFonts w:ascii="Times New Roman" w:hAnsi="Times New Roman" w:cs="Times New Roman"/>
          <w:color w:val="auto"/>
          <w:spacing w:val="-2"/>
          <w:sz w:val="24"/>
          <w:szCs w:val="24"/>
        </w:rPr>
        <w:t xml:space="preserve">обучающихся с </w:t>
      </w:r>
      <w:r w:rsidR="003D2675" w:rsidRPr="003D1233">
        <w:rPr>
          <w:rFonts w:ascii="Times New Roman" w:hAnsi="Times New Roman" w:cs="Times New Roman"/>
          <w:color w:val="auto"/>
          <w:spacing w:val="-2"/>
          <w:sz w:val="24"/>
          <w:szCs w:val="24"/>
        </w:rPr>
        <w:t>ЗПР</w:t>
      </w:r>
      <w:r w:rsidRPr="003D1233">
        <w:rPr>
          <w:rFonts w:ascii="Times New Roman" w:hAnsi="Times New Roman" w:cs="Times New Roman"/>
          <w:color w:val="auto"/>
          <w:spacing w:val="-2"/>
          <w:sz w:val="24"/>
          <w:szCs w:val="24"/>
        </w:rPr>
        <w:t>, требованиями</w:t>
      </w:r>
      <w:r w:rsidRPr="003D1233">
        <w:rPr>
          <w:rFonts w:ascii="Times New Roman" w:hAnsi="Times New Roman" w:cs="Times New Roman"/>
          <w:spacing w:val="-2"/>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sidRPr="003D1233">
        <w:rPr>
          <w:rFonts w:ascii="Times New Roman" w:hAnsi="Times New Roman" w:cs="Times New Roman"/>
          <w:spacing w:val="-2"/>
          <w:sz w:val="24"/>
          <w:szCs w:val="24"/>
        </w:rPr>
        <w:t xml:space="preserve">коррекционные </w:t>
      </w:r>
      <w:r w:rsidRPr="003D1233">
        <w:rPr>
          <w:rFonts w:ascii="Times New Roman" w:hAnsi="Times New Roman" w:cs="Times New Roman"/>
          <w:spacing w:val="-2"/>
          <w:sz w:val="24"/>
          <w:szCs w:val="24"/>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3D1233" w:rsidRDefault="00FE045C" w:rsidP="0081701C">
      <w:pPr>
        <w:shd w:val="clear" w:color="auto" w:fill="FFFFFF"/>
        <w:tabs>
          <w:tab w:val="left" w:pos="1087"/>
        </w:tabs>
        <w:spacing w:after="0" w:line="240" w:lineRule="auto"/>
        <w:ind w:firstLine="677"/>
        <w:jc w:val="both"/>
        <w:rPr>
          <w:rFonts w:ascii="Times New Roman" w:hAnsi="Times New Roman" w:cs="Times New Roman"/>
          <w:sz w:val="24"/>
          <w:szCs w:val="24"/>
        </w:rPr>
      </w:pPr>
      <w:r w:rsidRPr="003D1233">
        <w:rPr>
          <w:rFonts w:ascii="Times New Roman" w:hAnsi="Times New Roman" w:cs="Times New Roman"/>
          <w:spacing w:val="-2"/>
          <w:sz w:val="24"/>
          <w:szCs w:val="24"/>
        </w:rPr>
        <w:t xml:space="preserve">Нормативные затраты на оказание </w:t>
      </w:r>
      <w:proofErr w:type="spellStart"/>
      <w:r w:rsidRPr="003D1233">
        <w:rPr>
          <w:rFonts w:ascii="Times New Roman" w:hAnsi="Times New Roman" w:cs="Times New Roman"/>
          <w:spacing w:val="-2"/>
          <w:sz w:val="24"/>
          <w:szCs w:val="24"/>
          <w:lang w:val="en-US"/>
        </w:rPr>
        <w:t>i</w:t>
      </w:r>
      <w:proofErr w:type="spellEnd"/>
      <w:r w:rsidRPr="003D1233">
        <w:rPr>
          <w:rFonts w:ascii="Times New Roman" w:hAnsi="Times New Roman" w:cs="Times New Roman"/>
          <w:spacing w:val="-2"/>
          <w:sz w:val="24"/>
          <w:szCs w:val="24"/>
        </w:rPr>
        <w:t>-той государственной услуги</w:t>
      </w:r>
      <w:r w:rsidRPr="003D1233">
        <w:rPr>
          <w:rFonts w:ascii="Times New Roman" w:hAnsi="Times New Roman" w:cs="Times New Roman"/>
          <w:sz w:val="24"/>
          <w:szCs w:val="24"/>
        </w:rPr>
        <w:t xml:space="preserve"> </w:t>
      </w:r>
      <w:r w:rsidRPr="003D1233">
        <w:rPr>
          <w:rFonts w:ascii="Times New Roman" w:hAnsi="Times New Roman" w:cs="Times New Roman"/>
          <w:spacing w:val="-2"/>
          <w:sz w:val="24"/>
          <w:szCs w:val="24"/>
        </w:rPr>
        <w:t xml:space="preserve">на </w:t>
      </w:r>
      <w:r w:rsidRPr="003D1233">
        <w:rPr>
          <w:rFonts w:ascii="Times New Roman" w:hAnsi="Times New Roman" w:cs="Times New Roman"/>
          <w:sz w:val="24"/>
          <w:szCs w:val="24"/>
        </w:rPr>
        <w:t>соответствующий финансовый год определяются по формуле:</w:t>
      </w:r>
    </w:p>
    <w:p w:rsidR="00FE045C" w:rsidRPr="003D1233" w:rsidRDefault="00FE045C" w:rsidP="0081701C">
      <w:pPr>
        <w:shd w:val="clear" w:color="auto" w:fill="FFFFFF"/>
        <w:spacing w:after="0" w:line="240" w:lineRule="auto"/>
        <w:ind w:firstLine="708"/>
        <w:jc w:val="both"/>
        <w:rPr>
          <w:rFonts w:ascii="Times New Roman" w:hAnsi="Times New Roman" w:cs="Times New Roman"/>
          <w:b/>
          <w:sz w:val="24"/>
          <w:szCs w:val="24"/>
        </w:rPr>
      </w:pPr>
      <w:r w:rsidRPr="003D1233">
        <w:rPr>
          <w:rFonts w:ascii="Times New Roman" w:hAnsi="Times New Roman" w:cs="Times New Roman"/>
          <w:b/>
          <w:i/>
          <w:sz w:val="24"/>
          <w:szCs w:val="24"/>
        </w:rPr>
        <w:t xml:space="preserve">      З </w:t>
      </w:r>
      <w:proofErr w:type="spellStart"/>
      <w:r w:rsidRPr="003D1233">
        <w:rPr>
          <w:rFonts w:ascii="Times New Roman" w:hAnsi="Times New Roman" w:cs="Times New Roman"/>
          <w:i/>
          <w:sz w:val="24"/>
          <w:szCs w:val="24"/>
          <w:vertAlign w:val="superscript"/>
          <w:lang w:val="en-US"/>
        </w:rPr>
        <w:t>i</w:t>
      </w:r>
      <w:r w:rsidRPr="003D1233">
        <w:rPr>
          <w:rFonts w:ascii="Times New Roman" w:hAnsi="Times New Roman" w:cs="Times New Roman"/>
          <w:i/>
          <w:sz w:val="24"/>
          <w:szCs w:val="24"/>
          <w:vertAlign w:val="subscript"/>
        </w:rPr>
        <w:t>гу</w:t>
      </w:r>
      <w:proofErr w:type="spellEnd"/>
      <w:r w:rsidRPr="003D1233">
        <w:rPr>
          <w:rFonts w:ascii="Times New Roman" w:hAnsi="Times New Roman" w:cs="Times New Roman"/>
          <w:i/>
          <w:sz w:val="24"/>
          <w:szCs w:val="24"/>
        </w:rPr>
        <w:t xml:space="preserve"> </w:t>
      </w:r>
      <w:r w:rsidRPr="003D1233">
        <w:rPr>
          <w:rFonts w:ascii="Times New Roman" w:hAnsi="Times New Roman" w:cs="Times New Roman"/>
          <w:b/>
          <w:bCs/>
          <w:spacing w:val="-4"/>
          <w:sz w:val="24"/>
          <w:szCs w:val="24"/>
        </w:rPr>
        <w:t xml:space="preserve"> = </w:t>
      </w:r>
      <w:r w:rsidRPr="003D1233">
        <w:rPr>
          <w:rFonts w:ascii="Times New Roman" w:hAnsi="Times New Roman" w:cs="Times New Roman"/>
          <w:b/>
          <w:bCs/>
          <w:i/>
          <w:spacing w:val="-4"/>
          <w:sz w:val="24"/>
          <w:szCs w:val="24"/>
        </w:rPr>
        <w:t>НЗ</w:t>
      </w:r>
      <w:r w:rsidRPr="003D1233">
        <w:rPr>
          <w:rFonts w:ascii="Times New Roman" w:hAnsi="Times New Roman" w:cs="Times New Roman"/>
          <w:i/>
          <w:sz w:val="24"/>
          <w:szCs w:val="24"/>
          <w:vertAlign w:val="superscript"/>
        </w:rPr>
        <w:t xml:space="preserve"> </w:t>
      </w:r>
      <w:proofErr w:type="spellStart"/>
      <w:r w:rsidRPr="003D1233">
        <w:rPr>
          <w:rFonts w:ascii="Times New Roman" w:hAnsi="Times New Roman" w:cs="Times New Roman"/>
          <w:i/>
          <w:sz w:val="24"/>
          <w:szCs w:val="24"/>
          <w:vertAlign w:val="superscript"/>
          <w:lang w:val="en-US"/>
        </w:rPr>
        <w:t>i</w:t>
      </w:r>
      <w:r w:rsidRPr="003D1233">
        <w:rPr>
          <w:rFonts w:ascii="Times New Roman" w:hAnsi="Times New Roman" w:cs="Times New Roman"/>
          <w:i/>
          <w:sz w:val="24"/>
          <w:szCs w:val="24"/>
          <w:vertAlign w:val="subscript"/>
        </w:rPr>
        <w:t>очр</w:t>
      </w:r>
      <w:proofErr w:type="spellEnd"/>
      <w:r w:rsidRPr="003D1233">
        <w:rPr>
          <w:rFonts w:ascii="Times New Roman" w:hAnsi="Times New Roman" w:cs="Times New Roman"/>
          <w:i/>
          <w:sz w:val="24"/>
          <w:szCs w:val="24"/>
          <w:vertAlign w:val="subscript"/>
        </w:rPr>
        <w:t xml:space="preserve"> </w:t>
      </w:r>
      <w:r w:rsidRPr="003D1233">
        <w:rPr>
          <w:rFonts w:ascii="Times New Roman" w:hAnsi="Times New Roman" w:cs="Times New Roman"/>
          <w:b/>
          <w:i/>
          <w:sz w:val="24"/>
          <w:szCs w:val="24"/>
          <w:vertAlign w:val="subscript"/>
        </w:rPr>
        <w:t>*</w:t>
      </w:r>
      <w:proofErr w:type="spellStart"/>
      <w:r w:rsidRPr="003D1233">
        <w:rPr>
          <w:rFonts w:ascii="Times New Roman" w:hAnsi="Times New Roman" w:cs="Times New Roman"/>
          <w:b/>
          <w:i/>
          <w:sz w:val="24"/>
          <w:szCs w:val="24"/>
          <w:vertAlign w:val="subscript"/>
          <w:lang w:val="en-US"/>
        </w:rPr>
        <w:t>k</w:t>
      </w:r>
      <w:r w:rsidRPr="003D1233">
        <w:rPr>
          <w:rFonts w:ascii="Times New Roman" w:hAnsi="Times New Roman" w:cs="Times New Roman"/>
          <w:i/>
          <w:sz w:val="24"/>
          <w:szCs w:val="24"/>
          <w:vertAlign w:val="subscript"/>
          <w:lang w:val="en-US"/>
        </w:rPr>
        <w:t>i</w:t>
      </w:r>
      <w:proofErr w:type="spellEnd"/>
      <w:r w:rsidRPr="003D1233">
        <w:rPr>
          <w:rFonts w:ascii="Times New Roman" w:hAnsi="Times New Roman" w:cs="Times New Roman"/>
          <w:i/>
          <w:sz w:val="24"/>
          <w:szCs w:val="24"/>
          <w:vertAlign w:val="subscript"/>
        </w:rPr>
        <w:t xml:space="preserve"> </w:t>
      </w:r>
      <w:r w:rsidRPr="003D1233">
        <w:rPr>
          <w:rFonts w:ascii="Times New Roman" w:hAnsi="Times New Roman" w:cs="Times New Roman"/>
          <w:b/>
          <w:sz w:val="24"/>
          <w:szCs w:val="24"/>
        </w:rPr>
        <w:t xml:space="preserve">  </w:t>
      </w:r>
      <w:r w:rsidRPr="003D1233">
        <w:rPr>
          <w:rFonts w:ascii="Times New Roman" w:hAnsi="Times New Roman" w:cs="Times New Roman"/>
          <w:i/>
          <w:iCs/>
          <w:sz w:val="24"/>
          <w:szCs w:val="24"/>
        </w:rPr>
        <w:t xml:space="preserve">, </w:t>
      </w:r>
      <w:r w:rsidRPr="003D1233">
        <w:rPr>
          <w:rFonts w:ascii="Times New Roman" w:hAnsi="Times New Roman" w:cs="Times New Roman"/>
          <w:sz w:val="24"/>
          <w:szCs w:val="24"/>
        </w:rPr>
        <w:t>где</w:t>
      </w:r>
    </w:p>
    <w:p w:rsidR="00FE045C" w:rsidRPr="003D1233" w:rsidRDefault="00FE045C" w:rsidP="0081701C">
      <w:pPr>
        <w:shd w:val="clear" w:color="auto" w:fill="FFFFFF"/>
        <w:spacing w:after="0" w:line="240" w:lineRule="auto"/>
        <w:ind w:firstLine="677"/>
        <w:jc w:val="both"/>
        <w:rPr>
          <w:rFonts w:ascii="Times New Roman" w:hAnsi="Times New Roman" w:cs="Times New Roman"/>
          <w:sz w:val="24"/>
          <w:szCs w:val="24"/>
        </w:rPr>
      </w:pPr>
      <w:r w:rsidRPr="003D1233">
        <w:rPr>
          <w:rFonts w:ascii="Times New Roman" w:hAnsi="Times New Roman" w:cs="Times New Roman"/>
          <w:sz w:val="24"/>
          <w:szCs w:val="24"/>
        </w:rPr>
        <w:t xml:space="preserve">З </w:t>
      </w:r>
      <w:proofErr w:type="spellStart"/>
      <w:r w:rsidRPr="003D1233">
        <w:rPr>
          <w:rFonts w:ascii="Times New Roman" w:hAnsi="Times New Roman" w:cs="Times New Roman"/>
          <w:i/>
          <w:sz w:val="24"/>
          <w:szCs w:val="24"/>
          <w:vertAlign w:val="superscript"/>
          <w:lang w:val="en-US"/>
        </w:rPr>
        <w:t>i</w:t>
      </w:r>
      <w:r w:rsidRPr="003D1233">
        <w:rPr>
          <w:rFonts w:ascii="Times New Roman" w:hAnsi="Times New Roman" w:cs="Times New Roman"/>
          <w:i/>
          <w:sz w:val="24"/>
          <w:szCs w:val="24"/>
          <w:vertAlign w:val="subscript"/>
        </w:rPr>
        <w:t>гу</w:t>
      </w:r>
      <w:proofErr w:type="spellEnd"/>
      <w:r w:rsidRPr="003D1233">
        <w:rPr>
          <w:rFonts w:ascii="Times New Roman" w:hAnsi="Times New Roman" w:cs="Times New Roman"/>
          <w:i/>
          <w:sz w:val="24"/>
          <w:szCs w:val="24"/>
        </w:rPr>
        <w:t xml:space="preserve"> </w:t>
      </w:r>
      <w:r w:rsidRPr="003D1233">
        <w:rPr>
          <w:rFonts w:ascii="Times New Roman" w:hAnsi="Times New Roman" w:cs="Times New Roman"/>
          <w:b/>
          <w:bCs/>
          <w:spacing w:val="-4"/>
          <w:sz w:val="24"/>
          <w:szCs w:val="24"/>
        </w:rPr>
        <w:t xml:space="preserve"> - </w:t>
      </w:r>
      <w:r w:rsidRPr="003D1233">
        <w:rPr>
          <w:rFonts w:ascii="Times New Roman" w:hAnsi="Times New Roman" w:cs="Times New Roman"/>
          <w:bCs/>
          <w:spacing w:val="-4"/>
          <w:sz w:val="24"/>
          <w:szCs w:val="24"/>
        </w:rPr>
        <w:t>н</w:t>
      </w:r>
      <w:r w:rsidRPr="003D1233">
        <w:rPr>
          <w:rFonts w:ascii="Times New Roman" w:hAnsi="Times New Roman" w:cs="Times New Roman"/>
          <w:spacing w:val="-2"/>
          <w:sz w:val="24"/>
          <w:szCs w:val="24"/>
        </w:rPr>
        <w:t xml:space="preserve">ормативные затраты на оказание </w:t>
      </w:r>
      <w:proofErr w:type="spellStart"/>
      <w:r w:rsidRPr="003D1233">
        <w:rPr>
          <w:rFonts w:ascii="Times New Roman" w:hAnsi="Times New Roman" w:cs="Times New Roman"/>
          <w:spacing w:val="-2"/>
          <w:sz w:val="24"/>
          <w:szCs w:val="24"/>
          <w:lang w:val="en-US"/>
        </w:rPr>
        <w:t>i</w:t>
      </w:r>
      <w:proofErr w:type="spellEnd"/>
      <w:r w:rsidRPr="003D1233">
        <w:rPr>
          <w:rFonts w:ascii="Times New Roman" w:hAnsi="Times New Roman" w:cs="Times New Roman"/>
          <w:spacing w:val="-2"/>
          <w:sz w:val="24"/>
          <w:szCs w:val="24"/>
        </w:rPr>
        <w:t>-той государственной услуги</w:t>
      </w:r>
      <w:r w:rsidRPr="003D1233">
        <w:rPr>
          <w:rFonts w:ascii="Times New Roman" w:hAnsi="Times New Roman" w:cs="Times New Roman"/>
          <w:sz w:val="24"/>
          <w:szCs w:val="24"/>
        </w:rPr>
        <w:t xml:space="preserve"> </w:t>
      </w:r>
      <w:r w:rsidRPr="003D1233">
        <w:rPr>
          <w:rFonts w:ascii="Times New Roman" w:hAnsi="Times New Roman" w:cs="Times New Roman"/>
          <w:spacing w:val="-2"/>
          <w:sz w:val="24"/>
          <w:szCs w:val="24"/>
        </w:rPr>
        <w:t xml:space="preserve">на </w:t>
      </w:r>
      <w:r w:rsidRPr="003D1233">
        <w:rPr>
          <w:rFonts w:ascii="Times New Roman" w:hAnsi="Times New Roman" w:cs="Times New Roman"/>
          <w:sz w:val="24"/>
          <w:szCs w:val="24"/>
        </w:rPr>
        <w:t>соответствующий финансовый год;</w:t>
      </w:r>
    </w:p>
    <w:p w:rsidR="00FE045C" w:rsidRPr="003D1233" w:rsidRDefault="00FE045C" w:rsidP="0081701C">
      <w:pPr>
        <w:shd w:val="clear" w:color="auto" w:fill="FFFFFF"/>
        <w:spacing w:after="0" w:line="240" w:lineRule="auto"/>
        <w:ind w:firstLine="677"/>
        <w:jc w:val="both"/>
        <w:rPr>
          <w:rFonts w:ascii="Times New Roman" w:hAnsi="Times New Roman" w:cs="Times New Roman"/>
          <w:sz w:val="24"/>
          <w:szCs w:val="24"/>
        </w:rPr>
      </w:pPr>
      <w:r w:rsidRPr="003D1233">
        <w:rPr>
          <w:rFonts w:ascii="Times New Roman" w:hAnsi="Times New Roman" w:cs="Times New Roman"/>
          <w:bCs/>
          <w:spacing w:val="-4"/>
          <w:sz w:val="24"/>
          <w:szCs w:val="24"/>
        </w:rPr>
        <w:t>НЗ</w:t>
      </w:r>
      <w:r w:rsidRPr="003D1233">
        <w:rPr>
          <w:rFonts w:ascii="Times New Roman" w:hAnsi="Times New Roman" w:cs="Times New Roman"/>
          <w:sz w:val="24"/>
          <w:szCs w:val="24"/>
          <w:vertAlign w:val="superscript"/>
        </w:rPr>
        <w:t xml:space="preserve"> </w:t>
      </w:r>
      <w:proofErr w:type="spellStart"/>
      <w:r w:rsidRPr="003D1233">
        <w:rPr>
          <w:rFonts w:ascii="Times New Roman" w:hAnsi="Times New Roman" w:cs="Times New Roman"/>
          <w:sz w:val="24"/>
          <w:szCs w:val="24"/>
          <w:vertAlign w:val="superscript"/>
          <w:lang w:val="en-US"/>
        </w:rPr>
        <w:t>i</w:t>
      </w:r>
      <w:r w:rsidRPr="003D1233">
        <w:rPr>
          <w:rFonts w:ascii="Times New Roman" w:hAnsi="Times New Roman" w:cs="Times New Roman"/>
          <w:sz w:val="24"/>
          <w:szCs w:val="24"/>
          <w:vertAlign w:val="subscript"/>
        </w:rPr>
        <w:t>очр</w:t>
      </w:r>
      <w:proofErr w:type="spellEnd"/>
      <w:r w:rsidRPr="003D1233">
        <w:rPr>
          <w:rFonts w:ascii="Times New Roman" w:hAnsi="Times New Roman" w:cs="Times New Roman"/>
          <w:i/>
          <w:sz w:val="24"/>
          <w:szCs w:val="24"/>
          <w:vertAlign w:val="subscript"/>
        </w:rPr>
        <w:t xml:space="preserve"> </w:t>
      </w:r>
      <w:r w:rsidRPr="003D1233">
        <w:rPr>
          <w:rFonts w:ascii="Times New Roman" w:hAnsi="Times New Roman" w:cs="Times New Roman"/>
          <w:sz w:val="24"/>
          <w:szCs w:val="24"/>
          <w:vertAlign w:val="superscript"/>
        </w:rPr>
        <w:t>_</w:t>
      </w:r>
      <w:r w:rsidRPr="003D1233">
        <w:rPr>
          <w:rFonts w:ascii="Times New Roman" w:hAnsi="Times New Roman" w:cs="Times New Roman"/>
          <w:sz w:val="24"/>
          <w:szCs w:val="24"/>
        </w:rPr>
        <w:t xml:space="preserve"> </w:t>
      </w:r>
      <w:r w:rsidRPr="003D1233">
        <w:rPr>
          <w:rFonts w:ascii="Times New Roman" w:hAnsi="Times New Roman" w:cs="Times New Roman"/>
          <w:spacing w:val="-2"/>
          <w:sz w:val="24"/>
          <w:szCs w:val="24"/>
        </w:rPr>
        <w:t xml:space="preserve">нормативные затраты на оказание единицы </w:t>
      </w:r>
      <w:proofErr w:type="spellStart"/>
      <w:r w:rsidRPr="003D1233">
        <w:rPr>
          <w:rFonts w:ascii="Times New Roman" w:hAnsi="Times New Roman" w:cs="Times New Roman"/>
          <w:spacing w:val="-2"/>
          <w:sz w:val="24"/>
          <w:szCs w:val="24"/>
          <w:lang w:val="en-US"/>
        </w:rPr>
        <w:t>i</w:t>
      </w:r>
      <w:proofErr w:type="spellEnd"/>
      <w:r w:rsidRPr="003D1233">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FE045C" w:rsidRPr="003D1233" w:rsidRDefault="00FE045C" w:rsidP="0081701C">
      <w:pPr>
        <w:shd w:val="clear" w:color="auto" w:fill="FFFFFF"/>
        <w:spacing w:after="0" w:line="240" w:lineRule="auto"/>
        <w:ind w:firstLine="677"/>
        <w:jc w:val="both"/>
        <w:rPr>
          <w:rFonts w:ascii="Times New Roman" w:hAnsi="Times New Roman" w:cs="Times New Roman"/>
          <w:sz w:val="24"/>
          <w:szCs w:val="24"/>
        </w:rPr>
      </w:pPr>
      <w:r w:rsidRPr="003D1233">
        <w:rPr>
          <w:rFonts w:ascii="Times New Roman" w:hAnsi="Times New Roman" w:cs="Times New Roman"/>
          <w:i/>
          <w:iCs/>
          <w:sz w:val="24"/>
          <w:szCs w:val="24"/>
          <w:lang w:val="en-US"/>
        </w:rPr>
        <w:t>K</w:t>
      </w:r>
      <w:r w:rsidRPr="003D1233">
        <w:rPr>
          <w:rFonts w:ascii="Times New Roman" w:hAnsi="Times New Roman" w:cs="Times New Roman"/>
          <w:i/>
          <w:iCs/>
          <w:sz w:val="24"/>
          <w:szCs w:val="24"/>
          <w:vertAlign w:val="subscript"/>
          <w:lang w:val="en-US"/>
        </w:rPr>
        <w:t>i</w:t>
      </w:r>
      <w:r w:rsidRPr="003D1233">
        <w:rPr>
          <w:rFonts w:ascii="Times New Roman" w:hAnsi="Times New Roman" w:cs="Times New Roman"/>
          <w:i/>
          <w:iCs/>
          <w:sz w:val="24"/>
          <w:szCs w:val="24"/>
        </w:rPr>
        <w:t xml:space="preserve"> </w:t>
      </w:r>
      <w:r w:rsidRPr="003D1233">
        <w:rPr>
          <w:rFonts w:ascii="Times New Roman" w:hAnsi="Times New Roman" w:cs="Times New Roman"/>
          <w:sz w:val="24"/>
          <w:szCs w:val="24"/>
        </w:rPr>
        <w:t xml:space="preserve">- объем </w:t>
      </w:r>
      <w:proofErr w:type="spellStart"/>
      <w:r w:rsidRPr="003D1233">
        <w:rPr>
          <w:rFonts w:ascii="Times New Roman" w:hAnsi="Times New Roman" w:cs="Times New Roman"/>
          <w:sz w:val="24"/>
          <w:szCs w:val="24"/>
          <w:lang w:val="en-US"/>
        </w:rPr>
        <w:t>i</w:t>
      </w:r>
      <w:proofErr w:type="spellEnd"/>
      <w:r w:rsidRPr="003D1233">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FE045C" w:rsidRPr="003D1233" w:rsidRDefault="00FE045C" w:rsidP="0081701C">
      <w:pPr>
        <w:shd w:val="clear" w:color="auto" w:fill="FFFFFF"/>
        <w:tabs>
          <w:tab w:val="left" w:pos="994"/>
        </w:tabs>
        <w:spacing w:after="0" w:line="240" w:lineRule="auto"/>
        <w:ind w:firstLine="698"/>
        <w:jc w:val="both"/>
        <w:rPr>
          <w:rFonts w:ascii="Times New Roman" w:hAnsi="Times New Roman" w:cs="Times New Roman"/>
          <w:spacing w:val="-4"/>
          <w:sz w:val="24"/>
          <w:szCs w:val="24"/>
        </w:rPr>
      </w:pPr>
      <w:r w:rsidRPr="003D1233">
        <w:rPr>
          <w:rFonts w:ascii="Times New Roman" w:hAnsi="Times New Roman" w:cs="Times New Roman"/>
          <w:spacing w:val="-2"/>
          <w:sz w:val="24"/>
          <w:szCs w:val="24"/>
        </w:rPr>
        <w:lastRenderedPageBreak/>
        <w:t xml:space="preserve">Нормативные затраты на оказание единицы </w:t>
      </w:r>
      <w:proofErr w:type="spellStart"/>
      <w:r w:rsidRPr="003D1233">
        <w:rPr>
          <w:rFonts w:ascii="Times New Roman" w:hAnsi="Times New Roman" w:cs="Times New Roman"/>
          <w:spacing w:val="-2"/>
          <w:sz w:val="24"/>
          <w:szCs w:val="24"/>
          <w:lang w:val="en-US"/>
        </w:rPr>
        <w:t>i</w:t>
      </w:r>
      <w:proofErr w:type="spellEnd"/>
      <w:r w:rsidRPr="003D1233">
        <w:rPr>
          <w:rFonts w:ascii="Times New Roman" w:hAnsi="Times New Roman" w:cs="Times New Roman"/>
          <w:spacing w:val="-2"/>
          <w:sz w:val="24"/>
          <w:szCs w:val="24"/>
        </w:rPr>
        <w:t xml:space="preserve">-той государственной услуги образовательной </w:t>
      </w:r>
      <w:r w:rsidRPr="003D1233">
        <w:rPr>
          <w:rFonts w:ascii="Times New Roman" w:hAnsi="Times New Roman" w:cs="Times New Roman"/>
          <w:spacing w:val="-4"/>
          <w:sz w:val="24"/>
          <w:szCs w:val="24"/>
        </w:rPr>
        <w:t>организации на соответствующий финансовый год определяются по формуле:</w:t>
      </w:r>
    </w:p>
    <w:p w:rsidR="00FE045C" w:rsidRPr="003D1233" w:rsidRDefault="00FE045C" w:rsidP="0081701C">
      <w:pPr>
        <w:shd w:val="clear" w:color="auto" w:fill="FFFFFF"/>
        <w:tabs>
          <w:tab w:val="left" w:pos="994"/>
        </w:tabs>
        <w:spacing w:after="0" w:line="240" w:lineRule="auto"/>
        <w:ind w:firstLine="698"/>
        <w:jc w:val="both"/>
        <w:rPr>
          <w:rFonts w:ascii="Times New Roman" w:hAnsi="Times New Roman" w:cs="Times New Roman"/>
          <w:sz w:val="24"/>
          <w:szCs w:val="24"/>
        </w:rPr>
      </w:pPr>
      <w:r w:rsidRPr="003D1233">
        <w:rPr>
          <w:rFonts w:ascii="Times New Roman" w:hAnsi="Times New Roman" w:cs="Times New Roman"/>
          <w:b/>
          <w:bCs/>
          <w:i/>
          <w:spacing w:val="-4"/>
          <w:sz w:val="24"/>
          <w:szCs w:val="24"/>
        </w:rPr>
        <w:t xml:space="preserve">                   </w:t>
      </w:r>
      <w:r w:rsidRPr="003D1233">
        <w:rPr>
          <w:rFonts w:ascii="Times New Roman" w:hAnsi="Times New Roman" w:cs="Times New Roman"/>
          <w:b/>
          <w:bCs/>
          <w:i/>
          <w:spacing w:val="-4"/>
          <w:sz w:val="24"/>
          <w:szCs w:val="24"/>
        </w:rPr>
        <w:tab/>
        <w:t>НЗ</w:t>
      </w:r>
      <w:r w:rsidRPr="003D1233">
        <w:rPr>
          <w:rFonts w:ascii="Times New Roman" w:hAnsi="Times New Roman" w:cs="Times New Roman"/>
          <w:i/>
          <w:sz w:val="24"/>
          <w:szCs w:val="24"/>
          <w:vertAlign w:val="superscript"/>
        </w:rPr>
        <w:t xml:space="preserve"> </w:t>
      </w:r>
      <w:proofErr w:type="spellStart"/>
      <w:r w:rsidRPr="003D1233">
        <w:rPr>
          <w:rFonts w:ascii="Times New Roman" w:hAnsi="Times New Roman" w:cs="Times New Roman"/>
          <w:i/>
          <w:sz w:val="24"/>
          <w:szCs w:val="24"/>
          <w:vertAlign w:val="superscript"/>
          <w:lang w:val="en-US"/>
        </w:rPr>
        <w:t>i</w:t>
      </w:r>
      <w:r w:rsidRPr="003D1233">
        <w:rPr>
          <w:rFonts w:ascii="Times New Roman" w:hAnsi="Times New Roman" w:cs="Times New Roman"/>
          <w:i/>
          <w:sz w:val="24"/>
          <w:szCs w:val="24"/>
          <w:vertAlign w:val="subscript"/>
        </w:rPr>
        <w:t>очр</w:t>
      </w:r>
      <w:proofErr w:type="spellEnd"/>
      <w:r w:rsidRPr="003D1233">
        <w:rPr>
          <w:rFonts w:ascii="Times New Roman" w:hAnsi="Times New Roman" w:cs="Times New Roman"/>
          <w:i/>
          <w:sz w:val="24"/>
          <w:szCs w:val="24"/>
          <w:vertAlign w:val="subscript"/>
        </w:rPr>
        <w:t>=</w:t>
      </w:r>
      <w:r w:rsidRPr="003D1233">
        <w:rPr>
          <w:rFonts w:ascii="Times New Roman" w:hAnsi="Times New Roman" w:cs="Times New Roman"/>
          <w:b/>
          <w:bCs/>
          <w:i/>
          <w:spacing w:val="-4"/>
          <w:sz w:val="24"/>
          <w:szCs w:val="24"/>
        </w:rPr>
        <w:t xml:space="preserve"> НЗ</w:t>
      </w:r>
      <w:r w:rsidRPr="003D1233">
        <w:rPr>
          <w:rFonts w:ascii="Times New Roman" w:hAnsi="Times New Roman" w:cs="Times New Roman"/>
          <w:i/>
          <w:sz w:val="24"/>
          <w:szCs w:val="24"/>
          <w:vertAlign w:val="subscript"/>
        </w:rPr>
        <w:t xml:space="preserve"> </w:t>
      </w:r>
      <w:proofErr w:type="spellStart"/>
      <w:r w:rsidRPr="003D1233">
        <w:rPr>
          <w:rFonts w:ascii="Times New Roman" w:hAnsi="Times New Roman" w:cs="Times New Roman"/>
          <w:i/>
          <w:sz w:val="24"/>
          <w:szCs w:val="24"/>
          <w:vertAlign w:val="subscript"/>
        </w:rPr>
        <w:t>гу</w:t>
      </w:r>
      <w:proofErr w:type="spellEnd"/>
      <w:r w:rsidRPr="003D1233">
        <w:rPr>
          <w:rFonts w:ascii="Times New Roman" w:hAnsi="Times New Roman" w:cs="Times New Roman"/>
          <w:i/>
          <w:sz w:val="24"/>
          <w:szCs w:val="24"/>
          <w:vertAlign w:val="subscript"/>
        </w:rPr>
        <w:t>+</w:t>
      </w:r>
      <w:r w:rsidRPr="003D1233">
        <w:rPr>
          <w:rFonts w:ascii="Times New Roman" w:hAnsi="Times New Roman" w:cs="Times New Roman"/>
          <w:b/>
          <w:bCs/>
          <w:i/>
          <w:spacing w:val="-4"/>
          <w:sz w:val="24"/>
          <w:szCs w:val="24"/>
        </w:rPr>
        <w:t xml:space="preserve"> НЗ</w:t>
      </w:r>
      <w:r w:rsidRPr="003D1233">
        <w:rPr>
          <w:rFonts w:ascii="Times New Roman" w:hAnsi="Times New Roman" w:cs="Times New Roman"/>
          <w:i/>
          <w:sz w:val="24"/>
          <w:szCs w:val="24"/>
          <w:vertAlign w:val="superscript"/>
        </w:rPr>
        <w:t xml:space="preserve"> </w:t>
      </w:r>
      <w:r w:rsidRPr="003D1233">
        <w:rPr>
          <w:rFonts w:ascii="Times New Roman" w:hAnsi="Times New Roman" w:cs="Times New Roman"/>
          <w:i/>
          <w:sz w:val="24"/>
          <w:szCs w:val="24"/>
          <w:vertAlign w:val="subscript"/>
        </w:rPr>
        <w:t xml:space="preserve">он    </w:t>
      </w:r>
      <w:r w:rsidRPr="003D1233">
        <w:rPr>
          <w:rFonts w:ascii="Times New Roman" w:hAnsi="Times New Roman" w:cs="Times New Roman"/>
          <w:i/>
          <w:iCs/>
          <w:sz w:val="24"/>
          <w:szCs w:val="24"/>
        </w:rPr>
        <w:t xml:space="preserve">, </w:t>
      </w:r>
      <w:r w:rsidRPr="003D1233">
        <w:rPr>
          <w:rFonts w:ascii="Times New Roman" w:hAnsi="Times New Roman" w:cs="Times New Roman"/>
          <w:sz w:val="24"/>
          <w:szCs w:val="24"/>
        </w:rPr>
        <w:t>где</w:t>
      </w:r>
    </w:p>
    <w:p w:rsidR="00FE045C" w:rsidRPr="003D1233" w:rsidRDefault="00FE045C" w:rsidP="0081701C">
      <w:pPr>
        <w:shd w:val="clear" w:color="auto" w:fill="FFFFFF"/>
        <w:spacing w:after="0" w:line="240" w:lineRule="auto"/>
        <w:ind w:firstLine="670"/>
        <w:jc w:val="both"/>
        <w:rPr>
          <w:rFonts w:ascii="Times New Roman" w:hAnsi="Times New Roman" w:cs="Times New Roman"/>
          <w:b/>
          <w:bCs/>
          <w:spacing w:val="-4"/>
          <w:sz w:val="24"/>
          <w:szCs w:val="24"/>
        </w:rPr>
      </w:pPr>
      <w:r w:rsidRPr="003D1233">
        <w:rPr>
          <w:rFonts w:ascii="Times New Roman" w:hAnsi="Times New Roman" w:cs="Times New Roman"/>
          <w:bCs/>
          <w:spacing w:val="-4"/>
          <w:sz w:val="24"/>
          <w:szCs w:val="24"/>
        </w:rPr>
        <w:t>НЗ</w:t>
      </w:r>
      <w:r w:rsidRPr="003D1233">
        <w:rPr>
          <w:rFonts w:ascii="Times New Roman" w:hAnsi="Times New Roman" w:cs="Times New Roman"/>
          <w:i/>
          <w:sz w:val="24"/>
          <w:szCs w:val="24"/>
          <w:vertAlign w:val="superscript"/>
        </w:rPr>
        <w:t xml:space="preserve"> </w:t>
      </w:r>
      <w:proofErr w:type="spellStart"/>
      <w:r w:rsidRPr="003D1233">
        <w:rPr>
          <w:rFonts w:ascii="Times New Roman" w:hAnsi="Times New Roman" w:cs="Times New Roman"/>
          <w:i/>
          <w:sz w:val="24"/>
          <w:szCs w:val="24"/>
          <w:vertAlign w:val="superscript"/>
          <w:lang w:val="en-US"/>
        </w:rPr>
        <w:t>i</w:t>
      </w:r>
      <w:r w:rsidRPr="003D1233">
        <w:rPr>
          <w:rFonts w:ascii="Times New Roman" w:hAnsi="Times New Roman" w:cs="Times New Roman"/>
          <w:i/>
          <w:sz w:val="24"/>
          <w:szCs w:val="24"/>
          <w:vertAlign w:val="subscript"/>
        </w:rPr>
        <w:t>очр</w:t>
      </w:r>
      <w:proofErr w:type="spellEnd"/>
      <w:r w:rsidRPr="003D1233">
        <w:rPr>
          <w:rFonts w:ascii="Times New Roman" w:hAnsi="Times New Roman" w:cs="Times New Roman"/>
          <w:i/>
          <w:sz w:val="24"/>
          <w:szCs w:val="24"/>
          <w:vertAlign w:val="subscript"/>
        </w:rPr>
        <w:t xml:space="preserve"> -</w:t>
      </w:r>
      <w:r w:rsidRPr="003D1233">
        <w:rPr>
          <w:rFonts w:ascii="Times New Roman" w:hAnsi="Times New Roman" w:cs="Times New Roman"/>
          <w:spacing w:val="-2"/>
          <w:sz w:val="24"/>
          <w:szCs w:val="24"/>
        </w:rPr>
        <w:t xml:space="preserve"> нормативные затраты на оказание единицы </w:t>
      </w:r>
      <w:proofErr w:type="spellStart"/>
      <w:r w:rsidRPr="003D1233">
        <w:rPr>
          <w:rFonts w:ascii="Times New Roman" w:hAnsi="Times New Roman" w:cs="Times New Roman"/>
          <w:spacing w:val="-2"/>
          <w:sz w:val="24"/>
          <w:szCs w:val="24"/>
          <w:lang w:val="en-US"/>
        </w:rPr>
        <w:t>i</w:t>
      </w:r>
      <w:proofErr w:type="spellEnd"/>
      <w:r w:rsidRPr="003D1233">
        <w:rPr>
          <w:rFonts w:ascii="Times New Roman" w:hAnsi="Times New Roman" w:cs="Times New Roman"/>
          <w:spacing w:val="-2"/>
          <w:sz w:val="24"/>
          <w:szCs w:val="24"/>
        </w:rPr>
        <w:t xml:space="preserve">-той государственной услуги образовательной </w:t>
      </w:r>
      <w:r w:rsidRPr="003D1233">
        <w:rPr>
          <w:rFonts w:ascii="Times New Roman" w:hAnsi="Times New Roman" w:cs="Times New Roman"/>
          <w:spacing w:val="-4"/>
          <w:sz w:val="24"/>
          <w:szCs w:val="24"/>
        </w:rPr>
        <w:t>организации на соответствующий финансовый год;</w:t>
      </w:r>
    </w:p>
    <w:p w:rsidR="00FE045C" w:rsidRPr="003D1233" w:rsidRDefault="00FE045C" w:rsidP="0081701C">
      <w:pPr>
        <w:shd w:val="clear" w:color="auto" w:fill="FFFFFF"/>
        <w:spacing w:after="0" w:line="240" w:lineRule="auto"/>
        <w:ind w:firstLine="670"/>
        <w:jc w:val="both"/>
        <w:rPr>
          <w:rFonts w:ascii="Times New Roman" w:hAnsi="Times New Roman" w:cs="Times New Roman"/>
          <w:sz w:val="24"/>
          <w:szCs w:val="24"/>
        </w:rPr>
      </w:pPr>
      <w:r w:rsidRPr="003D1233">
        <w:rPr>
          <w:rFonts w:ascii="Times New Roman" w:hAnsi="Times New Roman" w:cs="Times New Roman"/>
          <w:bCs/>
          <w:spacing w:val="-4"/>
          <w:sz w:val="24"/>
          <w:szCs w:val="24"/>
        </w:rPr>
        <w:t>НЗ</w:t>
      </w:r>
      <w:r w:rsidRPr="003D1233">
        <w:rPr>
          <w:rFonts w:ascii="Times New Roman" w:hAnsi="Times New Roman" w:cs="Times New Roman"/>
          <w:sz w:val="24"/>
          <w:szCs w:val="24"/>
          <w:vertAlign w:val="superscript"/>
        </w:rPr>
        <w:t xml:space="preserve"> </w:t>
      </w:r>
      <w:proofErr w:type="spellStart"/>
      <w:r w:rsidRPr="003D1233">
        <w:rPr>
          <w:rFonts w:ascii="Times New Roman" w:hAnsi="Times New Roman" w:cs="Times New Roman"/>
          <w:sz w:val="24"/>
          <w:szCs w:val="24"/>
          <w:vertAlign w:val="subscript"/>
        </w:rPr>
        <w:t>гу</w:t>
      </w:r>
      <w:proofErr w:type="spellEnd"/>
      <w:r w:rsidRPr="003D1233">
        <w:rPr>
          <w:rFonts w:ascii="Times New Roman" w:hAnsi="Times New Roman" w:cs="Times New Roman"/>
          <w:spacing w:val="-3"/>
          <w:sz w:val="24"/>
          <w:szCs w:val="24"/>
        </w:rPr>
        <w:t xml:space="preserve"> - нормативные затраты, непосредственно связанные с оказанием </w:t>
      </w:r>
      <w:r w:rsidRPr="003D1233">
        <w:rPr>
          <w:rFonts w:ascii="Times New Roman" w:hAnsi="Times New Roman" w:cs="Times New Roman"/>
          <w:sz w:val="24"/>
          <w:szCs w:val="24"/>
        </w:rPr>
        <w:t>государственной услуги;</w:t>
      </w:r>
    </w:p>
    <w:p w:rsidR="00FE045C" w:rsidRPr="003D1233" w:rsidRDefault="00FE045C" w:rsidP="0081701C">
      <w:pPr>
        <w:shd w:val="clear" w:color="auto" w:fill="FFFFFF"/>
        <w:spacing w:after="0" w:line="240" w:lineRule="auto"/>
        <w:ind w:firstLine="670"/>
        <w:jc w:val="both"/>
        <w:rPr>
          <w:rFonts w:ascii="Times New Roman" w:hAnsi="Times New Roman" w:cs="Times New Roman"/>
          <w:sz w:val="24"/>
          <w:szCs w:val="24"/>
        </w:rPr>
      </w:pPr>
      <w:r w:rsidRPr="003D1233">
        <w:rPr>
          <w:rFonts w:ascii="Times New Roman" w:hAnsi="Times New Roman" w:cs="Times New Roman"/>
          <w:sz w:val="24"/>
          <w:szCs w:val="24"/>
        </w:rPr>
        <w:t xml:space="preserve">НЗ </w:t>
      </w:r>
      <w:r w:rsidRPr="003D1233">
        <w:rPr>
          <w:rFonts w:ascii="Times New Roman" w:hAnsi="Times New Roman" w:cs="Times New Roman"/>
          <w:sz w:val="24"/>
          <w:szCs w:val="24"/>
          <w:vertAlign w:val="subscript"/>
        </w:rPr>
        <w:t>он</w:t>
      </w:r>
      <w:r w:rsidRPr="003D1233">
        <w:rPr>
          <w:rFonts w:ascii="Times New Roman" w:hAnsi="Times New Roman" w:cs="Times New Roman"/>
          <w:sz w:val="24"/>
          <w:szCs w:val="24"/>
        </w:rPr>
        <w:t xml:space="preserve"> - нормативные затраты на общехозяйственные нужды.</w:t>
      </w:r>
    </w:p>
    <w:p w:rsidR="00FE045C" w:rsidRPr="003D1233" w:rsidRDefault="00FE045C" w:rsidP="0081701C">
      <w:pPr>
        <w:shd w:val="clear" w:color="auto" w:fill="FFFFFF"/>
        <w:tabs>
          <w:tab w:val="left" w:pos="1058"/>
        </w:tabs>
        <w:spacing w:after="0" w:line="240" w:lineRule="auto"/>
        <w:ind w:firstLine="684"/>
        <w:jc w:val="both"/>
        <w:rPr>
          <w:rFonts w:ascii="Times New Roman" w:hAnsi="Times New Roman" w:cs="Times New Roman"/>
          <w:sz w:val="24"/>
          <w:szCs w:val="24"/>
        </w:rPr>
      </w:pPr>
      <w:r w:rsidRPr="003D1233">
        <w:rPr>
          <w:rFonts w:ascii="Times New Roman" w:hAnsi="Times New Roman" w:cs="Times New Roman"/>
          <w:spacing w:val="-4"/>
          <w:sz w:val="24"/>
          <w:szCs w:val="24"/>
        </w:rPr>
        <w:t>Нормативные затраты, непосредственно связанные с оказанием</w:t>
      </w:r>
      <w:r w:rsidRPr="003D1233">
        <w:rPr>
          <w:rFonts w:ascii="Times New Roman" w:hAnsi="Times New Roman" w:cs="Times New Roman"/>
          <w:spacing w:val="-4"/>
          <w:sz w:val="24"/>
          <w:szCs w:val="24"/>
        </w:rPr>
        <w:br/>
      </w:r>
      <w:r w:rsidRPr="003D1233">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3D1233">
        <w:rPr>
          <w:rFonts w:ascii="Times New Roman" w:hAnsi="Times New Roman" w:cs="Times New Roman"/>
          <w:sz w:val="24"/>
          <w:szCs w:val="24"/>
        </w:rPr>
        <w:t>по формуле:</w:t>
      </w:r>
    </w:p>
    <w:p w:rsidR="00FE045C" w:rsidRPr="003D1233" w:rsidRDefault="00FE045C" w:rsidP="0081701C">
      <w:pPr>
        <w:shd w:val="clear" w:color="auto" w:fill="FFFFFF"/>
        <w:spacing w:after="0" w:line="240" w:lineRule="auto"/>
        <w:ind w:firstLine="1282"/>
        <w:jc w:val="both"/>
        <w:rPr>
          <w:rFonts w:ascii="Times New Roman" w:hAnsi="Times New Roman" w:cs="Times New Roman"/>
          <w:i/>
          <w:iCs/>
          <w:sz w:val="24"/>
          <w:szCs w:val="24"/>
        </w:rPr>
      </w:pPr>
      <w:r w:rsidRPr="003D1233">
        <w:rPr>
          <w:rFonts w:ascii="Times New Roman" w:hAnsi="Times New Roman" w:cs="Times New Roman"/>
          <w:b/>
          <w:bCs/>
          <w:i/>
          <w:spacing w:val="-4"/>
          <w:sz w:val="24"/>
          <w:szCs w:val="24"/>
        </w:rPr>
        <w:t>НЗ</w:t>
      </w:r>
      <w:r w:rsidRPr="003D1233">
        <w:rPr>
          <w:rFonts w:ascii="Times New Roman" w:hAnsi="Times New Roman" w:cs="Times New Roman"/>
          <w:i/>
          <w:sz w:val="24"/>
          <w:szCs w:val="24"/>
          <w:vertAlign w:val="superscript"/>
        </w:rPr>
        <w:t xml:space="preserve"> </w:t>
      </w:r>
      <w:proofErr w:type="spellStart"/>
      <w:r w:rsidRPr="003D1233">
        <w:rPr>
          <w:rFonts w:ascii="Times New Roman" w:hAnsi="Times New Roman" w:cs="Times New Roman"/>
          <w:b/>
          <w:sz w:val="24"/>
          <w:szCs w:val="24"/>
          <w:vertAlign w:val="subscript"/>
        </w:rPr>
        <w:t>гу</w:t>
      </w:r>
      <w:proofErr w:type="spellEnd"/>
      <w:r w:rsidRPr="003D1233">
        <w:rPr>
          <w:rFonts w:ascii="Times New Roman" w:hAnsi="Times New Roman" w:cs="Times New Roman"/>
          <w:iCs/>
          <w:sz w:val="24"/>
          <w:szCs w:val="24"/>
        </w:rPr>
        <w:t xml:space="preserve"> </w:t>
      </w:r>
      <w:r w:rsidRPr="003D1233">
        <w:rPr>
          <w:rFonts w:ascii="Times New Roman" w:hAnsi="Times New Roman" w:cs="Times New Roman"/>
          <w:i/>
          <w:iCs/>
          <w:sz w:val="24"/>
          <w:szCs w:val="24"/>
        </w:rPr>
        <w:t xml:space="preserve">= </w:t>
      </w:r>
      <w:r w:rsidRPr="003D1233">
        <w:rPr>
          <w:rFonts w:ascii="Times New Roman" w:hAnsi="Times New Roman" w:cs="Times New Roman"/>
          <w:b/>
          <w:i/>
          <w:iCs/>
          <w:sz w:val="24"/>
          <w:szCs w:val="24"/>
        </w:rPr>
        <w:t>НЗ</w:t>
      </w:r>
      <w:r w:rsidRPr="003D1233">
        <w:rPr>
          <w:rFonts w:ascii="Times New Roman" w:hAnsi="Times New Roman" w:cs="Times New Roman"/>
          <w:b/>
          <w:i/>
          <w:iCs/>
          <w:sz w:val="24"/>
          <w:szCs w:val="24"/>
          <w:vertAlign w:val="subscript"/>
          <w:lang w:val="en-US"/>
        </w:rPr>
        <w:t>o</w:t>
      </w:r>
      <w:proofErr w:type="spellStart"/>
      <w:r w:rsidRPr="003D1233">
        <w:rPr>
          <w:rFonts w:ascii="Times New Roman" w:hAnsi="Times New Roman" w:cs="Times New Roman"/>
          <w:b/>
          <w:i/>
          <w:iCs/>
          <w:sz w:val="24"/>
          <w:szCs w:val="24"/>
          <w:vertAlign w:val="subscript"/>
        </w:rPr>
        <w:t>тгу</w:t>
      </w:r>
      <w:proofErr w:type="spellEnd"/>
      <w:r w:rsidRPr="003D1233">
        <w:rPr>
          <w:rFonts w:ascii="Times New Roman" w:hAnsi="Times New Roman" w:cs="Times New Roman"/>
          <w:b/>
          <w:i/>
          <w:iCs/>
          <w:sz w:val="24"/>
          <w:szCs w:val="24"/>
          <w:vertAlign w:val="subscript"/>
        </w:rPr>
        <w:t xml:space="preserve"> +</w:t>
      </w:r>
      <w:r w:rsidRPr="003D1233">
        <w:rPr>
          <w:rFonts w:ascii="Times New Roman" w:hAnsi="Times New Roman" w:cs="Times New Roman"/>
          <w:b/>
          <w:i/>
          <w:iCs/>
          <w:sz w:val="24"/>
          <w:szCs w:val="24"/>
        </w:rPr>
        <w:t xml:space="preserve"> НЗ </w:t>
      </w:r>
      <w:r w:rsidRPr="003D1233">
        <w:rPr>
          <w:rFonts w:ascii="Times New Roman" w:hAnsi="Times New Roman" w:cs="Times New Roman"/>
          <w:b/>
          <w:i/>
          <w:iCs/>
          <w:sz w:val="24"/>
          <w:szCs w:val="24"/>
          <w:vertAlign w:val="superscript"/>
          <w:lang w:val="en-US"/>
        </w:rPr>
        <w:t>j</w:t>
      </w:r>
      <w:r w:rsidRPr="003D1233">
        <w:rPr>
          <w:rFonts w:ascii="Times New Roman" w:hAnsi="Times New Roman" w:cs="Times New Roman"/>
          <w:b/>
          <w:i/>
          <w:iCs/>
          <w:sz w:val="24"/>
          <w:szCs w:val="24"/>
          <w:vertAlign w:val="subscript"/>
        </w:rPr>
        <w:t>м</w:t>
      </w:r>
      <w:r w:rsidRPr="003D1233">
        <w:rPr>
          <w:rFonts w:ascii="Times New Roman" w:hAnsi="Times New Roman" w:cs="Times New Roman"/>
          <w:b/>
          <w:i/>
          <w:iCs/>
          <w:sz w:val="24"/>
          <w:szCs w:val="24"/>
          <w:vertAlign w:val="subscript"/>
          <w:lang w:val="en-US"/>
        </w:rPr>
        <w:t>p</w:t>
      </w:r>
      <w:r w:rsidRPr="003D1233">
        <w:rPr>
          <w:rFonts w:ascii="Times New Roman" w:hAnsi="Times New Roman" w:cs="Times New Roman"/>
          <w:b/>
          <w:i/>
          <w:iCs/>
          <w:sz w:val="24"/>
          <w:szCs w:val="24"/>
          <w:vertAlign w:val="subscript"/>
        </w:rPr>
        <w:t xml:space="preserve"> +  </w:t>
      </w:r>
      <w:r w:rsidRPr="003D1233">
        <w:rPr>
          <w:rFonts w:ascii="Times New Roman" w:hAnsi="Times New Roman" w:cs="Times New Roman"/>
          <w:b/>
          <w:i/>
          <w:iCs/>
          <w:sz w:val="24"/>
          <w:szCs w:val="24"/>
        </w:rPr>
        <w:t xml:space="preserve">НЗ </w:t>
      </w:r>
      <w:r w:rsidRPr="003D1233">
        <w:rPr>
          <w:rFonts w:ascii="Times New Roman" w:hAnsi="Times New Roman" w:cs="Times New Roman"/>
          <w:b/>
          <w:i/>
          <w:iCs/>
          <w:sz w:val="24"/>
          <w:szCs w:val="24"/>
          <w:vertAlign w:val="superscript"/>
          <w:lang w:val="en-US"/>
        </w:rPr>
        <w:t>j</w:t>
      </w:r>
      <w:proofErr w:type="spellStart"/>
      <w:r w:rsidRPr="003D1233">
        <w:rPr>
          <w:rFonts w:ascii="Times New Roman" w:hAnsi="Times New Roman" w:cs="Times New Roman"/>
          <w:b/>
          <w:i/>
          <w:iCs/>
          <w:sz w:val="24"/>
          <w:szCs w:val="24"/>
          <w:vertAlign w:val="subscript"/>
        </w:rPr>
        <w:t>пп</w:t>
      </w:r>
      <w:proofErr w:type="spellEnd"/>
      <w:r w:rsidRPr="003D1233">
        <w:rPr>
          <w:rFonts w:ascii="Times New Roman" w:hAnsi="Times New Roman" w:cs="Times New Roman"/>
          <w:b/>
          <w:i/>
          <w:iCs/>
          <w:sz w:val="24"/>
          <w:szCs w:val="24"/>
          <w:vertAlign w:val="subscript"/>
        </w:rPr>
        <w:t xml:space="preserve">     </w:t>
      </w:r>
      <w:r w:rsidRPr="003D1233">
        <w:rPr>
          <w:rFonts w:ascii="Times New Roman" w:hAnsi="Times New Roman" w:cs="Times New Roman"/>
          <w:i/>
          <w:iCs/>
          <w:sz w:val="24"/>
          <w:szCs w:val="24"/>
        </w:rPr>
        <w:t xml:space="preserve">, </w:t>
      </w:r>
      <w:r w:rsidRPr="003D1233">
        <w:rPr>
          <w:rFonts w:ascii="Times New Roman" w:hAnsi="Times New Roman" w:cs="Times New Roman"/>
          <w:sz w:val="24"/>
          <w:szCs w:val="24"/>
        </w:rPr>
        <w:t xml:space="preserve">где                            </w:t>
      </w:r>
    </w:p>
    <w:p w:rsidR="00FE045C" w:rsidRPr="003D1233" w:rsidRDefault="00FE045C" w:rsidP="0081701C">
      <w:pPr>
        <w:shd w:val="clear" w:color="auto" w:fill="FFFFFF"/>
        <w:spacing w:after="0" w:line="240" w:lineRule="auto"/>
        <w:jc w:val="both"/>
        <w:rPr>
          <w:rFonts w:ascii="Times New Roman" w:hAnsi="Times New Roman" w:cs="Times New Roman"/>
          <w:sz w:val="24"/>
          <w:szCs w:val="24"/>
        </w:rPr>
      </w:pPr>
      <w:r w:rsidRPr="003D1233">
        <w:rPr>
          <w:rFonts w:ascii="Times New Roman" w:hAnsi="Times New Roman" w:cs="Times New Roman"/>
          <w:sz w:val="24"/>
          <w:szCs w:val="24"/>
        </w:rPr>
        <w:t xml:space="preserve">         </w:t>
      </w:r>
      <w:proofErr w:type="spellStart"/>
      <w:r w:rsidRPr="003D1233">
        <w:rPr>
          <w:rFonts w:ascii="Times New Roman" w:hAnsi="Times New Roman" w:cs="Times New Roman"/>
          <w:spacing w:val="-4"/>
          <w:sz w:val="24"/>
          <w:szCs w:val="24"/>
        </w:rPr>
        <w:t>НЗ</w:t>
      </w:r>
      <w:r w:rsidRPr="003D1233">
        <w:rPr>
          <w:rFonts w:ascii="Times New Roman" w:hAnsi="Times New Roman" w:cs="Times New Roman"/>
          <w:spacing w:val="-4"/>
          <w:sz w:val="24"/>
          <w:szCs w:val="24"/>
          <w:vertAlign w:val="subscript"/>
        </w:rPr>
        <w:t>гу</w:t>
      </w:r>
      <w:proofErr w:type="spellEnd"/>
      <w:r w:rsidRPr="003D1233">
        <w:rPr>
          <w:rFonts w:ascii="Times New Roman" w:hAnsi="Times New Roman" w:cs="Times New Roman"/>
          <w:spacing w:val="-4"/>
          <w:sz w:val="24"/>
          <w:szCs w:val="24"/>
          <w:vertAlign w:val="subscript"/>
        </w:rPr>
        <w:t xml:space="preserve"> </w:t>
      </w:r>
      <w:r w:rsidRPr="003D1233">
        <w:rPr>
          <w:rFonts w:ascii="Times New Roman" w:hAnsi="Times New Roman" w:cs="Times New Roman"/>
          <w:sz w:val="24"/>
          <w:szCs w:val="24"/>
        </w:rPr>
        <w:t>- н</w:t>
      </w:r>
      <w:r w:rsidRPr="003D1233">
        <w:rPr>
          <w:rFonts w:ascii="Times New Roman" w:hAnsi="Times New Roman" w:cs="Times New Roman"/>
          <w:spacing w:val="-4"/>
          <w:sz w:val="24"/>
          <w:szCs w:val="24"/>
        </w:rPr>
        <w:t>ормативные затраты, непосредственно связанные с оказанием</w:t>
      </w:r>
      <w:r w:rsidRPr="003D1233">
        <w:rPr>
          <w:rFonts w:ascii="Times New Roman" w:hAnsi="Times New Roman" w:cs="Times New Roman"/>
          <w:spacing w:val="-4"/>
          <w:sz w:val="24"/>
          <w:szCs w:val="24"/>
        </w:rPr>
        <w:br/>
      </w:r>
      <w:r w:rsidRPr="003D1233">
        <w:rPr>
          <w:rFonts w:ascii="Times New Roman" w:hAnsi="Times New Roman" w:cs="Times New Roman"/>
          <w:spacing w:val="-1"/>
          <w:sz w:val="24"/>
          <w:szCs w:val="24"/>
        </w:rPr>
        <w:t>государственной услуги на соответствующий финансовый год;</w:t>
      </w:r>
    </w:p>
    <w:p w:rsidR="00FE045C" w:rsidRPr="003D1233" w:rsidRDefault="00FE045C" w:rsidP="0081701C">
      <w:pPr>
        <w:shd w:val="clear" w:color="auto" w:fill="FFFFFF"/>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iCs/>
          <w:spacing w:val="-3"/>
          <w:sz w:val="24"/>
          <w:szCs w:val="24"/>
        </w:rPr>
        <w:t>НЗ</w:t>
      </w:r>
      <w:r w:rsidRPr="003D1233">
        <w:rPr>
          <w:rFonts w:ascii="Times New Roman" w:hAnsi="Times New Roman" w:cs="Times New Roman"/>
          <w:iCs/>
          <w:spacing w:val="-3"/>
          <w:sz w:val="24"/>
          <w:szCs w:val="24"/>
          <w:vertAlign w:val="subscript"/>
          <w:lang w:val="en-US"/>
        </w:rPr>
        <w:t>om</w:t>
      </w:r>
      <w:r w:rsidRPr="003D1233">
        <w:rPr>
          <w:rFonts w:ascii="Times New Roman" w:hAnsi="Times New Roman" w:cs="Times New Roman"/>
          <w:iCs/>
          <w:spacing w:val="-3"/>
          <w:sz w:val="24"/>
          <w:szCs w:val="24"/>
          <w:vertAlign w:val="subscript"/>
        </w:rPr>
        <w:t>г</w:t>
      </w:r>
      <w:r w:rsidRPr="003D1233">
        <w:rPr>
          <w:rFonts w:ascii="Times New Roman" w:hAnsi="Times New Roman" w:cs="Times New Roman"/>
          <w:iCs/>
          <w:spacing w:val="-3"/>
          <w:sz w:val="24"/>
          <w:szCs w:val="24"/>
          <w:vertAlign w:val="subscript"/>
          <w:lang w:val="en-US"/>
        </w:rPr>
        <w:t>y</w:t>
      </w:r>
      <w:r w:rsidRPr="003D1233">
        <w:rPr>
          <w:rFonts w:ascii="Times New Roman" w:hAnsi="Times New Roman" w:cs="Times New Roman"/>
          <w:i/>
          <w:iCs/>
          <w:spacing w:val="-3"/>
          <w:sz w:val="24"/>
          <w:szCs w:val="24"/>
          <w:vertAlign w:val="subscript"/>
        </w:rPr>
        <w:t xml:space="preserve">  </w:t>
      </w:r>
      <w:r w:rsidRPr="003D1233">
        <w:rPr>
          <w:rFonts w:ascii="Times New Roman" w:hAnsi="Times New Roman" w:cs="Times New Roman"/>
          <w:i/>
          <w:iCs/>
          <w:spacing w:val="-3"/>
          <w:sz w:val="24"/>
          <w:szCs w:val="24"/>
        </w:rPr>
        <w:t xml:space="preserve"> </w:t>
      </w:r>
      <w:r w:rsidRPr="003D1233">
        <w:rPr>
          <w:rFonts w:ascii="Times New Roman" w:hAnsi="Times New Roman" w:cs="Times New Roman"/>
          <w:spacing w:val="-3"/>
          <w:sz w:val="24"/>
          <w:szCs w:val="24"/>
        </w:rPr>
        <w:t>- нормативные затраты  на оплату труда и начисления на</w:t>
      </w:r>
      <w:r w:rsidRPr="003D1233">
        <w:rPr>
          <w:rFonts w:ascii="Times New Roman" w:hAnsi="Times New Roman" w:cs="Times New Roman"/>
          <w:i/>
          <w:iCs/>
          <w:spacing w:val="-3"/>
          <w:sz w:val="24"/>
          <w:szCs w:val="24"/>
        </w:rPr>
        <w:t xml:space="preserve"> </w:t>
      </w:r>
      <w:r w:rsidRPr="003D1233">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FE045C" w:rsidRPr="003D1233" w:rsidRDefault="00FE045C" w:rsidP="0081701C">
      <w:pPr>
        <w:shd w:val="clear" w:color="auto" w:fill="FFFFFF"/>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spacing w:val="-4"/>
          <w:sz w:val="24"/>
          <w:szCs w:val="24"/>
        </w:rPr>
        <w:t xml:space="preserve">НЗ </w:t>
      </w:r>
      <w:r w:rsidRPr="003D1233">
        <w:rPr>
          <w:rFonts w:ascii="Times New Roman" w:hAnsi="Times New Roman" w:cs="Times New Roman"/>
          <w:spacing w:val="-4"/>
          <w:sz w:val="24"/>
          <w:szCs w:val="24"/>
          <w:vertAlign w:val="superscript"/>
          <w:lang w:val="en-US"/>
        </w:rPr>
        <w:t>j</w:t>
      </w:r>
      <w:r w:rsidRPr="003D1233">
        <w:rPr>
          <w:rFonts w:ascii="Times New Roman" w:hAnsi="Times New Roman" w:cs="Times New Roman"/>
          <w:spacing w:val="-4"/>
          <w:sz w:val="24"/>
          <w:szCs w:val="24"/>
          <w:vertAlign w:val="subscript"/>
        </w:rPr>
        <w:t>м</w:t>
      </w:r>
      <w:r w:rsidRPr="003D1233">
        <w:rPr>
          <w:rFonts w:ascii="Times New Roman" w:hAnsi="Times New Roman" w:cs="Times New Roman"/>
          <w:spacing w:val="-4"/>
          <w:sz w:val="24"/>
          <w:szCs w:val="24"/>
          <w:vertAlign w:val="subscript"/>
          <w:lang w:val="en-US"/>
        </w:rPr>
        <w:t>p</w:t>
      </w:r>
      <w:r w:rsidRPr="003D1233">
        <w:rPr>
          <w:rFonts w:ascii="Times New Roman" w:hAnsi="Times New Roman" w:cs="Times New Roman"/>
          <w:spacing w:val="-4"/>
          <w:sz w:val="24"/>
          <w:szCs w:val="24"/>
        </w:rPr>
        <w:t xml:space="preserve"> - </w:t>
      </w:r>
      <w:r w:rsidRPr="003D1233">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3D1233">
        <w:rPr>
          <w:rFonts w:ascii="Times New Roman" w:hAnsi="Times New Roman" w:cs="Times New Roman"/>
          <w:sz w:val="24"/>
          <w:szCs w:val="24"/>
        </w:rPr>
        <w:t>на</w:t>
      </w:r>
      <w:r w:rsidRPr="003D1233">
        <w:rPr>
          <w:rFonts w:ascii="Times New Roman" w:hAnsi="Times New Roman" w:cs="Times New Roman"/>
          <w:spacing w:val="-1"/>
          <w:sz w:val="24"/>
          <w:szCs w:val="24"/>
        </w:rPr>
        <w:t xml:space="preserve"> учебники, учебные пособия, учебно-методические материалы, </w:t>
      </w:r>
      <w:r w:rsidRPr="003D1233">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3D1233">
        <w:rPr>
          <w:rFonts w:ascii="Times New Roman" w:hAnsi="Times New Roman" w:cs="Times New Roman"/>
          <w:spacing w:val="-2"/>
          <w:sz w:val="24"/>
          <w:szCs w:val="24"/>
        </w:rPr>
        <w:t>ассистивные</w:t>
      </w:r>
      <w:proofErr w:type="spellEnd"/>
      <w:r w:rsidRPr="003D1233">
        <w:rPr>
          <w:rFonts w:ascii="Times New Roman" w:hAnsi="Times New Roman" w:cs="Times New Roman"/>
          <w:spacing w:val="-2"/>
          <w:sz w:val="24"/>
          <w:szCs w:val="24"/>
        </w:rPr>
        <w:t xml:space="preserve"> устройства, специальные компьютерные программы и другие </w:t>
      </w:r>
      <w:r w:rsidRPr="003D1233">
        <w:rPr>
          <w:rFonts w:ascii="Times New Roman" w:hAnsi="Times New Roman" w:cs="Times New Roman"/>
          <w:spacing w:val="-1"/>
          <w:sz w:val="24"/>
          <w:szCs w:val="24"/>
        </w:rPr>
        <w:t>средства обучения и воспитания по АООП типа j (в соответствии</w:t>
      </w:r>
      <w:r w:rsidRPr="003D1233">
        <w:rPr>
          <w:rFonts w:ascii="Times New Roman" w:hAnsi="Times New Roman" w:cs="Times New Roman"/>
          <w:sz w:val="24"/>
          <w:szCs w:val="24"/>
        </w:rPr>
        <w:t xml:space="preserve"> с материально-техническими условиями с учетом специфики обучающихся);</w:t>
      </w:r>
    </w:p>
    <w:p w:rsidR="00FE045C" w:rsidRPr="003D1233" w:rsidRDefault="00FE045C" w:rsidP="0081701C">
      <w:pPr>
        <w:shd w:val="clear" w:color="auto" w:fill="FFFFFF"/>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spacing w:val="-4"/>
          <w:sz w:val="24"/>
          <w:szCs w:val="24"/>
        </w:rPr>
        <w:t xml:space="preserve">НЗ </w:t>
      </w:r>
      <w:r w:rsidRPr="003D1233">
        <w:rPr>
          <w:rFonts w:ascii="Times New Roman" w:hAnsi="Times New Roman" w:cs="Times New Roman"/>
          <w:spacing w:val="-4"/>
          <w:sz w:val="24"/>
          <w:szCs w:val="24"/>
          <w:vertAlign w:val="superscript"/>
          <w:lang w:val="en-US"/>
        </w:rPr>
        <w:t>j</w:t>
      </w:r>
      <w:proofErr w:type="spellStart"/>
      <w:r w:rsidRPr="003D1233">
        <w:rPr>
          <w:rFonts w:ascii="Times New Roman" w:hAnsi="Times New Roman" w:cs="Times New Roman"/>
          <w:spacing w:val="-4"/>
          <w:sz w:val="24"/>
          <w:szCs w:val="24"/>
          <w:vertAlign w:val="subscript"/>
        </w:rPr>
        <w:t>пп</w:t>
      </w:r>
      <w:proofErr w:type="spellEnd"/>
      <w:r w:rsidRPr="003D1233">
        <w:rPr>
          <w:rFonts w:ascii="Times New Roman" w:hAnsi="Times New Roman" w:cs="Times New Roman"/>
          <w:spacing w:val="-4"/>
          <w:sz w:val="24"/>
          <w:szCs w:val="24"/>
        </w:rPr>
        <w:t xml:space="preserve"> - </w:t>
      </w:r>
      <w:r w:rsidRPr="003D1233">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3D1233">
        <w:rPr>
          <w:rFonts w:ascii="Times New Roman" w:hAnsi="Times New Roman" w:cs="Times New Roman"/>
          <w:sz w:val="24"/>
          <w:szCs w:val="24"/>
        </w:rPr>
        <w:t xml:space="preserve">  с материально-техническими условиями с учетом специфики обучающихся </w:t>
      </w:r>
      <w:r w:rsidRPr="003D1233">
        <w:rPr>
          <w:rFonts w:ascii="Times New Roman" w:hAnsi="Times New Roman" w:cs="Times New Roman"/>
          <w:spacing w:val="-1"/>
          <w:sz w:val="24"/>
          <w:szCs w:val="24"/>
        </w:rPr>
        <w:t>по АООП типа j</w:t>
      </w:r>
      <w:r w:rsidRPr="003D1233">
        <w:rPr>
          <w:rFonts w:ascii="Times New Roman" w:hAnsi="Times New Roman" w:cs="Times New Roman"/>
          <w:sz w:val="24"/>
          <w:szCs w:val="24"/>
        </w:rPr>
        <w:t>).</w:t>
      </w:r>
    </w:p>
    <w:p w:rsidR="00FE045C" w:rsidRPr="003D1233" w:rsidRDefault="00FE045C" w:rsidP="0081701C">
      <w:pPr>
        <w:shd w:val="clear" w:color="auto" w:fill="FFFFFF"/>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spacing w:val="-4"/>
          <w:sz w:val="24"/>
          <w:szCs w:val="24"/>
        </w:rPr>
        <w:t xml:space="preserve">При расчете нормативных затрат на оплату труда и начисления на </w:t>
      </w:r>
      <w:r w:rsidRPr="003D1233">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3D1233">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E045C" w:rsidRPr="003D1233" w:rsidRDefault="00FE045C" w:rsidP="0081701C">
      <w:pPr>
        <w:shd w:val="clear" w:color="auto" w:fill="FFFFFF"/>
        <w:spacing w:after="0" w:line="240" w:lineRule="auto"/>
        <w:ind w:firstLine="708"/>
        <w:jc w:val="both"/>
        <w:rPr>
          <w:rFonts w:ascii="Times New Roman" w:hAnsi="Times New Roman" w:cs="Times New Roman"/>
          <w:sz w:val="24"/>
          <w:szCs w:val="24"/>
        </w:rPr>
      </w:pPr>
      <w:r w:rsidRPr="003D1233">
        <w:rPr>
          <w:rFonts w:ascii="Times New Roman" w:hAnsi="Times New Roman" w:cs="Times New Roman"/>
          <w:sz w:val="24"/>
          <w:szCs w:val="24"/>
        </w:rPr>
        <w:t xml:space="preserve">Нормативные затраты на оплату труда и начисления на выплаты по </w:t>
      </w:r>
      <w:r w:rsidRPr="003D1233">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3D1233">
        <w:rPr>
          <w:rFonts w:ascii="Times New Roman" w:hAnsi="Times New Roman" w:cs="Times New Roman"/>
          <w:sz w:val="24"/>
          <w:szCs w:val="24"/>
        </w:rPr>
        <w:t xml:space="preserve">времени персонала на количество единиц времени, необходимых для </w:t>
      </w:r>
      <w:r w:rsidRPr="003D1233">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3D1233">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D1233">
        <w:rPr>
          <w:rFonts w:ascii="Times New Roman" w:hAnsi="Times New Roman" w:cs="Times New Roman"/>
          <w:spacing w:val="-1"/>
          <w:sz w:val="24"/>
          <w:szCs w:val="24"/>
        </w:rPr>
        <w:t xml:space="preserve">работу в районах Крайнего Севера и приравненных к ним местностях, </w:t>
      </w:r>
      <w:r w:rsidRPr="003D1233">
        <w:rPr>
          <w:rFonts w:ascii="Times New Roman" w:hAnsi="Times New Roman" w:cs="Times New Roman"/>
          <w:sz w:val="24"/>
          <w:szCs w:val="24"/>
        </w:rPr>
        <w:t>установленных законодательством.</w:t>
      </w:r>
    </w:p>
    <w:p w:rsidR="00FE045C" w:rsidRPr="003D1233" w:rsidRDefault="00FE045C" w:rsidP="0081701C">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3D1233">
        <w:rPr>
          <w:rFonts w:ascii="Times New Roman" w:hAnsi="Times New Roman" w:cs="Times New Roman"/>
          <w:spacing w:val="-2"/>
          <w:sz w:val="24"/>
          <w:szCs w:val="24"/>
        </w:rPr>
        <w:t>Нормативные затраты на расходные материалы в соответствии со</w:t>
      </w:r>
      <w:r w:rsidRPr="003D1233">
        <w:rPr>
          <w:rFonts w:ascii="Times New Roman" w:hAnsi="Times New Roman" w:cs="Times New Roman"/>
          <w:spacing w:val="-2"/>
          <w:sz w:val="24"/>
          <w:szCs w:val="24"/>
        </w:rPr>
        <w:br/>
        <w:t>стандартами качества оказания услуги рассчитываются как произведение</w:t>
      </w:r>
      <w:r w:rsidRPr="003D1233">
        <w:rPr>
          <w:rFonts w:ascii="Times New Roman" w:hAnsi="Times New Roman" w:cs="Times New Roman"/>
          <w:spacing w:val="-2"/>
          <w:sz w:val="24"/>
          <w:szCs w:val="24"/>
        </w:rPr>
        <w:br/>
        <w:t>стоимости учебных материалов на их количество, необходимое для оказания</w:t>
      </w:r>
      <w:r w:rsidRPr="003D1233">
        <w:rPr>
          <w:rFonts w:ascii="Times New Roman" w:hAnsi="Times New Roman" w:cs="Times New Roman"/>
          <w:spacing w:val="-2"/>
          <w:sz w:val="24"/>
          <w:szCs w:val="24"/>
        </w:rPr>
        <w:br/>
      </w:r>
      <w:r w:rsidRPr="003D1233">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3D1233">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1233" w:rsidRDefault="00FE045C" w:rsidP="0081701C">
      <w:pPr>
        <w:spacing w:after="0" w:line="240" w:lineRule="auto"/>
        <w:ind w:firstLine="540"/>
        <w:jc w:val="both"/>
        <w:rPr>
          <w:rFonts w:ascii="Times New Roman" w:hAnsi="Times New Roman" w:cs="Times New Roman"/>
          <w:color w:val="auto"/>
          <w:sz w:val="24"/>
          <w:szCs w:val="24"/>
        </w:rPr>
      </w:pPr>
      <w:r w:rsidRPr="003D1233">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w:t>
      </w:r>
      <w:r w:rsidRPr="003D1233">
        <w:rPr>
          <w:rFonts w:ascii="Times New Roman" w:hAnsi="Times New Roman" w:cs="Times New Roman"/>
          <w:color w:val="auto"/>
          <w:sz w:val="24"/>
          <w:szCs w:val="24"/>
        </w:rPr>
        <w:t xml:space="preserve">в оказании государственной услуги начального общего образования обучающихся с </w:t>
      </w:r>
      <w:r w:rsidR="003D2675" w:rsidRPr="003D1233">
        <w:rPr>
          <w:rFonts w:ascii="Times New Roman" w:hAnsi="Times New Roman" w:cs="Times New Roman"/>
          <w:color w:val="auto"/>
          <w:sz w:val="24"/>
          <w:szCs w:val="24"/>
        </w:rPr>
        <w:t>ЗПР</w:t>
      </w:r>
      <w:r w:rsidRPr="003D1233">
        <w:rPr>
          <w:rFonts w:ascii="Times New Roman" w:hAnsi="Times New Roman" w:cs="Times New Roman"/>
          <w:color w:val="auto"/>
          <w:sz w:val="24"/>
          <w:szCs w:val="24"/>
        </w:rPr>
        <w:t>:</w:t>
      </w:r>
    </w:p>
    <w:p w:rsidR="00FE045C" w:rsidRPr="003D1233" w:rsidRDefault="00FE045C" w:rsidP="0081701C">
      <w:pPr>
        <w:spacing w:after="0" w:line="240" w:lineRule="auto"/>
        <w:ind w:firstLine="540"/>
        <w:jc w:val="both"/>
        <w:rPr>
          <w:rFonts w:ascii="Times New Roman" w:hAnsi="Times New Roman" w:cs="Times New Roman"/>
          <w:sz w:val="24"/>
          <w:szCs w:val="24"/>
        </w:rPr>
      </w:pPr>
      <w:r w:rsidRPr="003D1233">
        <w:rPr>
          <w:rFonts w:ascii="Times New Roman" w:hAnsi="Times New Roman" w:cs="Times New Roman"/>
          <w:color w:val="auto"/>
          <w:sz w:val="24"/>
          <w:szCs w:val="24"/>
        </w:rPr>
        <w:t xml:space="preserve">реализация АООП </w:t>
      </w:r>
      <w:r w:rsidR="003D2675" w:rsidRPr="003D1233">
        <w:rPr>
          <w:rFonts w:ascii="Times New Roman" w:hAnsi="Times New Roman" w:cs="Times New Roman"/>
          <w:color w:val="auto"/>
          <w:sz w:val="24"/>
          <w:szCs w:val="24"/>
        </w:rPr>
        <w:t>НОО</w:t>
      </w:r>
      <w:r w:rsidRPr="003D1233">
        <w:rPr>
          <w:rFonts w:ascii="Times New Roman" w:hAnsi="Times New Roman" w:cs="Times New Roman"/>
          <w:color w:val="auto"/>
          <w:sz w:val="24"/>
          <w:szCs w:val="24"/>
        </w:rPr>
        <w:t xml:space="preserve"> обучающихся с </w:t>
      </w:r>
      <w:r w:rsidR="003D2675" w:rsidRPr="003D1233">
        <w:rPr>
          <w:rFonts w:ascii="Times New Roman" w:hAnsi="Times New Roman" w:cs="Times New Roman"/>
          <w:color w:val="auto"/>
          <w:sz w:val="24"/>
          <w:szCs w:val="24"/>
        </w:rPr>
        <w:t>ЗПР</w:t>
      </w:r>
      <w:r w:rsidRPr="003D1233">
        <w:rPr>
          <w:rFonts w:ascii="Times New Roman" w:hAnsi="Times New Roman" w:cs="Times New Roman"/>
          <w:color w:val="auto"/>
          <w:sz w:val="24"/>
          <w:szCs w:val="24"/>
        </w:rPr>
        <w:t xml:space="preserve"> может</w:t>
      </w:r>
      <w:r w:rsidRPr="003D1233">
        <w:rPr>
          <w:rFonts w:ascii="Times New Roman" w:hAnsi="Times New Roman" w:cs="Times New Roman"/>
          <w:sz w:val="24"/>
          <w:szCs w:val="24"/>
        </w:rPr>
        <w:t xml:space="preserve"> определяться по формуле:</w:t>
      </w:r>
    </w:p>
    <w:p w:rsidR="00FE045C" w:rsidRPr="003D1233" w:rsidRDefault="00FE045C" w:rsidP="0081701C">
      <w:pPr>
        <w:spacing w:after="0" w:line="240" w:lineRule="auto"/>
        <w:ind w:firstLine="540"/>
        <w:jc w:val="both"/>
        <w:rPr>
          <w:rFonts w:ascii="Times New Roman" w:hAnsi="Times New Roman" w:cs="Times New Roman"/>
          <w:b/>
          <w:i/>
          <w:sz w:val="24"/>
          <w:szCs w:val="24"/>
        </w:rPr>
      </w:pP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отгу</w:t>
      </w:r>
      <w:proofErr w:type="spellEnd"/>
      <w:r w:rsidRPr="003D1233">
        <w:rPr>
          <w:rFonts w:ascii="Times New Roman" w:hAnsi="Times New Roman" w:cs="Times New Roman"/>
          <w:b/>
          <w:bCs/>
          <w:i/>
          <w:sz w:val="24"/>
          <w:szCs w:val="24"/>
        </w:rPr>
        <w:t xml:space="preserve"> = ЗП</w:t>
      </w:r>
      <w:r w:rsidRPr="003D1233">
        <w:rPr>
          <w:rFonts w:ascii="Times New Roman" w:hAnsi="Times New Roman" w:cs="Times New Roman"/>
          <w:b/>
          <w:bCs/>
          <w:i/>
          <w:sz w:val="24"/>
          <w:szCs w:val="24"/>
          <w:vertAlign w:val="superscript"/>
        </w:rPr>
        <w:t xml:space="preserve"> рег</w:t>
      </w:r>
      <w:r w:rsidRPr="003D1233">
        <w:rPr>
          <w:rFonts w:ascii="Times New Roman" w:hAnsi="Times New Roman" w:cs="Times New Roman"/>
          <w:b/>
          <w:bCs/>
          <w:i/>
          <w:sz w:val="24"/>
          <w:szCs w:val="24"/>
          <w:vertAlign w:val="subscript"/>
        </w:rPr>
        <w:t>-1</w:t>
      </w:r>
      <w:r w:rsidRPr="003D1233">
        <w:rPr>
          <w:rFonts w:ascii="Times New Roman" w:hAnsi="Times New Roman" w:cs="Times New Roman"/>
          <w:b/>
          <w:bCs/>
          <w:i/>
          <w:sz w:val="24"/>
          <w:szCs w:val="24"/>
        </w:rPr>
        <w:t xml:space="preserve"> * 12 * </w:t>
      </w:r>
      <w:proofErr w:type="spellStart"/>
      <w:r w:rsidRPr="003D1233">
        <w:rPr>
          <w:rFonts w:ascii="Times New Roman" w:hAnsi="Times New Roman" w:cs="Times New Roman"/>
          <w:b/>
          <w:bCs/>
          <w:i/>
          <w:sz w:val="24"/>
          <w:szCs w:val="24"/>
        </w:rPr>
        <w:t>К</w:t>
      </w:r>
      <w:r w:rsidRPr="003D1233">
        <w:rPr>
          <w:rFonts w:ascii="Times New Roman" w:hAnsi="Times New Roman" w:cs="Times New Roman"/>
          <w:b/>
          <w:bCs/>
          <w:i/>
          <w:sz w:val="24"/>
          <w:szCs w:val="24"/>
          <w:vertAlign w:val="superscript"/>
        </w:rPr>
        <w:t>овз</w:t>
      </w:r>
      <w:proofErr w:type="spellEnd"/>
      <w:r w:rsidRPr="003D1233">
        <w:rPr>
          <w:rFonts w:ascii="Times New Roman" w:hAnsi="Times New Roman" w:cs="Times New Roman"/>
          <w:b/>
          <w:bCs/>
          <w:i/>
          <w:sz w:val="24"/>
          <w:szCs w:val="24"/>
        </w:rPr>
        <w:t xml:space="preserve"> * К</w:t>
      </w:r>
      <w:r w:rsidRPr="003D1233">
        <w:rPr>
          <w:rFonts w:ascii="Times New Roman" w:hAnsi="Times New Roman" w:cs="Times New Roman"/>
          <w:b/>
          <w:bCs/>
          <w:i/>
          <w:sz w:val="24"/>
          <w:szCs w:val="24"/>
          <w:vertAlign w:val="superscript"/>
        </w:rPr>
        <w:t>1</w:t>
      </w:r>
      <w:r w:rsidRPr="003D1233">
        <w:rPr>
          <w:rFonts w:ascii="Times New Roman" w:hAnsi="Times New Roman" w:cs="Times New Roman"/>
          <w:b/>
          <w:bCs/>
          <w:i/>
          <w:sz w:val="24"/>
          <w:szCs w:val="24"/>
        </w:rPr>
        <w:t xml:space="preserve"> * К</w:t>
      </w:r>
      <w:r w:rsidRPr="003D1233">
        <w:rPr>
          <w:rFonts w:ascii="Times New Roman" w:hAnsi="Times New Roman" w:cs="Times New Roman"/>
          <w:b/>
          <w:bCs/>
          <w:i/>
          <w:sz w:val="24"/>
          <w:szCs w:val="24"/>
          <w:vertAlign w:val="superscript"/>
        </w:rPr>
        <w:t>2</w:t>
      </w:r>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i/>
          <w:sz w:val="24"/>
          <w:szCs w:val="24"/>
        </w:rPr>
        <w:t xml:space="preserve">, </w:t>
      </w:r>
      <w:r w:rsidRPr="003D1233">
        <w:rPr>
          <w:rFonts w:ascii="Times New Roman" w:hAnsi="Times New Roman" w:cs="Times New Roman"/>
          <w:b/>
          <w:bCs/>
          <w:i/>
          <w:iCs/>
          <w:sz w:val="24"/>
          <w:szCs w:val="24"/>
        </w:rPr>
        <w:t>где:</w:t>
      </w:r>
    </w:p>
    <w:p w:rsidR="00FE045C" w:rsidRPr="003D1233" w:rsidRDefault="00FE045C" w:rsidP="0081701C">
      <w:pPr>
        <w:spacing w:after="0" w:line="240" w:lineRule="auto"/>
        <w:ind w:firstLine="540"/>
        <w:jc w:val="both"/>
        <w:rPr>
          <w:rFonts w:ascii="Times New Roman" w:hAnsi="Times New Roman" w:cs="Times New Roman"/>
          <w:i/>
          <w:color w:val="auto"/>
          <w:sz w:val="24"/>
          <w:szCs w:val="24"/>
        </w:rPr>
      </w:pPr>
      <w:proofErr w:type="spellStart"/>
      <w:r w:rsidRPr="003D1233">
        <w:rPr>
          <w:rFonts w:ascii="Times New Roman" w:hAnsi="Times New Roman" w:cs="Times New Roman"/>
          <w:b/>
          <w:bCs/>
          <w:i/>
          <w:sz w:val="24"/>
          <w:szCs w:val="24"/>
        </w:rPr>
        <w:lastRenderedPageBreak/>
        <w:t>НЗ</w:t>
      </w:r>
      <w:r w:rsidRPr="003D1233">
        <w:rPr>
          <w:rFonts w:ascii="Times New Roman" w:hAnsi="Times New Roman" w:cs="Times New Roman"/>
          <w:b/>
          <w:bCs/>
          <w:i/>
          <w:sz w:val="24"/>
          <w:szCs w:val="24"/>
          <w:vertAlign w:val="subscript"/>
        </w:rPr>
        <w:t>отгу</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bCs/>
          <w:i/>
          <w:sz w:val="24"/>
          <w:szCs w:val="24"/>
        </w:rPr>
        <w:t xml:space="preserve">- </w:t>
      </w:r>
      <w:r w:rsidRPr="003D1233">
        <w:rPr>
          <w:rFonts w:ascii="Times New Roman" w:hAnsi="Times New Roman" w:cs="Times New Roman"/>
          <w:bCs/>
          <w:sz w:val="24"/>
          <w:szCs w:val="24"/>
        </w:rPr>
        <w:t>н</w:t>
      </w:r>
      <w:r w:rsidRPr="003D1233">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3D1233">
        <w:rPr>
          <w:rFonts w:ascii="Times New Roman" w:hAnsi="Times New Roman" w:cs="Times New Roman"/>
          <w:color w:val="auto"/>
          <w:sz w:val="24"/>
          <w:szCs w:val="24"/>
        </w:rPr>
        <w:t xml:space="preserve">обучающимся с </w:t>
      </w:r>
      <w:r w:rsidR="00DB2C87" w:rsidRPr="003D1233">
        <w:rPr>
          <w:rFonts w:ascii="Times New Roman" w:hAnsi="Times New Roman" w:cs="Times New Roman"/>
          <w:color w:val="auto"/>
          <w:sz w:val="24"/>
          <w:szCs w:val="24"/>
        </w:rPr>
        <w:t>ЗПР</w:t>
      </w:r>
      <w:r w:rsidRPr="003D1233">
        <w:rPr>
          <w:rFonts w:ascii="Times New Roman" w:hAnsi="Times New Roman" w:cs="Times New Roman"/>
          <w:color w:val="auto"/>
          <w:sz w:val="24"/>
          <w:szCs w:val="24"/>
        </w:rPr>
        <w:t>;</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
          <w:bCs/>
          <w:i/>
          <w:sz w:val="24"/>
          <w:szCs w:val="24"/>
        </w:rPr>
        <w:t>ЗП</w:t>
      </w:r>
      <w:r w:rsidRPr="003D1233">
        <w:rPr>
          <w:rFonts w:ascii="Times New Roman" w:hAnsi="Times New Roman" w:cs="Times New Roman"/>
          <w:b/>
          <w:bCs/>
          <w:i/>
          <w:sz w:val="24"/>
          <w:szCs w:val="24"/>
          <w:vertAlign w:val="superscript"/>
        </w:rPr>
        <w:t xml:space="preserve"> рег</w:t>
      </w:r>
      <w:r w:rsidRPr="003D1233">
        <w:rPr>
          <w:rFonts w:ascii="Times New Roman" w:hAnsi="Times New Roman" w:cs="Times New Roman"/>
          <w:b/>
          <w:bCs/>
          <w:i/>
          <w:sz w:val="24"/>
          <w:szCs w:val="24"/>
          <w:vertAlign w:val="subscript"/>
        </w:rPr>
        <w:t>-1</w:t>
      </w:r>
      <w:r w:rsidRPr="003D1233">
        <w:rPr>
          <w:rFonts w:ascii="Times New Roman" w:hAnsi="Times New Roman" w:cs="Times New Roman"/>
          <w:b/>
          <w:bCs/>
          <w:i/>
          <w:sz w:val="24"/>
          <w:szCs w:val="24"/>
        </w:rPr>
        <w:t xml:space="preserve"> </w:t>
      </w:r>
      <w:r w:rsidRPr="003D1233">
        <w:rPr>
          <w:rFonts w:ascii="Times New Roman" w:hAnsi="Times New Roman" w:cs="Times New Roman"/>
          <w:bCs/>
          <w:i/>
          <w:sz w:val="24"/>
          <w:szCs w:val="24"/>
        </w:rPr>
        <w:t xml:space="preserve"> </w:t>
      </w:r>
      <w:r w:rsidRPr="003D1233">
        <w:rPr>
          <w:rFonts w:ascii="Times New Roman" w:hAnsi="Times New Roman" w:cs="Times New Roman"/>
          <w:i/>
          <w:sz w:val="24"/>
          <w:szCs w:val="24"/>
        </w:rPr>
        <w:t xml:space="preserve">– </w:t>
      </w:r>
      <w:r w:rsidRPr="003D1233">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Cs/>
          <w:i/>
          <w:sz w:val="24"/>
          <w:szCs w:val="24"/>
        </w:rPr>
        <w:t xml:space="preserve">12 </w:t>
      </w:r>
      <w:r w:rsidRPr="003D1233">
        <w:rPr>
          <w:rFonts w:ascii="Times New Roman" w:hAnsi="Times New Roman" w:cs="Times New Roman"/>
          <w:i/>
          <w:sz w:val="24"/>
          <w:szCs w:val="24"/>
        </w:rPr>
        <w:t xml:space="preserve">– </w:t>
      </w:r>
      <w:r w:rsidRPr="003D1233">
        <w:rPr>
          <w:rFonts w:ascii="Times New Roman" w:hAnsi="Times New Roman" w:cs="Times New Roman"/>
          <w:sz w:val="24"/>
          <w:szCs w:val="24"/>
        </w:rPr>
        <w:t>количество месяцев в году;</w:t>
      </w:r>
    </w:p>
    <w:p w:rsidR="00FE045C" w:rsidRPr="003D1233" w:rsidRDefault="00FE045C" w:rsidP="0081701C">
      <w:pPr>
        <w:tabs>
          <w:tab w:val="left" w:pos="709"/>
        </w:tabs>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i/>
          <w:sz w:val="24"/>
          <w:szCs w:val="24"/>
        </w:rPr>
        <w:t>K</w:t>
      </w:r>
      <w:r w:rsidRPr="003D1233">
        <w:rPr>
          <w:rFonts w:ascii="Times New Roman" w:hAnsi="Times New Roman" w:cs="Times New Roman"/>
          <w:i/>
          <w:sz w:val="24"/>
          <w:szCs w:val="24"/>
          <w:vertAlign w:val="superscript"/>
        </w:rPr>
        <w:t>ОВЗ</w:t>
      </w:r>
      <w:r w:rsidRPr="003D1233">
        <w:rPr>
          <w:rFonts w:ascii="Times New Roman" w:hAnsi="Times New Roman" w:cs="Times New Roman"/>
          <w:i/>
          <w:sz w:val="24"/>
          <w:szCs w:val="24"/>
        </w:rPr>
        <w:t xml:space="preserve"> – </w:t>
      </w:r>
      <w:r w:rsidRPr="003D1233">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FE045C" w:rsidRPr="003D1233" w:rsidRDefault="00FE045C" w:rsidP="0081701C">
      <w:pPr>
        <w:spacing w:after="0" w:line="240" w:lineRule="auto"/>
        <w:ind w:firstLine="709"/>
        <w:jc w:val="both"/>
        <w:rPr>
          <w:rFonts w:ascii="Times New Roman" w:hAnsi="Times New Roman" w:cs="Times New Roman"/>
          <w:i/>
          <w:sz w:val="24"/>
          <w:szCs w:val="24"/>
        </w:rPr>
      </w:pPr>
      <w:r w:rsidRPr="003D1233">
        <w:rPr>
          <w:rFonts w:ascii="Times New Roman" w:hAnsi="Times New Roman" w:cs="Times New Roman"/>
          <w:bCs/>
          <w:i/>
          <w:iCs/>
          <w:sz w:val="24"/>
          <w:szCs w:val="24"/>
          <w:lang w:val="en-US"/>
        </w:rPr>
        <w:t>K</w:t>
      </w:r>
      <w:r w:rsidRPr="003D1233">
        <w:rPr>
          <w:rFonts w:ascii="Times New Roman" w:hAnsi="Times New Roman" w:cs="Times New Roman"/>
          <w:bCs/>
          <w:i/>
          <w:iCs/>
          <w:sz w:val="24"/>
          <w:szCs w:val="24"/>
          <w:vertAlign w:val="superscript"/>
        </w:rPr>
        <w:t>1</w:t>
      </w:r>
      <w:r w:rsidRPr="003D1233">
        <w:rPr>
          <w:rFonts w:ascii="Times New Roman" w:hAnsi="Times New Roman" w:cs="Times New Roman"/>
          <w:bCs/>
          <w:i/>
          <w:sz w:val="24"/>
          <w:szCs w:val="24"/>
        </w:rPr>
        <w:t xml:space="preserve"> </w:t>
      </w:r>
      <w:r w:rsidRPr="003D1233">
        <w:rPr>
          <w:rFonts w:ascii="Times New Roman" w:hAnsi="Times New Roman" w:cs="Times New Roman"/>
          <w:i/>
          <w:sz w:val="24"/>
          <w:szCs w:val="24"/>
        </w:rPr>
        <w:t xml:space="preserve">– </w:t>
      </w:r>
      <w:r w:rsidRPr="003D1233">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Cs/>
          <w:i/>
          <w:iCs/>
          <w:sz w:val="24"/>
          <w:szCs w:val="24"/>
          <w:lang w:val="en-US"/>
        </w:rPr>
        <w:t>K</w:t>
      </w:r>
      <w:r w:rsidRPr="003D1233">
        <w:rPr>
          <w:rFonts w:ascii="Times New Roman" w:hAnsi="Times New Roman" w:cs="Times New Roman"/>
          <w:bCs/>
          <w:i/>
          <w:iCs/>
          <w:sz w:val="24"/>
          <w:szCs w:val="24"/>
          <w:vertAlign w:val="superscript"/>
        </w:rPr>
        <w:t>2</w:t>
      </w:r>
      <w:r w:rsidRPr="003D1233">
        <w:rPr>
          <w:rFonts w:ascii="Times New Roman" w:hAnsi="Times New Roman" w:cs="Times New Roman"/>
          <w:bCs/>
          <w:i/>
          <w:sz w:val="24"/>
          <w:szCs w:val="24"/>
        </w:rPr>
        <w:t xml:space="preserve"> </w:t>
      </w:r>
      <w:r w:rsidRPr="003D1233">
        <w:rPr>
          <w:rFonts w:ascii="Times New Roman" w:hAnsi="Times New Roman" w:cs="Times New Roman"/>
          <w:i/>
          <w:sz w:val="24"/>
          <w:szCs w:val="24"/>
        </w:rPr>
        <w:t xml:space="preserve">– </w:t>
      </w:r>
      <w:r w:rsidRPr="003D1233">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E045C" w:rsidRPr="003D1233" w:rsidRDefault="00FE045C" w:rsidP="0081701C">
      <w:pPr>
        <w:spacing w:after="0" w:line="240" w:lineRule="auto"/>
        <w:ind w:firstLine="709"/>
        <w:jc w:val="both"/>
        <w:rPr>
          <w:rFonts w:ascii="Times New Roman" w:hAnsi="Times New Roman" w:cs="Times New Roman"/>
          <w:sz w:val="24"/>
          <w:szCs w:val="24"/>
        </w:rPr>
      </w:pP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он</w:t>
      </w:r>
      <w:proofErr w:type="spellEnd"/>
      <w:r w:rsidRPr="003D1233">
        <w:rPr>
          <w:rFonts w:ascii="Times New Roman" w:hAnsi="Times New Roman" w:cs="Times New Roman"/>
          <w:b/>
          <w:bCs/>
          <w:i/>
          <w:sz w:val="24"/>
          <w:szCs w:val="24"/>
          <w:vertAlign w:val="subscript"/>
        </w:rPr>
        <w:t>=</w:t>
      </w:r>
      <w:r w:rsidRPr="003D1233">
        <w:rPr>
          <w:rFonts w:ascii="Times New Roman" w:hAnsi="Times New Roman" w:cs="Times New Roman"/>
          <w:b/>
          <w:bCs/>
          <w:i/>
          <w:sz w:val="24"/>
          <w:szCs w:val="24"/>
        </w:rPr>
        <w:t xml:space="preserve"> НЗ </w:t>
      </w:r>
      <w:r w:rsidRPr="003D1233">
        <w:rPr>
          <w:rFonts w:ascii="Times New Roman" w:hAnsi="Times New Roman" w:cs="Times New Roman"/>
          <w:b/>
          <w:bCs/>
          <w:i/>
          <w:sz w:val="24"/>
          <w:szCs w:val="24"/>
          <w:vertAlign w:val="superscript"/>
          <w:lang w:val="en-US"/>
        </w:rPr>
        <w:t>j</w:t>
      </w:r>
      <w:proofErr w:type="spellStart"/>
      <w:r w:rsidRPr="003D1233">
        <w:rPr>
          <w:rFonts w:ascii="Times New Roman" w:hAnsi="Times New Roman" w:cs="Times New Roman"/>
          <w:b/>
          <w:bCs/>
          <w:i/>
          <w:sz w:val="24"/>
          <w:szCs w:val="24"/>
          <w:vertAlign w:val="subscript"/>
        </w:rPr>
        <w:t>отпп</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bCs/>
          <w:i/>
          <w:sz w:val="24"/>
          <w:szCs w:val="24"/>
        </w:rPr>
        <w:t xml:space="preserve">+ </w:t>
      </w: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ком</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bCs/>
          <w:i/>
          <w:sz w:val="24"/>
          <w:szCs w:val="24"/>
        </w:rPr>
        <w:t xml:space="preserve">+ НЗ </w:t>
      </w:r>
      <w:r w:rsidRPr="003D1233">
        <w:rPr>
          <w:rFonts w:ascii="Times New Roman" w:hAnsi="Times New Roman" w:cs="Times New Roman"/>
          <w:b/>
          <w:bCs/>
          <w:i/>
          <w:sz w:val="24"/>
          <w:szCs w:val="24"/>
          <w:vertAlign w:val="superscript"/>
          <w:lang w:val="en-US"/>
        </w:rPr>
        <w:t>j</w:t>
      </w:r>
      <w:r w:rsidRPr="003D1233">
        <w:rPr>
          <w:rFonts w:ascii="Times New Roman" w:hAnsi="Times New Roman" w:cs="Times New Roman"/>
          <w:b/>
          <w:bCs/>
          <w:i/>
          <w:sz w:val="24"/>
          <w:szCs w:val="24"/>
          <w:vertAlign w:val="superscript"/>
        </w:rPr>
        <w:t xml:space="preserve"> </w:t>
      </w:r>
      <w:proofErr w:type="spellStart"/>
      <w:r w:rsidRPr="003D1233">
        <w:rPr>
          <w:rFonts w:ascii="Times New Roman" w:hAnsi="Times New Roman" w:cs="Times New Roman"/>
          <w:b/>
          <w:bCs/>
          <w:i/>
          <w:sz w:val="24"/>
          <w:szCs w:val="24"/>
          <w:vertAlign w:val="subscript"/>
        </w:rPr>
        <w:t>пк</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bCs/>
          <w:i/>
          <w:sz w:val="24"/>
          <w:szCs w:val="24"/>
        </w:rPr>
        <w:t xml:space="preserve">+ НЗ </w:t>
      </w:r>
      <w:r w:rsidRPr="003D1233">
        <w:rPr>
          <w:rFonts w:ascii="Times New Roman" w:hAnsi="Times New Roman" w:cs="Times New Roman"/>
          <w:b/>
          <w:bCs/>
          <w:i/>
          <w:sz w:val="24"/>
          <w:szCs w:val="24"/>
          <w:vertAlign w:val="superscript"/>
          <w:lang w:val="en-US"/>
        </w:rPr>
        <w:t>j</w:t>
      </w:r>
      <w:r w:rsidRPr="003D1233">
        <w:rPr>
          <w:rFonts w:ascii="Times New Roman" w:hAnsi="Times New Roman" w:cs="Times New Roman"/>
          <w:b/>
          <w:bCs/>
          <w:i/>
          <w:sz w:val="24"/>
          <w:szCs w:val="24"/>
          <w:vertAlign w:val="subscript"/>
        </w:rPr>
        <w:t xml:space="preserve">ни </w:t>
      </w:r>
      <w:r w:rsidRPr="003D1233">
        <w:rPr>
          <w:rFonts w:ascii="Times New Roman" w:hAnsi="Times New Roman" w:cs="Times New Roman"/>
          <w:b/>
          <w:bCs/>
          <w:i/>
          <w:sz w:val="24"/>
          <w:szCs w:val="24"/>
        </w:rPr>
        <w:t xml:space="preserve">+ </w:t>
      </w: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ди</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bCs/>
          <w:i/>
          <w:sz w:val="24"/>
          <w:szCs w:val="24"/>
        </w:rPr>
        <w:t xml:space="preserve">+ </w:t>
      </w: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вс</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bCs/>
          <w:i/>
          <w:sz w:val="24"/>
          <w:szCs w:val="24"/>
        </w:rPr>
        <w:t xml:space="preserve">+ НЗ </w:t>
      </w:r>
      <w:r w:rsidRPr="003D1233">
        <w:rPr>
          <w:rFonts w:ascii="Times New Roman" w:hAnsi="Times New Roman" w:cs="Times New Roman"/>
          <w:b/>
          <w:bCs/>
          <w:i/>
          <w:sz w:val="24"/>
          <w:szCs w:val="24"/>
          <w:vertAlign w:val="superscript"/>
          <w:lang w:val="en-US"/>
        </w:rPr>
        <w:t>j</w:t>
      </w:r>
      <w:proofErr w:type="spellStart"/>
      <w:r w:rsidRPr="003D1233">
        <w:rPr>
          <w:rFonts w:ascii="Times New Roman" w:hAnsi="Times New Roman" w:cs="Times New Roman"/>
          <w:b/>
          <w:bCs/>
          <w:i/>
          <w:sz w:val="24"/>
          <w:szCs w:val="24"/>
          <w:vertAlign w:val="subscript"/>
        </w:rPr>
        <w:t>тр</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b/>
          <w:bCs/>
          <w:i/>
          <w:sz w:val="24"/>
          <w:szCs w:val="24"/>
        </w:rPr>
        <w:t xml:space="preserve">+ НЗ </w:t>
      </w:r>
      <w:r w:rsidRPr="003D1233">
        <w:rPr>
          <w:rFonts w:ascii="Times New Roman" w:hAnsi="Times New Roman" w:cs="Times New Roman"/>
          <w:b/>
          <w:bCs/>
          <w:i/>
          <w:sz w:val="24"/>
          <w:szCs w:val="24"/>
          <w:vertAlign w:val="superscript"/>
          <w:lang w:val="en-US"/>
        </w:rPr>
        <w:t>j</w:t>
      </w:r>
      <w:proofErr w:type="spellStart"/>
      <w:r w:rsidRPr="003D1233">
        <w:rPr>
          <w:rFonts w:ascii="Times New Roman" w:hAnsi="Times New Roman" w:cs="Times New Roman"/>
          <w:b/>
          <w:bCs/>
          <w:i/>
          <w:sz w:val="24"/>
          <w:szCs w:val="24"/>
          <w:vertAlign w:val="subscript"/>
        </w:rPr>
        <w:t>пр</w:t>
      </w:r>
      <w:proofErr w:type="spellEnd"/>
      <w:r w:rsidRPr="003D1233">
        <w:rPr>
          <w:rFonts w:ascii="Times New Roman" w:hAnsi="Times New Roman" w:cs="Times New Roman"/>
          <w:sz w:val="24"/>
          <w:szCs w:val="24"/>
        </w:rPr>
        <w:t xml:space="preserve"> , где</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
          <w:bCs/>
          <w:i/>
          <w:sz w:val="24"/>
          <w:szCs w:val="24"/>
        </w:rPr>
        <w:t xml:space="preserve">НЗ </w:t>
      </w:r>
      <w:r w:rsidRPr="003D1233">
        <w:rPr>
          <w:rFonts w:ascii="Times New Roman" w:hAnsi="Times New Roman" w:cs="Times New Roman"/>
          <w:b/>
          <w:bCs/>
          <w:i/>
          <w:sz w:val="24"/>
          <w:szCs w:val="24"/>
          <w:vertAlign w:val="superscript"/>
          <w:lang w:val="en-US"/>
        </w:rPr>
        <w:t>j</w:t>
      </w:r>
      <w:proofErr w:type="spellStart"/>
      <w:r w:rsidRPr="003D1233">
        <w:rPr>
          <w:rFonts w:ascii="Times New Roman" w:hAnsi="Times New Roman" w:cs="Times New Roman"/>
          <w:b/>
          <w:bCs/>
          <w:i/>
          <w:sz w:val="24"/>
          <w:szCs w:val="24"/>
          <w:vertAlign w:val="subscript"/>
        </w:rPr>
        <w:t>отпп</w:t>
      </w:r>
      <w:proofErr w:type="spellEnd"/>
      <w:r w:rsidRPr="003D1233">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3D1233">
        <w:rPr>
          <w:rFonts w:ascii="Times New Roman" w:hAnsi="Times New Roman" w:cs="Times New Roman"/>
          <w:sz w:val="24"/>
          <w:szCs w:val="24"/>
          <w:lang w:val="en-US"/>
        </w:rPr>
        <w:t>j</w:t>
      </w:r>
      <w:r w:rsidRPr="003D1233">
        <w:rPr>
          <w:rFonts w:ascii="Times New Roman" w:hAnsi="Times New Roman" w:cs="Times New Roman"/>
          <w:sz w:val="24"/>
          <w:szCs w:val="24"/>
        </w:rPr>
        <w:t>;</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
          <w:bCs/>
          <w:i/>
          <w:sz w:val="24"/>
          <w:szCs w:val="24"/>
        </w:rPr>
        <w:t xml:space="preserve">НЗ </w:t>
      </w:r>
      <w:r w:rsidRPr="003D1233">
        <w:rPr>
          <w:rFonts w:ascii="Times New Roman" w:hAnsi="Times New Roman" w:cs="Times New Roman"/>
          <w:b/>
          <w:bCs/>
          <w:i/>
          <w:sz w:val="24"/>
          <w:szCs w:val="24"/>
          <w:vertAlign w:val="superscript"/>
          <w:lang w:val="en-US"/>
        </w:rPr>
        <w:t>j</w:t>
      </w:r>
      <w:r w:rsidRPr="003D1233">
        <w:rPr>
          <w:rFonts w:ascii="Times New Roman" w:hAnsi="Times New Roman" w:cs="Times New Roman"/>
          <w:b/>
          <w:bCs/>
          <w:i/>
          <w:sz w:val="24"/>
          <w:szCs w:val="24"/>
          <w:vertAlign w:val="superscript"/>
        </w:rPr>
        <w:t xml:space="preserve"> </w:t>
      </w:r>
      <w:proofErr w:type="spellStart"/>
      <w:r w:rsidRPr="003D1233">
        <w:rPr>
          <w:rFonts w:ascii="Times New Roman" w:hAnsi="Times New Roman" w:cs="Times New Roman"/>
          <w:b/>
          <w:bCs/>
          <w:i/>
          <w:sz w:val="24"/>
          <w:szCs w:val="24"/>
          <w:vertAlign w:val="subscript"/>
        </w:rPr>
        <w:t>пк</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D1233">
        <w:rPr>
          <w:rFonts w:ascii="Times New Roman" w:hAnsi="Times New Roman" w:cs="Times New Roman"/>
          <w:sz w:val="24"/>
          <w:szCs w:val="24"/>
          <w:lang w:val="en-US"/>
        </w:rPr>
        <w:t>j</w:t>
      </w:r>
      <w:r w:rsidRPr="003D1233">
        <w:rPr>
          <w:rFonts w:ascii="Times New Roman" w:hAnsi="Times New Roman" w:cs="Times New Roman"/>
          <w:sz w:val="24"/>
          <w:szCs w:val="24"/>
        </w:rPr>
        <w:t>);</w:t>
      </w:r>
    </w:p>
    <w:p w:rsidR="00FE045C" w:rsidRPr="003D1233" w:rsidRDefault="00FE045C" w:rsidP="0081701C">
      <w:pPr>
        <w:spacing w:after="0" w:line="240" w:lineRule="auto"/>
        <w:ind w:firstLine="709"/>
        <w:jc w:val="both"/>
        <w:rPr>
          <w:rFonts w:ascii="Times New Roman" w:hAnsi="Times New Roman" w:cs="Times New Roman"/>
          <w:sz w:val="24"/>
          <w:szCs w:val="24"/>
        </w:rPr>
      </w:pP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ком</w:t>
      </w:r>
      <w:proofErr w:type="spellEnd"/>
      <w:r w:rsidRPr="003D1233">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
          <w:bCs/>
          <w:i/>
          <w:sz w:val="24"/>
          <w:szCs w:val="24"/>
        </w:rPr>
        <w:t xml:space="preserve">НЗ </w:t>
      </w:r>
      <w:r w:rsidRPr="003D1233">
        <w:rPr>
          <w:rFonts w:ascii="Times New Roman" w:hAnsi="Times New Roman" w:cs="Times New Roman"/>
          <w:b/>
          <w:bCs/>
          <w:i/>
          <w:sz w:val="24"/>
          <w:szCs w:val="24"/>
          <w:vertAlign w:val="superscript"/>
          <w:lang w:val="en-US"/>
        </w:rPr>
        <w:t>j</w:t>
      </w:r>
      <w:r w:rsidRPr="003D1233">
        <w:rPr>
          <w:rFonts w:ascii="Times New Roman" w:hAnsi="Times New Roman" w:cs="Times New Roman"/>
          <w:b/>
          <w:bCs/>
          <w:i/>
          <w:sz w:val="24"/>
          <w:szCs w:val="24"/>
          <w:vertAlign w:val="subscript"/>
        </w:rPr>
        <w:t>ни</w:t>
      </w:r>
      <w:r w:rsidRPr="003D1233">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D1233">
        <w:rPr>
          <w:rFonts w:ascii="Times New Roman" w:hAnsi="Times New Roman" w:cs="Times New Roman"/>
          <w:sz w:val="24"/>
          <w:szCs w:val="24"/>
          <w:lang w:val="en-US"/>
        </w:rPr>
        <w:t>j</w:t>
      </w:r>
      <w:r w:rsidRPr="003D1233">
        <w:rPr>
          <w:rFonts w:ascii="Times New Roman" w:hAnsi="Times New Roman" w:cs="Times New Roman"/>
          <w:sz w:val="24"/>
          <w:szCs w:val="24"/>
        </w:rPr>
        <w:t>;</w:t>
      </w:r>
    </w:p>
    <w:p w:rsidR="00FE045C" w:rsidRPr="003D1233" w:rsidRDefault="00FE045C" w:rsidP="0081701C">
      <w:pPr>
        <w:spacing w:after="0" w:line="240" w:lineRule="auto"/>
        <w:ind w:firstLine="709"/>
        <w:jc w:val="both"/>
        <w:rPr>
          <w:rFonts w:ascii="Times New Roman" w:hAnsi="Times New Roman" w:cs="Times New Roman"/>
          <w:sz w:val="24"/>
          <w:szCs w:val="24"/>
        </w:rPr>
      </w:pP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ди</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3D1233" w:rsidRDefault="00FE045C" w:rsidP="0081701C">
      <w:pPr>
        <w:spacing w:after="0" w:line="240" w:lineRule="auto"/>
        <w:ind w:firstLine="709"/>
        <w:jc w:val="both"/>
        <w:rPr>
          <w:rFonts w:ascii="Times New Roman" w:hAnsi="Times New Roman" w:cs="Times New Roman"/>
          <w:sz w:val="24"/>
          <w:szCs w:val="24"/>
        </w:rPr>
      </w:pPr>
      <w:proofErr w:type="spellStart"/>
      <w:r w:rsidRPr="003D1233">
        <w:rPr>
          <w:rFonts w:ascii="Times New Roman" w:hAnsi="Times New Roman" w:cs="Times New Roman"/>
          <w:b/>
          <w:bCs/>
          <w:i/>
          <w:sz w:val="24"/>
          <w:szCs w:val="24"/>
        </w:rPr>
        <w:t>НЗ</w:t>
      </w:r>
      <w:r w:rsidRPr="003D1233">
        <w:rPr>
          <w:rFonts w:ascii="Times New Roman" w:hAnsi="Times New Roman" w:cs="Times New Roman"/>
          <w:b/>
          <w:bCs/>
          <w:i/>
          <w:sz w:val="24"/>
          <w:szCs w:val="24"/>
          <w:vertAlign w:val="subscript"/>
        </w:rPr>
        <w:t>вс</w:t>
      </w:r>
      <w:proofErr w:type="spellEnd"/>
      <w:r w:rsidRPr="003D1233">
        <w:rPr>
          <w:rFonts w:ascii="Times New Roman" w:hAnsi="Times New Roman" w:cs="Times New Roman"/>
          <w:sz w:val="24"/>
          <w:szCs w:val="24"/>
        </w:rPr>
        <w:t xml:space="preserve"> - нормативные затраты на приобретение услуг связи;</w:t>
      </w:r>
    </w:p>
    <w:p w:rsidR="00FE045C" w:rsidRPr="003D1233" w:rsidRDefault="00FE045C" w:rsidP="0081701C">
      <w:pPr>
        <w:tabs>
          <w:tab w:val="left" w:pos="8222"/>
        </w:tabs>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
          <w:bCs/>
          <w:i/>
          <w:sz w:val="24"/>
          <w:szCs w:val="24"/>
        </w:rPr>
        <w:t xml:space="preserve">НЗ </w:t>
      </w:r>
      <w:r w:rsidRPr="003D1233">
        <w:rPr>
          <w:rFonts w:ascii="Times New Roman" w:hAnsi="Times New Roman" w:cs="Times New Roman"/>
          <w:b/>
          <w:bCs/>
          <w:i/>
          <w:sz w:val="24"/>
          <w:szCs w:val="24"/>
          <w:vertAlign w:val="superscript"/>
          <w:lang w:val="en-US"/>
        </w:rPr>
        <w:t>j</w:t>
      </w:r>
      <w:proofErr w:type="spellStart"/>
      <w:r w:rsidRPr="003D1233">
        <w:rPr>
          <w:rFonts w:ascii="Times New Roman" w:hAnsi="Times New Roman" w:cs="Times New Roman"/>
          <w:b/>
          <w:bCs/>
          <w:i/>
          <w:sz w:val="24"/>
          <w:szCs w:val="24"/>
          <w:vertAlign w:val="subscript"/>
        </w:rPr>
        <w:t>тр</w:t>
      </w:r>
      <w:proofErr w:type="spellEnd"/>
      <w:r w:rsidRPr="003D1233">
        <w:rPr>
          <w:rFonts w:ascii="Times New Roman" w:hAnsi="Times New Roman" w:cs="Times New Roman"/>
          <w:b/>
          <w:bCs/>
          <w:i/>
          <w:sz w:val="24"/>
          <w:szCs w:val="24"/>
          <w:vertAlign w:val="subscript"/>
        </w:rPr>
        <w:t xml:space="preserve"> </w:t>
      </w:r>
      <w:r w:rsidRPr="003D1233">
        <w:rPr>
          <w:rFonts w:ascii="Times New Roman" w:hAnsi="Times New Roman" w:cs="Times New Roman"/>
          <w:sz w:val="24"/>
          <w:szCs w:val="24"/>
        </w:rPr>
        <w:t xml:space="preserve">- нормативные затраты на приобретение транспортных услуг по АООП типа </w:t>
      </w:r>
      <w:r w:rsidRPr="003D1233">
        <w:rPr>
          <w:rFonts w:ascii="Times New Roman" w:hAnsi="Times New Roman" w:cs="Times New Roman"/>
          <w:sz w:val="24"/>
          <w:szCs w:val="24"/>
          <w:lang w:val="en-US"/>
        </w:rPr>
        <w:t>j</w:t>
      </w:r>
      <w:r w:rsidRPr="003D1233">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FE045C" w:rsidRPr="003D1233" w:rsidRDefault="00FE045C" w:rsidP="0081701C">
      <w:pPr>
        <w:tabs>
          <w:tab w:val="left" w:pos="8222"/>
        </w:tabs>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b/>
          <w:bCs/>
          <w:i/>
          <w:sz w:val="24"/>
          <w:szCs w:val="24"/>
        </w:rPr>
        <w:t xml:space="preserve">НЗ </w:t>
      </w:r>
      <w:r w:rsidRPr="003D1233">
        <w:rPr>
          <w:rFonts w:ascii="Times New Roman" w:hAnsi="Times New Roman" w:cs="Times New Roman"/>
          <w:b/>
          <w:bCs/>
          <w:i/>
          <w:sz w:val="24"/>
          <w:szCs w:val="24"/>
          <w:vertAlign w:val="superscript"/>
          <w:lang w:val="en-US"/>
        </w:rPr>
        <w:t>j</w:t>
      </w:r>
      <w:proofErr w:type="spellStart"/>
      <w:r w:rsidRPr="003D1233">
        <w:rPr>
          <w:rFonts w:ascii="Times New Roman" w:hAnsi="Times New Roman" w:cs="Times New Roman"/>
          <w:b/>
          <w:bCs/>
          <w:i/>
          <w:sz w:val="24"/>
          <w:szCs w:val="24"/>
          <w:vertAlign w:val="subscript"/>
        </w:rPr>
        <w:t>пр</w:t>
      </w:r>
      <w:proofErr w:type="spellEnd"/>
      <w:r w:rsidRPr="003D1233">
        <w:rPr>
          <w:rFonts w:ascii="Times New Roman" w:hAnsi="Times New Roman" w:cs="Times New Roman"/>
          <w:sz w:val="24"/>
          <w:szCs w:val="24"/>
        </w:rPr>
        <w:t xml:space="preserve"> - прочие нормативные затраты на общехозяйственные нужды по АООП типа </w:t>
      </w:r>
      <w:r w:rsidRPr="003D1233">
        <w:rPr>
          <w:rFonts w:ascii="Times New Roman" w:hAnsi="Times New Roman" w:cs="Times New Roman"/>
          <w:sz w:val="24"/>
          <w:szCs w:val="24"/>
          <w:lang w:val="en-US"/>
        </w:rPr>
        <w:t>j</w:t>
      </w:r>
      <w:r w:rsidRPr="003D1233">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FE045C" w:rsidRPr="003D1233" w:rsidRDefault="00FE045C" w:rsidP="0081701C">
      <w:pPr>
        <w:tabs>
          <w:tab w:val="left" w:pos="8222"/>
        </w:tabs>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3D1233">
        <w:rPr>
          <w:rFonts w:ascii="Times New Roman" w:hAnsi="Times New Roman" w:cs="Times New Roman"/>
          <w:sz w:val="24"/>
          <w:szCs w:val="24"/>
        </w:rPr>
        <w:lastRenderedPageBreak/>
        <w:t xml:space="preserve">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3D1233">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3D1233">
        <w:rPr>
          <w:rFonts w:ascii="Times New Roman" w:hAnsi="Times New Roman" w:cs="Times New Roman"/>
          <w:spacing w:val="-2"/>
          <w:sz w:val="24"/>
          <w:szCs w:val="24"/>
        </w:rPr>
        <w:t>ассистивных</w:t>
      </w:r>
      <w:proofErr w:type="spellEnd"/>
      <w:r w:rsidRPr="003D1233">
        <w:rPr>
          <w:rFonts w:ascii="Times New Roman" w:hAnsi="Times New Roman" w:cs="Times New Roman"/>
          <w:spacing w:val="-2"/>
          <w:sz w:val="24"/>
          <w:szCs w:val="24"/>
        </w:rPr>
        <w:t xml:space="preserve"> устройств)</w:t>
      </w:r>
      <w:r w:rsidRPr="003D1233">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2) нормативные затраты на горячее водоснабжение;</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Нормативные затраты на содержание недвижимого имущества включают в себя:</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нормативные затраты на аренду недвижимого имущества;</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прочие нормативные затраты на содержание недвижимого имущества.</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E045C" w:rsidRPr="003D1233" w:rsidRDefault="00FE045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B78A5" w:rsidRPr="003D1233" w:rsidRDefault="002B78A5" w:rsidP="0081701C">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3D1233">
        <w:rPr>
          <w:rFonts w:ascii="Times New Roman" w:hAnsi="Times New Roman" w:cs="Times New Roman"/>
          <w:b/>
          <w:kern w:val="28"/>
          <w:sz w:val="24"/>
          <w:szCs w:val="24"/>
        </w:rPr>
        <w:t>Материально-технические условия</w:t>
      </w:r>
    </w:p>
    <w:p w:rsidR="008E1ACC" w:rsidRPr="003D1233" w:rsidRDefault="008E1ACC"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3D1233" w:rsidRDefault="00464C3D" w:rsidP="0081701C">
      <w:pPr>
        <w:pStyle w:val="ad"/>
        <w:spacing w:after="0" w:line="240" w:lineRule="auto"/>
        <w:ind w:firstLine="709"/>
        <w:jc w:val="both"/>
        <w:rPr>
          <w:rFonts w:ascii="Times New Roman" w:hAnsi="Times New Roman"/>
          <w:sz w:val="24"/>
          <w:szCs w:val="24"/>
        </w:rPr>
      </w:pPr>
      <w:r w:rsidRPr="003D1233">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3D1233" w:rsidRDefault="008E1ACC" w:rsidP="0081701C">
      <w:pPr>
        <w:pStyle w:val="ad"/>
        <w:spacing w:after="0" w:line="240" w:lineRule="auto"/>
        <w:ind w:firstLine="709"/>
        <w:jc w:val="both"/>
        <w:rPr>
          <w:rFonts w:ascii="Times New Roman" w:hAnsi="Times New Roman"/>
          <w:sz w:val="24"/>
          <w:szCs w:val="24"/>
        </w:rPr>
      </w:pPr>
      <w:r w:rsidRPr="003D1233">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3D1233" w:rsidRDefault="008E1ACC" w:rsidP="0081701C">
      <w:pPr>
        <w:pStyle w:val="Default"/>
        <w:ind w:firstLine="709"/>
        <w:jc w:val="both"/>
      </w:pPr>
      <w:r w:rsidRPr="003D1233">
        <w:lastRenderedPageBreak/>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3D1233" w:rsidRDefault="008E1ACC" w:rsidP="0081701C">
      <w:pPr>
        <w:pStyle w:val="18TexstSPISOK1"/>
        <w:numPr>
          <w:ilvl w:val="0"/>
          <w:numId w:val="3"/>
        </w:numPr>
        <w:spacing w:line="240" w:lineRule="auto"/>
        <w:ind w:left="0" w:firstLine="709"/>
        <w:rPr>
          <w:rFonts w:ascii="Times New Roman" w:hAnsi="Times New Roman" w:cs="Times New Roman"/>
          <w:color w:val="auto"/>
          <w:sz w:val="24"/>
          <w:szCs w:val="24"/>
        </w:rPr>
      </w:pPr>
      <w:r w:rsidRPr="003D1233">
        <w:rPr>
          <w:rFonts w:ascii="Times New Roman" w:hAnsi="Times New Roman" w:cs="Times New Roman"/>
          <w:color w:val="auto"/>
          <w:sz w:val="24"/>
          <w:szCs w:val="24"/>
        </w:rPr>
        <w:t>организации пространства, в котором обучается ребенок с ЗПР;</w:t>
      </w:r>
    </w:p>
    <w:p w:rsidR="008E1ACC" w:rsidRPr="003D1233" w:rsidRDefault="008E1ACC" w:rsidP="0081701C">
      <w:pPr>
        <w:pStyle w:val="18TexstSPISOK1"/>
        <w:numPr>
          <w:ilvl w:val="0"/>
          <w:numId w:val="3"/>
        </w:numPr>
        <w:spacing w:line="240" w:lineRule="auto"/>
        <w:ind w:left="0" w:firstLine="709"/>
        <w:rPr>
          <w:rFonts w:ascii="Times New Roman" w:hAnsi="Times New Roman" w:cs="Times New Roman"/>
          <w:color w:val="auto"/>
          <w:sz w:val="24"/>
          <w:szCs w:val="24"/>
        </w:rPr>
      </w:pPr>
      <w:r w:rsidRPr="003D1233">
        <w:rPr>
          <w:rFonts w:ascii="Times New Roman" w:hAnsi="Times New Roman" w:cs="Times New Roman"/>
          <w:color w:val="auto"/>
          <w:sz w:val="24"/>
          <w:szCs w:val="24"/>
        </w:rPr>
        <w:t>организации временного режима обучения;</w:t>
      </w:r>
    </w:p>
    <w:p w:rsidR="008E1ACC" w:rsidRPr="003D1233" w:rsidRDefault="008E1ACC" w:rsidP="0081701C">
      <w:pPr>
        <w:pStyle w:val="18TexstSPISOK1"/>
        <w:numPr>
          <w:ilvl w:val="0"/>
          <w:numId w:val="3"/>
        </w:numPr>
        <w:spacing w:line="240" w:lineRule="auto"/>
        <w:ind w:left="0" w:firstLine="709"/>
        <w:rPr>
          <w:rFonts w:ascii="Times New Roman" w:hAnsi="Times New Roman" w:cs="Times New Roman"/>
          <w:color w:val="auto"/>
          <w:sz w:val="24"/>
          <w:szCs w:val="24"/>
        </w:rPr>
      </w:pPr>
      <w:r w:rsidRPr="003D1233">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3D1233" w:rsidRDefault="008E1ACC" w:rsidP="0081701C">
      <w:pPr>
        <w:pStyle w:val="18TexstSPISOK1"/>
        <w:numPr>
          <w:ilvl w:val="0"/>
          <w:numId w:val="3"/>
        </w:numPr>
        <w:spacing w:line="240" w:lineRule="auto"/>
        <w:ind w:left="0" w:firstLine="709"/>
        <w:rPr>
          <w:rFonts w:ascii="Times New Roman" w:hAnsi="Times New Roman" w:cs="Times New Roman"/>
          <w:color w:val="auto"/>
          <w:sz w:val="24"/>
          <w:szCs w:val="24"/>
        </w:rPr>
      </w:pPr>
      <w:r w:rsidRPr="003D1233">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3D1233" w:rsidRDefault="006D300A" w:rsidP="0081701C">
      <w:pPr>
        <w:pStyle w:val="Default"/>
        <w:jc w:val="center"/>
        <w:rPr>
          <w:b/>
          <w:i/>
          <w:color w:val="auto"/>
        </w:rPr>
      </w:pPr>
      <w:r w:rsidRPr="003D1233">
        <w:rPr>
          <w:b/>
          <w:i/>
          <w:color w:val="auto"/>
        </w:rPr>
        <w:t>Требования к организации пространства</w:t>
      </w:r>
    </w:p>
    <w:p w:rsidR="006D300A" w:rsidRPr="003D1233" w:rsidRDefault="006D300A" w:rsidP="0081701C">
      <w:pPr>
        <w:pStyle w:val="Default"/>
        <w:ind w:firstLine="708"/>
        <w:jc w:val="both"/>
      </w:pPr>
      <w:r w:rsidRPr="003D1233">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3D1233" w:rsidRDefault="006D300A" w:rsidP="0081701C">
      <w:pPr>
        <w:pStyle w:val="Default"/>
        <w:numPr>
          <w:ilvl w:val="0"/>
          <w:numId w:val="4"/>
        </w:numPr>
        <w:tabs>
          <w:tab w:val="clear" w:pos="720"/>
          <w:tab w:val="num" w:pos="993"/>
        </w:tabs>
        <w:ind w:left="0" w:firstLine="709"/>
        <w:jc w:val="both"/>
      </w:pPr>
      <w:r w:rsidRPr="003D1233">
        <w:t xml:space="preserve">к соблюдению санитарно-гигиенических </w:t>
      </w:r>
      <w:r w:rsidRPr="003D1233">
        <w:rPr>
          <w:color w:val="auto"/>
        </w:rPr>
        <w:t>норм</w:t>
      </w:r>
      <w:r w:rsidRPr="003D1233">
        <w:rPr>
          <w:color w:val="FF0000"/>
        </w:rPr>
        <w:t xml:space="preserve"> </w:t>
      </w:r>
      <w:r w:rsidRPr="003D1233">
        <w:t xml:space="preserve">образовательного процесса (требования к водоснабжению, канализации, освещению, воздушно-тепловому режиму и т. д.); </w:t>
      </w:r>
    </w:p>
    <w:p w:rsidR="006D300A" w:rsidRPr="003D1233" w:rsidRDefault="006D300A" w:rsidP="0081701C">
      <w:pPr>
        <w:pStyle w:val="Default"/>
        <w:numPr>
          <w:ilvl w:val="0"/>
          <w:numId w:val="4"/>
        </w:numPr>
        <w:tabs>
          <w:tab w:val="clear" w:pos="720"/>
          <w:tab w:val="num" w:pos="993"/>
        </w:tabs>
        <w:ind w:left="0" w:firstLine="709"/>
        <w:jc w:val="both"/>
      </w:pPr>
      <w:r w:rsidRPr="003D1233">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3D1233" w:rsidRDefault="006D300A" w:rsidP="0081701C">
      <w:pPr>
        <w:pStyle w:val="Default"/>
        <w:numPr>
          <w:ilvl w:val="0"/>
          <w:numId w:val="4"/>
        </w:numPr>
        <w:tabs>
          <w:tab w:val="clear" w:pos="720"/>
          <w:tab w:val="num" w:pos="993"/>
        </w:tabs>
        <w:ind w:left="0" w:firstLine="709"/>
        <w:jc w:val="both"/>
      </w:pPr>
      <w:r w:rsidRPr="003D1233">
        <w:t xml:space="preserve">к соблюдению пожарной и электробезопасности; </w:t>
      </w:r>
    </w:p>
    <w:p w:rsidR="006D300A" w:rsidRPr="003D1233" w:rsidRDefault="006D300A" w:rsidP="0081701C">
      <w:pPr>
        <w:pStyle w:val="Default"/>
        <w:numPr>
          <w:ilvl w:val="0"/>
          <w:numId w:val="4"/>
        </w:numPr>
        <w:tabs>
          <w:tab w:val="clear" w:pos="720"/>
          <w:tab w:val="num" w:pos="993"/>
        </w:tabs>
        <w:ind w:left="0" w:firstLine="709"/>
        <w:jc w:val="both"/>
      </w:pPr>
      <w:r w:rsidRPr="003D1233">
        <w:t>к соблюдению</w:t>
      </w:r>
      <w:r w:rsidRPr="003D1233">
        <w:rPr>
          <w:color w:val="auto"/>
        </w:rPr>
        <w:t xml:space="preserve"> требований</w:t>
      </w:r>
      <w:r w:rsidRPr="003D1233">
        <w:rPr>
          <w:color w:val="FF0000"/>
        </w:rPr>
        <w:t xml:space="preserve"> </w:t>
      </w:r>
      <w:r w:rsidRPr="003D1233">
        <w:t>охраны труда;</w:t>
      </w:r>
    </w:p>
    <w:p w:rsidR="006D300A" w:rsidRPr="003D1233" w:rsidRDefault="006D300A" w:rsidP="0081701C">
      <w:pPr>
        <w:pStyle w:val="Default"/>
        <w:numPr>
          <w:ilvl w:val="0"/>
          <w:numId w:val="4"/>
        </w:numPr>
        <w:tabs>
          <w:tab w:val="clear" w:pos="720"/>
          <w:tab w:val="num" w:pos="993"/>
        </w:tabs>
        <w:ind w:left="0" w:firstLine="709"/>
        <w:jc w:val="both"/>
      </w:pPr>
      <w:r w:rsidRPr="003D1233">
        <w:t xml:space="preserve">к соблюдению </w:t>
      </w:r>
      <w:r w:rsidRPr="003D1233">
        <w:rPr>
          <w:color w:val="auto"/>
        </w:rPr>
        <w:t>своевременных сроков и</w:t>
      </w:r>
      <w:r w:rsidRPr="003D1233">
        <w:t xml:space="preserve"> необходимых объемов текущего и капитального ремонта и др.</w:t>
      </w:r>
    </w:p>
    <w:p w:rsidR="006D300A" w:rsidRPr="003D1233" w:rsidRDefault="006D300A" w:rsidP="0081701C">
      <w:pPr>
        <w:widowControl w:val="0"/>
        <w:tabs>
          <w:tab w:val="left" w:pos="0"/>
        </w:tabs>
        <w:spacing w:after="0" w:line="240" w:lineRule="auto"/>
        <w:ind w:firstLine="720"/>
        <w:jc w:val="both"/>
        <w:rPr>
          <w:rFonts w:ascii="Times New Roman" w:hAnsi="Times New Roman" w:cs="Times New Roman"/>
          <w:sz w:val="24"/>
          <w:szCs w:val="24"/>
        </w:rPr>
      </w:pPr>
      <w:r w:rsidRPr="003D1233">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3D1233" w:rsidRDefault="006D300A" w:rsidP="0081701C">
      <w:pPr>
        <w:pStyle w:val="Default"/>
        <w:numPr>
          <w:ilvl w:val="0"/>
          <w:numId w:val="6"/>
        </w:numPr>
        <w:tabs>
          <w:tab w:val="clear" w:pos="720"/>
          <w:tab w:val="num" w:pos="993"/>
        </w:tabs>
        <w:ind w:left="0" w:firstLine="709"/>
        <w:jc w:val="both"/>
        <w:rPr>
          <w:color w:val="auto"/>
        </w:rPr>
      </w:pPr>
      <w:r w:rsidRPr="003D1233">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3D1233" w:rsidRDefault="006D300A" w:rsidP="0081701C">
      <w:pPr>
        <w:pStyle w:val="Default"/>
        <w:numPr>
          <w:ilvl w:val="0"/>
          <w:numId w:val="5"/>
        </w:numPr>
        <w:tabs>
          <w:tab w:val="clear" w:pos="360"/>
          <w:tab w:val="num" w:pos="993"/>
        </w:tabs>
        <w:ind w:left="0" w:firstLine="709"/>
        <w:jc w:val="both"/>
        <w:rPr>
          <w:color w:val="auto"/>
        </w:rPr>
      </w:pPr>
      <w:r w:rsidRPr="003D1233">
        <w:rPr>
          <w:color w:val="auto"/>
        </w:rPr>
        <w:t>зданию образовательного учреждения (высота и архитектура здания);</w:t>
      </w:r>
    </w:p>
    <w:p w:rsidR="006D300A" w:rsidRPr="003D1233" w:rsidRDefault="006D300A" w:rsidP="0081701C">
      <w:pPr>
        <w:pStyle w:val="Default"/>
        <w:numPr>
          <w:ilvl w:val="0"/>
          <w:numId w:val="5"/>
        </w:numPr>
        <w:tabs>
          <w:tab w:val="clear" w:pos="360"/>
          <w:tab w:val="num" w:pos="993"/>
        </w:tabs>
        <w:ind w:left="0" w:firstLine="709"/>
        <w:jc w:val="both"/>
        <w:rPr>
          <w:color w:val="auto"/>
        </w:rPr>
      </w:pPr>
      <w:r w:rsidRPr="003D1233">
        <w:rPr>
          <w:color w:val="auto"/>
        </w:rPr>
        <w:t xml:space="preserve">помещениям библиотек (площадь, размещение рабочих зон, наличие читального зала, число читательских мест, </w:t>
      </w:r>
      <w:proofErr w:type="spellStart"/>
      <w:r w:rsidRPr="003D1233">
        <w:rPr>
          <w:color w:val="auto"/>
        </w:rPr>
        <w:t>медиатеки</w:t>
      </w:r>
      <w:proofErr w:type="spellEnd"/>
      <w:r w:rsidRPr="003D1233">
        <w:rPr>
          <w:color w:val="auto"/>
        </w:rPr>
        <w:t>);</w:t>
      </w:r>
    </w:p>
    <w:p w:rsidR="006D300A" w:rsidRPr="003D1233" w:rsidRDefault="006D300A" w:rsidP="0081701C">
      <w:pPr>
        <w:pStyle w:val="Default"/>
        <w:numPr>
          <w:ilvl w:val="0"/>
          <w:numId w:val="5"/>
        </w:numPr>
        <w:tabs>
          <w:tab w:val="clear" w:pos="360"/>
          <w:tab w:val="num" w:pos="993"/>
        </w:tabs>
        <w:ind w:left="0" w:firstLine="709"/>
        <w:jc w:val="both"/>
        <w:rPr>
          <w:color w:val="auto"/>
        </w:rPr>
      </w:pPr>
      <w:r w:rsidRPr="003D1233">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3D1233" w:rsidRDefault="006D300A" w:rsidP="0081701C">
      <w:pPr>
        <w:pStyle w:val="Default"/>
        <w:numPr>
          <w:ilvl w:val="0"/>
          <w:numId w:val="5"/>
        </w:numPr>
        <w:tabs>
          <w:tab w:val="clear" w:pos="360"/>
          <w:tab w:val="num" w:pos="993"/>
        </w:tabs>
        <w:ind w:left="0" w:firstLine="709"/>
        <w:jc w:val="both"/>
        <w:rPr>
          <w:color w:val="auto"/>
        </w:rPr>
      </w:pPr>
      <w:r w:rsidRPr="003D1233">
        <w:rPr>
          <w:color w:val="auto"/>
        </w:rPr>
        <w:t>актовому и физкультурному залам, залу для проведения занятий по ритмике;</w:t>
      </w:r>
    </w:p>
    <w:p w:rsidR="006D300A" w:rsidRPr="003D1233" w:rsidRDefault="006D300A" w:rsidP="0081701C">
      <w:pPr>
        <w:pStyle w:val="Default"/>
        <w:numPr>
          <w:ilvl w:val="0"/>
          <w:numId w:val="5"/>
        </w:numPr>
        <w:tabs>
          <w:tab w:val="clear" w:pos="360"/>
          <w:tab w:val="num" w:pos="993"/>
        </w:tabs>
        <w:ind w:left="0" w:firstLine="709"/>
        <w:jc w:val="both"/>
        <w:rPr>
          <w:color w:val="auto"/>
        </w:rPr>
      </w:pPr>
      <w:r w:rsidRPr="003D1233">
        <w:rPr>
          <w:color w:val="auto"/>
        </w:rPr>
        <w:t xml:space="preserve">кабинетам медицинского назначения; </w:t>
      </w:r>
    </w:p>
    <w:p w:rsidR="006D300A" w:rsidRPr="003D1233" w:rsidRDefault="006D300A" w:rsidP="0081701C">
      <w:pPr>
        <w:pStyle w:val="Default"/>
        <w:numPr>
          <w:ilvl w:val="0"/>
          <w:numId w:val="5"/>
        </w:numPr>
        <w:tabs>
          <w:tab w:val="clear" w:pos="360"/>
          <w:tab w:val="num" w:pos="993"/>
        </w:tabs>
        <w:ind w:left="0" w:firstLine="709"/>
        <w:jc w:val="both"/>
        <w:rPr>
          <w:color w:val="auto"/>
        </w:rPr>
      </w:pPr>
      <w:r w:rsidRPr="003D1233">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3D1233" w:rsidRDefault="006D300A" w:rsidP="0081701C">
      <w:pPr>
        <w:pStyle w:val="Default"/>
        <w:numPr>
          <w:ilvl w:val="0"/>
          <w:numId w:val="5"/>
        </w:numPr>
        <w:tabs>
          <w:tab w:val="clear" w:pos="360"/>
          <w:tab w:val="num" w:pos="993"/>
        </w:tabs>
        <w:ind w:left="0" w:firstLine="709"/>
        <w:jc w:val="both"/>
        <w:rPr>
          <w:color w:val="auto"/>
        </w:rPr>
      </w:pPr>
      <w:r w:rsidRPr="003D1233">
        <w:rPr>
          <w:color w:val="auto"/>
        </w:rPr>
        <w:t>туалетам, душевым, коридорам и другим помещениям.</w:t>
      </w:r>
    </w:p>
    <w:p w:rsidR="009453EA" w:rsidRPr="003D1233" w:rsidRDefault="006D300A" w:rsidP="0081701C">
      <w:pPr>
        <w:pStyle w:val="18TexstSPISOK1"/>
        <w:spacing w:line="240" w:lineRule="auto"/>
        <w:ind w:left="0" w:firstLine="709"/>
        <w:rPr>
          <w:rFonts w:ascii="Times New Roman" w:hAnsi="Times New Roman" w:cs="Times New Roman"/>
          <w:color w:val="auto"/>
          <w:sz w:val="24"/>
          <w:szCs w:val="24"/>
        </w:rPr>
      </w:pPr>
      <w:r w:rsidRPr="003D1233">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3D1233">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w:t>
      </w:r>
      <w:r w:rsidRPr="003D1233">
        <w:rPr>
          <w:rFonts w:ascii="Times New Roman" w:hAnsi="Times New Roman" w:cs="Times New Roman"/>
          <w:color w:val="auto"/>
          <w:sz w:val="24"/>
          <w:szCs w:val="24"/>
        </w:rPr>
        <w:lastRenderedPageBreak/>
        <w:t>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3D1233">
        <w:rPr>
          <w:rFonts w:ascii="Times New Roman" w:hAnsi="Times New Roman" w:cs="Times New Roman"/>
          <w:color w:val="auto"/>
          <w:sz w:val="24"/>
          <w:szCs w:val="24"/>
        </w:rPr>
        <w:t xml:space="preserve"> Должно быть </w:t>
      </w:r>
      <w:r w:rsidR="009453EA" w:rsidRPr="003D1233">
        <w:rPr>
          <w:rFonts w:ascii="Times New Roman" w:hAnsi="Times New Roman" w:cs="Times New Roman"/>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3D1233">
        <w:rPr>
          <w:rFonts w:ascii="Times New Roman" w:hAnsi="Times New Roman" w:cs="Times New Roman"/>
          <w:sz w:val="24"/>
          <w:szCs w:val="24"/>
          <w:lang w:eastAsia="en-US"/>
        </w:rPr>
        <w:t>помещения.</w:t>
      </w:r>
    </w:p>
    <w:p w:rsidR="006D300A" w:rsidRPr="003D1233" w:rsidRDefault="006D300A"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3D1233">
        <w:rPr>
          <w:rFonts w:ascii="Times New Roman" w:hAnsi="Times New Roman" w:cs="Times New Roman"/>
          <w:iCs/>
          <w:sz w:val="24"/>
          <w:szCs w:val="24"/>
        </w:rPr>
        <w:t>стенды</w:t>
      </w:r>
      <w:r w:rsidRPr="003D1233">
        <w:rPr>
          <w:rFonts w:ascii="Times New Roman" w:hAnsi="Times New Roman" w:cs="Times New Roman"/>
          <w:sz w:val="24"/>
          <w:szCs w:val="24"/>
        </w:rPr>
        <w:t xml:space="preserve"> с представленным на них наглядным материалом о </w:t>
      </w:r>
      <w:proofErr w:type="spellStart"/>
      <w:r w:rsidRPr="003D1233">
        <w:rPr>
          <w:rFonts w:ascii="Times New Roman" w:hAnsi="Times New Roman" w:cs="Times New Roman"/>
          <w:sz w:val="24"/>
          <w:szCs w:val="24"/>
        </w:rPr>
        <w:t>внутришкольных</w:t>
      </w:r>
      <w:proofErr w:type="spellEnd"/>
      <w:r w:rsidRPr="003D1233">
        <w:rPr>
          <w:rFonts w:ascii="Times New Roman" w:hAnsi="Times New Roman" w:cs="Times New Roman"/>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3D1233" w:rsidRDefault="006D300A" w:rsidP="0081701C">
      <w:pPr>
        <w:spacing w:after="0" w:line="240" w:lineRule="auto"/>
        <w:ind w:firstLine="709"/>
        <w:jc w:val="both"/>
        <w:rPr>
          <w:rFonts w:ascii="Times New Roman" w:hAnsi="Times New Roman" w:cs="Times New Roman"/>
          <w:sz w:val="24"/>
          <w:szCs w:val="24"/>
          <w:lang w:eastAsia="ru-RU"/>
        </w:rPr>
      </w:pPr>
      <w:r w:rsidRPr="003D1233">
        <w:rPr>
          <w:rFonts w:ascii="Times New Roman" w:hAnsi="Times New Roman" w:cs="Times New Roman"/>
          <w:iCs/>
          <w:sz w:val="24"/>
          <w:szCs w:val="24"/>
        </w:rPr>
        <w:t xml:space="preserve">Организация рабочего пространства обучающегося с </w:t>
      </w:r>
      <w:r w:rsidRPr="003D1233">
        <w:rPr>
          <w:rFonts w:ascii="Times New Roman" w:hAnsi="Times New Roman" w:cs="Times New Roman"/>
          <w:sz w:val="24"/>
          <w:szCs w:val="24"/>
        </w:rPr>
        <w:t>ЗПР</w:t>
      </w:r>
      <w:r w:rsidRPr="003D1233">
        <w:rPr>
          <w:rFonts w:ascii="Times New Roman" w:hAnsi="Times New Roman" w:cs="Times New Roman"/>
          <w:iCs/>
          <w:sz w:val="24"/>
          <w:szCs w:val="24"/>
        </w:rPr>
        <w:t xml:space="preserve"> в классе</w:t>
      </w:r>
      <w:r w:rsidRPr="003D1233">
        <w:rPr>
          <w:rFonts w:ascii="Times New Roman" w:hAnsi="Times New Roman" w:cs="Times New Roman"/>
          <w:b/>
          <w:i/>
          <w:iCs/>
          <w:sz w:val="24"/>
          <w:szCs w:val="24"/>
        </w:rPr>
        <w:t xml:space="preserve"> </w:t>
      </w:r>
      <w:r w:rsidRPr="003D1233">
        <w:rPr>
          <w:rFonts w:ascii="Times New Roman" w:hAnsi="Times New Roman" w:cs="Times New Roman"/>
          <w:sz w:val="24"/>
          <w:szCs w:val="24"/>
        </w:rPr>
        <w:t xml:space="preserve">предполагает выбор парты и партнера. </w:t>
      </w:r>
    </w:p>
    <w:p w:rsidR="006D300A" w:rsidRPr="003D1233" w:rsidRDefault="006D300A"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3D1233" w:rsidRDefault="006D300A"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3D1233">
        <w:rPr>
          <w:rFonts w:ascii="Times New Roman" w:hAnsi="Times New Roman" w:cs="Times New Roman"/>
          <w:sz w:val="24"/>
          <w:szCs w:val="24"/>
        </w:rPr>
        <w:t>о</w:t>
      </w:r>
      <w:r w:rsidRPr="003D1233">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3D1233" w:rsidRDefault="006F0E47" w:rsidP="0081701C">
      <w:pPr>
        <w:pStyle w:val="Default"/>
        <w:jc w:val="center"/>
        <w:rPr>
          <w:b/>
          <w:i/>
          <w:color w:val="auto"/>
        </w:rPr>
      </w:pPr>
      <w:r w:rsidRPr="003D1233">
        <w:rPr>
          <w:b/>
          <w:i/>
          <w:color w:val="auto"/>
        </w:rPr>
        <w:t>Требования к организации временного режима</w:t>
      </w:r>
    </w:p>
    <w:p w:rsidR="006F0E47" w:rsidRPr="003D1233" w:rsidRDefault="006F0E47" w:rsidP="0081701C">
      <w:pPr>
        <w:pStyle w:val="Default"/>
        <w:ind w:firstLine="709"/>
        <w:jc w:val="both"/>
      </w:pPr>
      <w:r w:rsidRPr="003D1233">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3D1233" w:rsidRDefault="006F0E47"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3D1233" w:rsidRDefault="006F0E47"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 xml:space="preserve">Сроки освоения АООП НОО обучающимися с ЗПР для </w:t>
      </w:r>
      <w:r w:rsidRPr="003D1233">
        <w:rPr>
          <w:rFonts w:ascii="Times New Roman" w:hAnsi="Times New Roman" w:cs="Times New Roman"/>
          <w:b/>
          <w:sz w:val="24"/>
          <w:szCs w:val="24"/>
        </w:rPr>
        <w:t>варианта В7.2</w:t>
      </w:r>
      <w:r w:rsidRPr="003D1233">
        <w:rPr>
          <w:rFonts w:ascii="Times New Roman" w:hAnsi="Times New Roman" w:cs="Times New Roman"/>
          <w:sz w:val="24"/>
          <w:szCs w:val="24"/>
        </w:rPr>
        <w:t xml:space="preserve"> составляют 5 лет (с обязательным введением 1</w:t>
      </w:r>
      <w:r w:rsidRPr="003D1233">
        <w:rPr>
          <w:rFonts w:ascii="Times New Roman" w:hAnsi="Times New Roman" w:cs="Times New Roman"/>
          <w:sz w:val="24"/>
          <w:szCs w:val="24"/>
          <w:vertAlign w:val="superscript"/>
        </w:rPr>
        <w:t xml:space="preserve"> </w:t>
      </w:r>
      <w:r w:rsidRPr="003D1233">
        <w:rPr>
          <w:rFonts w:ascii="Times New Roman" w:hAnsi="Times New Roman" w:cs="Times New Roman"/>
          <w:sz w:val="24"/>
          <w:szCs w:val="24"/>
        </w:rPr>
        <w:t>дополнительного класса).</w:t>
      </w:r>
    </w:p>
    <w:p w:rsidR="006F0E47" w:rsidRPr="003D1233" w:rsidRDefault="006F0E47" w:rsidP="0081701C">
      <w:pPr>
        <w:spacing w:after="0" w:line="240" w:lineRule="auto"/>
        <w:ind w:firstLine="709"/>
        <w:jc w:val="both"/>
        <w:rPr>
          <w:rFonts w:ascii="Times New Roman" w:hAnsi="Times New Roman" w:cs="Times New Roman"/>
          <w:sz w:val="24"/>
          <w:szCs w:val="24"/>
        </w:rPr>
      </w:pPr>
      <w:r w:rsidRPr="003D1233">
        <w:rPr>
          <w:rFonts w:ascii="Times New Roman" w:hAnsi="Times New Roman" w:cs="Times New Roman"/>
          <w:sz w:val="24"/>
          <w:szCs w:val="24"/>
        </w:rPr>
        <w:t>Устанавливается следующая продолжительность учебного года:</w:t>
      </w:r>
      <w:r w:rsidRPr="003D1233">
        <w:rPr>
          <w:rFonts w:ascii="Times New Roman" w:hAnsi="Times New Roman" w:cs="Times New Roman"/>
          <w:sz w:val="24"/>
          <w:szCs w:val="24"/>
        </w:rPr>
        <w:br/>
        <w:t xml:space="preserve">1 </w:t>
      </w:r>
      <w:r w:rsidRPr="003D1233">
        <w:rPr>
          <w:rFonts w:ascii="Times New Roman" w:hAnsi="Times New Roman" w:cs="Times New Roman"/>
          <w:caps/>
          <w:sz w:val="24"/>
          <w:szCs w:val="24"/>
        </w:rPr>
        <w:t xml:space="preserve">– </w:t>
      </w:r>
      <w:r w:rsidRPr="003D1233">
        <w:rPr>
          <w:rFonts w:ascii="Times New Roman" w:hAnsi="Times New Roman" w:cs="Times New Roman"/>
          <w:sz w:val="24"/>
          <w:szCs w:val="24"/>
        </w:rPr>
        <w:t xml:space="preserve">1 дополнительный классы – 33 учебных недели; 2 </w:t>
      </w:r>
      <w:r w:rsidRPr="003D1233">
        <w:rPr>
          <w:rFonts w:ascii="Times New Roman" w:hAnsi="Times New Roman" w:cs="Times New Roman"/>
          <w:caps/>
          <w:sz w:val="24"/>
          <w:szCs w:val="24"/>
        </w:rPr>
        <w:t xml:space="preserve">– </w:t>
      </w:r>
      <w:r w:rsidRPr="003D1233">
        <w:rPr>
          <w:rFonts w:ascii="Times New Roman" w:hAnsi="Times New Roman" w:cs="Times New Roman"/>
          <w:sz w:val="24"/>
          <w:szCs w:val="24"/>
        </w:rPr>
        <w:t>4</w:t>
      </w:r>
      <w:r w:rsidRPr="003D1233">
        <w:rPr>
          <w:rFonts w:ascii="Times New Roman" w:hAnsi="Times New Roman" w:cs="Times New Roman"/>
          <w:caps/>
          <w:sz w:val="24"/>
          <w:szCs w:val="24"/>
        </w:rPr>
        <w:t xml:space="preserve"> </w:t>
      </w:r>
      <w:r w:rsidRPr="003D1233">
        <w:rPr>
          <w:rFonts w:ascii="Times New Roman" w:hAnsi="Times New Roman" w:cs="Times New Roman"/>
          <w:sz w:val="24"/>
          <w:szCs w:val="24"/>
        </w:rPr>
        <w:t>классы – 34 учебных недели.</w:t>
      </w:r>
    </w:p>
    <w:p w:rsidR="006F0E47" w:rsidRPr="003D1233" w:rsidRDefault="006F0E47" w:rsidP="0081701C">
      <w:pPr>
        <w:pStyle w:val="Standard"/>
        <w:ind w:firstLine="709"/>
        <w:jc w:val="both"/>
        <w:rPr>
          <w:rFonts w:ascii="Times New Roman" w:hAnsi="Times New Roman" w:cs="Times New Roman"/>
        </w:rPr>
      </w:pPr>
      <w:r w:rsidRPr="003D1233">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3D1233" w:rsidRDefault="006F0E47" w:rsidP="0081701C">
      <w:pPr>
        <w:pStyle w:val="Standard"/>
        <w:ind w:firstLine="709"/>
        <w:jc w:val="both"/>
        <w:rPr>
          <w:rFonts w:ascii="Times New Roman" w:hAnsi="Times New Roman" w:cs="Times New Roman"/>
        </w:rPr>
      </w:pPr>
      <w:r w:rsidRPr="003D1233">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3D1233">
        <w:rPr>
          <w:rFonts w:ascii="Times New Roman" w:hAnsi="Times New Roman" w:cs="Times New Roman"/>
        </w:rPr>
        <w:t>здоровьесбережению</w:t>
      </w:r>
      <w:proofErr w:type="spellEnd"/>
      <w:r w:rsidRPr="003D1233">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3D1233" w:rsidRDefault="006F0E47" w:rsidP="0081701C">
      <w:pPr>
        <w:pStyle w:val="Standard"/>
        <w:ind w:firstLine="709"/>
        <w:jc w:val="both"/>
        <w:rPr>
          <w:rFonts w:ascii="Times New Roman" w:hAnsi="Times New Roman" w:cs="Times New Roman"/>
        </w:rPr>
      </w:pPr>
      <w:r w:rsidRPr="003D1233">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3D1233" w:rsidRDefault="006F0E47" w:rsidP="0081701C">
      <w:pPr>
        <w:pStyle w:val="Standard"/>
        <w:ind w:firstLine="709"/>
        <w:jc w:val="both"/>
        <w:rPr>
          <w:rFonts w:ascii="Times New Roman" w:hAnsi="Times New Roman" w:cs="Times New Roman"/>
          <w:i/>
          <w:color w:val="00000A"/>
        </w:rPr>
      </w:pPr>
      <w:r w:rsidRPr="003D1233">
        <w:rPr>
          <w:rFonts w:ascii="Times New Roman" w:hAnsi="Times New Roman" w:cs="Times New Roman"/>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w:t>
      </w:r>
      <w:r w:rsidRPr="003D1233">
        <w:rPr>
          <w:rFonts w:ascii="Times New Roman" w:hAnsi="Times New Roman" w:cs="Times New Roman"/>
        </w:rPr>
        <w:lastRenderedPageBreak/>
        <w:t>в течение учебного дня.</w:t>
      </w:r>
    </w:p>
    <w:p w:rsidR="006F0E47" w:rsidRPr="00D80114" w:rsidRDefault="006F0E47" w:rsidP="0081701C">
      <w:pPr>
        <w:pStyle w:val="Standard"/>
        <w:ind w:firstLine="709"/>
        <w:jc w:val="both"/>
        <w:rPr>
          <w:rFonts w:ascii="Times New Roman" w:hAnsi="Times New Roman" w:cs="Times New Roman"/>
        </w:rPr>
      </w:pPr>
      <w:r w:rsidRPr="00D80114">
        <w:rPr>
          <w:rFonts w:ascii="Times New Roman" w:hAnsi="Times New Roman" w:cs="Times New Roman"/>
        </w:rPr>
        <w:t>Учебные занятия  начина</w:t>
      </w:r>
      <w:r w:rsidR="003D1233" w:rsidRPr="00D80114">
        <w:rPr>
          <w:rFonts w:ascii="Times New Roman" w:hAnsi="Times New Roman" w:cs="Times New Roman"/>
        </w:rPr>
        <w:t>ются</w:t>
      </w:r>
      <w:r w:rsidRPr="00D80114">
        <w:rPr>
          <w:rFonts w:ascii="Times New Roman" w:hAnsi="Times New Roman" w:cs="Times New Roman"/>
        </w:rPr>
        <w:t xml:space="preserve"> не ранее 8 часов. Проведение нулевых уроков не допускается. Число уроков в день: </w:t>
      </w:r>
    </w:p>
    <w:p w:rsidR="006F0E47" w:rsidRPr="00D80114" w:rsidRDefault="006F0E47" w:rsidP="0081701C">
      <w:pPr>
        <w:pStyle w:val="Standard"/>
        <w:ind w:firstLine="709"/>
        <w:jc w:val="both"/>
        <w:rPr>
          <w:rFonts w:ascii="Times New Roman" w:hAnsi="Times New Roman" w:cs="Times New Roman"/>
        </w:rPr>
      </w:pPr>
      <w:r w:rsidRPr="00D80114">
        <w:rPr>
          <w:rFonts w:ascii="Times New Roman" w:hAnsi="Times New Roman" w:cs="Times New Roman"/>
        </w:rPr>
        <w:t xml:space="preserve">для обучающихся 1 </w:t>
      </w:r>
      <w:r w:rsidRPr="00D80114">
        <w:rPr>
          <w:rFonts w:ascii="Times New Roman" w:hAnsi="Times New Roman" w:cs="Times New Roman"/>
          <w:caps/>
        </w:rPr>
        <w:t xml:space="preserve">– </w:t>
      </w:r>
      <w:r w:rsidRPr="00D80114">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D80114" w:rsidRDefault="006F0E47" w:rsidP="0081701C">
      <w:pPr>
        <w:pStyle w:val="Standard"/>
        <w:ind w:firstLine="709"/>
        <w:jc w:val="both"/>
        <w:rPr>
          <w:rFonts w:ascii="Times New Roman" w:hAnsi="Times New Roman" w:cs="Times New Roman"/>
        </w:rPr>
      </w:pPr>
      <w:r w:rsidRPr="00D80114">
        <w:rPr>
          <w:rFonts w:ascii="Times New Roman" w:hAnsi="Times New Roman" w:cs="Times New Roman"/>
        </w:rPr>
        <w:t xml:space="preserve">для обучающихся 2 </w:t>
      </w:r>
      <w:r w:rsidRPr="00D80114">
        <w:rPr>
          <w:rFonts w:ascii="Times New Roman" w:hAnsi="Times New Roman" w:cs="Times New Roman"/>
          <w:caps/>
        </w:rPr>
        <w:t xml:space="preserve">– </w:t>
      </w:r>
      <w:r w:rsidRPr="00D80114">
        <w:rPr>
          <w:rFonts w:ascii="Times New Roman" w:hAnsi="Times New Roman" w:cs="Times New Roman"/>
        </w:rPr>
        <w:t>4</w:t>
      </w:r>
      <w:r w:rsidRPr="00D80114">
        <w:rPr>
          <w:rFonts w:ascii="Times New Roman" w:hAnsi="Times New Roman" w:cs="Times New Roman"/>
          <w:caps/>
        </w:rPr>
        <w:t xml:space="preserve"> </w:t>
      </w:r>
      <w:r w:rsidRPr="00D80114">
        <w:rPr>
          <w:rFonts w:ascii="Times New Roman" w:hAnsi="Times New Roman" w:cs="Times New Roman"/>
        </w:rPr>
        <w:t>классов – не более 5 уроков.</w:t>
      </w:r>
    </w:p>
    <w:p w:rsidR="006F0E47" w:rsidRPr="00D80114" w:rsidRDefault="006F0E47" w:rsidP="0081701C">
      <w:pPr>
        <w:pStyle w:val="Standard"/>
        <w:ind w:firstLine="709"/>
        <w:jc w:val="both"/>
        <w:rPr>
          <w:rFonts w:ascii="Times New Roman" w:hAnsi="Times New Roman" w:cs="Times New Roman"/>
        </w:rPr>
      </w:pPr>
      <w:r w:rsidRPr="00D80114">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D80114">
        <w:rPr>
          <w:rFonts w:ascii="Times New Roman" w:hAnsi="Times New Roman" w:cs="Times New Roman"/>
          <w:caps/>
        </w:rPr>
        <w:t xml:space="preserve">–1 </w:t>
      </w:r>
      <w:r w:rsidRPr="00D80114">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80114">
        <w:rPr>
          <w:rStyle w:val="a4"/>
          <w:rFonts w:ascii="Times New Roman" w:hAnsi="Times New Roman" w:cs="Times New Roman"/>
        </w:rPr>
        <w:footnoteReference w:id="25"/>
      </w:r>
      <w:r w:rsidRPr="00D80114">
        <w:rPr>
          <w:rFonts w:ascii="Times New Roman" w:hAnsi="Times New Roman" w:cs="Times New Roman"/>
        </w:rPr>
        <w:t>.</w:t>
      </w:r>
    </w:p>
    <w:p w:rsidR="006F0E47" w:rsidRPr="00D80114" w:rsidRDefault="006F0E47" w:rsidP="0081701C">
      <w:pPr>
        <w:pStyle w:val="Standard"/>
        <w:ind w:firstLine="709"/>
        <w:jc w:val="both"/>
        <w:rPr>
          <w:rFonts w:ascii="Times New Roman" w:hAnsi="Times New Roman" w:cs="Times New Roman"/>
        </w:rPr>
      </w:pPr>
      <w:r w:rsidRPr="00D80114">
        <w:rPr>
          <w:rFonts w:ascii="Times New Roman" w:hAnsi="Times New Roman" w:cs="Times New Roman"/>
        </w:rPr>
        <w:t>Продолжительность перемен между уроками составляет не менее 10 минут</w:t>
      </w:r>
      <w:r w:rsidR="00D80114" w:rsidRPr="00D80114">
        <w:rPr>
          <w:rFonts w:ascii="Times New Roman" w:hAnsi="Times New Roman" w:cs="Times New Roman"/>
        </w:rPr>
        <w:t>.</w:t>
      </w:r>
      <w:r w:rsidRPr="00F63254">
        <w:rPr>
          <w:rFonts w:ascii="Times New Roman" w:hAnsi="Times New Roman" w:cs="Times New Roman"/>
          <w:sz w:val="28"/>
          <w:szCs w:val="28"/>
        </w:rPr>
        <w:t xml:space="preserve"> </w:t>
      </w:r>
      <w:r w:rsidRPr="00D80114">
        <w:rPr>
          <w:rFonts w:ascii="Times New Roman" w:hAnsi="Times New Roman" w:cs="Times New Roman"/>
        </w:rPr>
        <w:t xml:space="preserve">Между началом коррекционных, внеклассных, факультативных занятий, кружков, секций и последним уроком </w:t>
      </w:r>
      <w:r w:rsidR="00D80114" w:rsidRPr="00D80114">
        <w:rPr>
          <w:rFonts w:ascii="Times New Roman" w:hAnsi="Times New Roman" w:cs="Times New Roman"/>
        </w:rPr>
        <w:t xml:space="preserve">есть </w:t>
      </w:r>
      <w:r w:rsidRPr="00D80114">
        <w:rPr>
          <w:rFonts w:ascii="Times New Roman" w:hAnsi="Times New Roman" w:cs="Times New Roman"/>
        </w:rPr>
        <w:t xml:space="preserve">перерыв продолжительностью не менее 45 минут. </w:t>
      </w:r>
    </w:p>
    <w:p w:rsidR="006F0E47" w:rsidRPr="00D80114" w:rsidRDefault="006F0E47" w:rsidP="0081701C">
      <w:pPr>
        <w:pStyle w:val="Standard"/>
        <w:ind w:firstLine="709"/>
        <w:jc w:val="both"/>
        <w:rPr>
          <w:rFonts w:ascii="Times New Roman" w:hAnsi="Times New Roman" w:cs="Times New Roman"/>
        </w:rPr>
      </w:pPr>
      <w:r w:rsidRPr="00D80114">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D80114">
        <w:rPr>
          <w:rFonts w:ascii="Times New Roman" w:hAnsi="Times New Roman" w:cs="Times New Roman"/>
          <w:caps/>
        </w:rPr>
        <w:t xml:space="preserve"> ЗПР, </w:t>
      </w:r>
      <w:r w:rsidRPr="00D80114">
        <w:rPr>
          <w:rFonts w:ascii="Times New Roman" w:hAnsi="Times New Roman" w:cs="Times New Roman"/>
        </w:rPr>
        <w:t xml:space="preserve">осваивающие </w:t>
      </w:r>
      <w:r w:rsidRPr="00D80114">
        <w:rPr>
          <w:rFonts w:ascii="Times New Roman" w:hAnsi="Times New Roman" w:cs="Times New Roman"/>
          <w:b/>
        </w:rPr>
        <w:t xml:space="preserve">вариант </w:t>
      </w:r>
      <w:r w:rsidRPr="00D80114">
        <w:rPr>
          <w:rFonts w:ascii="Times New Roman" w:hAnsi="Times New Roman" w:cs="Times New Roman"/>
          <w:b/>
          <w:caps/>
        </w:rPr>
        <w:t>7.2</w:t>
      </w:r>
      <w:r w:rsidRPr="00D80114">
        <w:rPr>
          <w:rFonts w:ascii="Times New Roman" w:hAnsi="Times New Roman" w:cs="Times New Roman"/>
          <w:caps/>
        </w:rPr>
        <w:t xml:space="preserve"> АООП НОО, </w:t>
      </w:r>
      <w:r w:rsidRPr="00D80114">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D80114">
        <w:rPr>
          <w:rFonts w:ascii="Times New Roman" w:hAnsi="Times New Roman" w:cs="Times New Roman"/>
          <w:caps/>
        </w:rPr>
        <w:t xml:space="preserve"> </w:t>
      </w:r>
    </w:p>
    <w:p w:rsidR="00EE0A5B" w:rsidRPr="00D80114" w:rsidRDefault="00EE0A5B" w:rsidP="0081701C">
      <w:pPr>
        <w:pStyle w:val="18TexstSPISOK1"/>
        <w:spacing w:line="240" w:lineRule="auto"/>
        <w:ind w:left="0" w:firstLine="0"/>
        <w:jc w:val="center"/>
        <w:rPr>
          <w:rFonts w:ascii="Times New Roman" w:hAnsi="Times New Roman" w:cs="Times New Roman"/>
          <w:b/>
          <w:i/>
          <w:color w:val="auto"/>
          <w:sz w:val="24"/>
          <w:szCs w:val="24"/>
        </w:rPr>
      </w:pPr>
      <w:r w:rsidRPr="00D80114">
        <w:rPr>
          <w:rFonts w:ascii="Times New Roman" w:hAnsi="Times New Roman" w:cs="Times New Roman"/>
          <w:b/>
          <w:i/>
          <w:color w:val="auto"/>
          <w:sz w:val="24"/>
          <w:szCs w:val="24"/>
        </w:rPr>
        <w:t>Требования к техническим средствам обучения</w:t>
      </w:r>
    </w:p>
    <w:p w:rsidR="00EE0A5B" w:rsidRPr="00D80114" w:rsidRDefault="00EE0A5B" w:rsidP="0081701C">
      <w:pPr>
        <w:pStyle w:val="Default"/>
        <w:ind w:firstLine="708"/>
        <w:jc w:val="both"/>
      </w:pPr>
      <w:r w:rsidRPr="00D80114">
        <w:t xml:space="preserve">Технические средства обучения </w:t>
      </w:r>
      <w:r w:rsidRPr="00D80114">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D80114">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D80114">
        <w:t>Internet</w:t>
      </w:r>
      <w:proofErr w:type="spellEnd"/>
      <w:r w:rsidRPr="00D80114">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D80114" w:rsidRDefault="001A085F" w:rsidP="0081701C">
      <w:pPr>
        <w:pStyle w:val="18TexstSPISOK1"/>
        <w:spacing w:line="240" w:lineRule="auto"/>
        <w:ind w:left="0" w:firstLine="0"/>
        <w:jc w:val="center"/>
        <w:rPr>
          <w:rFonts w:ascii="Times New Roman" w:hAnsi="Times New Roman" w:cs="Times New Roman"/>
          <w:b/>
          <w:i/>
          <w:color w:val="auto"/>
          <w:sz w:val="24"/>
          <w:szCs w:val="24"/>
        </w:rPr>
      </w:pPr>
      <w:r w:rsidRPr="00D80114">
        <w:rPr>
          <w:rFonts w:ascii="Times New Roman" w:hAnsi="Times New Roman" w:cs="Times New Roman"/>
          <w:b/>
          <w:i/>
          <w:color w:val="auto"/>
          <w:sz w:val="24"/>
          <w:szCs w:val="24"/>
        </w:rPr>
        <w:t>Требования к и</w:t>
      </w:r>
      <w:r w:rsidRPr="00D80114">
        <w:rPr>
          <w:rFonts w:ascii="Times New Roman" w:hAnsi="Times New Roman" w:cs="Times New Roman"/>
          <w:b/>
          <w:i/>
          <w:sz w:val="24"/>
          <w:szCs w:val="24"/>
        </w:rPr>
        <w:t>нформационно-образовательной среде</w:t>
      </w:r>
    </w:p>
    <w:p w:rsidR="001A085F" w:rsidRPr="00D80114" w:rsidRDefault="001A085F" w:rsidP="0081701C">
      <w:pPr>
        <w:spacing w:after="0" w:line="240" w:lineRule="auto"/>
        <w:ind w:firstLine="709"/>
        <w:jc w:val="both"/>
        <w:rPr>
          <w:rFonts w:ascii="Times New Roman" w:hAnsi="Times New Roman" w:cs="Times New Roman"/>
          <w:sz w:val="24"/>
          <w:szCs w:val="24"/>
        </w:rPr>
      </w:pPr>
      <w:r w:rsidRPr="00D80114">
        <w:rPr>
          <w:rFonts w:ascii="Times New Roman" w:hAnsi="Times New Roman" w:cs="Times New Roman"/>
          <w:caps/>
          <w:color w:val="auto"/>
          <w:sz w:val="24"/>
          <w:szCs w:val="24"/>
        </w:rPr>
        <w:t>В О</w:t>
      </w:r>
      <w:r w:rsidRPr="00D80114">
        <w:rPr>
          <w:rFonts w:ascii="Times New Roman" w:hAnsi="Times New Roman" w:cs="Times New Roman"/>
          <w:color w:val="auto"/>
          <w:sz w:val="24"/>
          <w:szCs w:val="24"/>
        </w:rPr>
        <w:t>рганизации</w:t>
      </w:r>
      <w:r w:rsidRPr="00D80114">
        <w:rPr>
          <w:rFonts w:ascii="Times New Roman" w:hAnsi="Times New Roman" w:cs="Times New Roman"/>
          <w:caps/>
          <w:color w:val="auto"/>
          <w:sz w:val="24"/>
          <w:szCs w:val="24"/>
        </w:rPr>
        <w:t xml:space="preserve"> </w:t>
      </w:r>
      <w:r w:rsidRPr="00D80114">
        <w:rPr>
          <w:rFonts w:ascii="Times New Roman" w:hAnsi="Times New Roman" w:cs="Times New Roman"/>
          <w:color w:val="auto"/>
          <w:sz w:val="24"/>
          <w:szCs w:val="24"/>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80114">
        <w:rPr>
          <w:rFonts w:ascii="Times New Roman" w:hAnsi="Times New Roman" w:cs="Times New Roman"/>
          <w:color w:val="auto"/>
          <w:sz w:val="24"/>
          <w:szCs w:val="24"/>
        </w:rPr>
        <w:t>флеш</w:t>
      </w:r>
      <w:proofErr w:type="spellEnd"/>
      <w:r w:rsidRPr="00D80114">
        <w:rPr>
          <w:rFonts w:ascii="Times New Roman" w:hAnsi="Times New Roman" w:cs="Times New Roman"/>
          <w:color w:val="auto"/>
          <w:sz w:val="24"/>
          <w:szCs w:val="24"/>
        </w:rPr>
        <w:t xml:space="preserve">-тренажеров, инструментов </w:t>
      </w:r>
      <w:proofErr w:type="spellStart"/>
      <w:r w:rsidRPr="00D80114">
        <w:rPr>
          <w:rFonts w:ascii="Times New Roman" w:hAnsi="Times New Roman" w:cs="Times New Roman"/>
          <w:color w:val="auto"/>
          <w:sz w:val="24"/>
          <w:szCs w:val="24"/>
        </w:rPr>
        <w:t>wiki</w:t>
      </w:r>
      <w:proofErr w:type="spellEnd"/>
      <w:r w:rsidRPr="00D80114">
        <w:rPr>
          <w:rFonts w:ascii="Times New Roman" w:hAnsi="Times New Roman" w:cs="Times New Roman"/>
          <w:color w:val="auto"/>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D80114" w:rsidRDefault="00235101" w:rsidP="0081701C">
      <w:pPr>
        <w:pStyle w:val="18TexstSPISOK1"/>
        <w:tabs>
          <w:tab w:val="clear" w:pos="640"/>
          <w:tab w:val="left" w:pos="142"/>
        </w:tabs>
        <w:spacing w:line="240" w:lineRule="auto"/>
        <w:ind w:left="0" w:firstLine="0"/>
        <w:jc w:val="center"/>
        <w:rPr>
          <w:rFonts w:ascii="Times New Roman" w:hAnsi="Times New Roman" w:cs="Times New Roman"/>
          <w:b/>
          <w:i/>
          <w:color w:val="auto"/>
          <w:sz w:val="24"/>
          <w:szCs w:val="24"/>
        </w:rPr>
      </w:pPr>
      <w:r w:rsidRPr="00D80114">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D80114" w:rsidRDefault="00235101" w:rsidP="0081701C">
      <w:pPr>
        <w:pStyle w:val="Default"/>
        <w:ind w:firstLine="708"/>
        <w:jc w:val="both"/>
      </w:pPr>
      <w:r w:rsidRPr="00D80114">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D80114" w:rsidRDefault="00235101" w:rsidP="0081701C">
      <w:pPr>
        <w:pStyle w:val="18TexstSPISOK1"/>
        <w:spacing w:line="240" w:lineRule="auto"/>
        <w:ind w:left="0" w:firstLine="709"/>
        <w:rPr>
          <w:rFonts w:ascii="Times New Roman" w:hAnsi="Times New Roman" w:cs="Times New Roman"/>
          <w:sz w:val="24"/>
          <w:szCs w:val="24"/>
        </w:rPr>
      </w:pPr>
      <w:r w:rsidRPr="00D80114">
        <w:rPr>
          <w:rFonts w:ascii="Times New Roman" w:hAnsi="Times New Roman" w:cs="Times New Roman"/>
          <w:color w:val="auto"/>
          <w:sz w:val="24"/>
          <w:szCs w:val="24"/>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D80114">
        <w:rPr>
          <w:rFonts w:ascii="Times New Roman" w:hAnsi="Times New Roman" w:cs="Times New Roman"/>
          <w:caps/>
          <w:color w:val="auto"/>
          <w:sz w:val="24"/>
          <w:szCs w:val="24"/>
        </w:rPr>
        <w:t xml:space="preserve">, </w:t>
      </w:r>
      <w:r w:rsidRPr="00D80114">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D80114">
        <w:rPr>
          <w:rFonts w:ascii="Times New Roman" w:hAnsi="Times New Roman" w:cs="Times New Roman"/>
          <w:caps/>
          <w:color w:val="auto"/>
          <w:sz w:val="24"/>
          <w:szCs w:val="24"/>
        </w:rPr>
        <w:t>.</w:t>
      </w:r>
    </w:p>
    <w:p w:rsidR="00235101" w:rsidRPr="00D80114" w:rsidRDefault="00235101" w:rsidP="0081701C">
      <w:pPr>
        <w:widowControl w:val="0"/>
        <w:autoSpaceDE w:val="0"/>
        <w:spacing w:after="0" w:line="240" w:lineRule="auto"/>
        <w:ind w:firstLine="709"/>
        <w:jc w:val="both"/>
        <w:rPr>
          <w:rFonts w:ascii="Times New Roman" w:hAnsi="Times New Roman" w:cs="Times New Roman"/>
          <w:sz w:val="24"/>
          <w:szCs w:val="24"/>
        </w:rPr>
      </w:pPr>
      <w:r w:rsidRPr="00D80114">
        <w:rPr>
          <w:rFonts w:ascii="Times New Roman" w:hAnsi="Times New Roman" w:cs="Times New Roman"/>
          <w:sz w:val="24"/>
          <w:szCs w:val="24"/>
        </w:rPr>
        <w:t xml:space="preserve">Освоение содержательной области </w:t>
      </w:r>
      <w:r w:rsidRPr="00D80114">
        <w:rPr>
          <w:rFonts w:ascii="Times New Roman" w:hAnsi="Times New Roman" w:cs="Times New Roman"/>
          <w:b/>
          <w:i/>
          <w:sz w:val="24"/>
          <w:szCs w:val="24"/>
        </w:rPr>
        <w:t>«Филология»</w:t>
      </w:r>
      <w:r w:rsidRPr="00D80114">
        <w:rPr>
          <w:rFonts w:ascii="Times New Roman" w:hAnsi="Times New Roman" w:cs="Times New Roman"/>
          <w:sz w:val="24"/>
          <w:szCs w:val="24"/>
        </w:rPr>
        <w:t xml:space="preserve"> предполагает использование </w:t>
      </w:r>
      <w:r w:rsidRPr="00D80114">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D80114">
        <w:rPr>
          <w:rFonts w:ascii="Times New Roman" w:hAnsi="Times New Roman" w:cs="Times New Roman"/>
          <w:color w:val="auto"/>
          <w:sz w:val="24"/>
          <w:szCs w:val="24"/>
        </w:rPr>
        <w:t>звуко</w:t>
      </w:r>
      <w:proofErr w:type="spellEnd"/>
      <w:r w:rsidRPr="00D80114">
        <w:rPr>
          <w:rFonts w:ascii="Times New Roman" w:hAnsi="Times New Roman" w:cs="Times New Roman"/>
          <w:color w:val="auto"/>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D80114" w:rsidRDefault="00235101" w:rsidP="0081701C">
      <w:pPr>
        <w:widowControl w:val="0"/>
        <w:autoSpaceDE w:val="0"/>
        <w:spacing w:after="0" w:line="240" w:lineRule="auto"/>
        <w:ind w:firstLine="709"/>
        <w:jc w:val="both"/>
        <w:rPr>
          <w:rFonts w:ascii="Times New Roman" w:hAnsi="Times New Roman" w:cs="Times New Roman"/>
          <w:sz w:val="24"/>
          <w:szCs w:val="24"/>
        </w:rPr>
      </w:pPr>
      <w:r w:rsidRPr="00D80114">
        <w:rPr>
          <w:rFonts w:ascii="Times New Roman" w:hAnsi="Times New Roman" w:cs="Times New Roman"/>
          <w:sz w:val="24"/>
          <w:szCs w:val="24"/>
        </w:rPr>
        <w:t>Освоение содержательной области</w:t>
      </w:r>
      <w:r w:rsidRPr="00D80114">
        <w:rPr>
          <w:rFonts w:ascii="Times New Roman" w:hAnsi="Times New Roman" w:cs="Times New Roman"/>
          <w:b/>
          <w:sz w:val="24"/>
          <w:szCs w:val="24"/>
        </w:rPr>
        <w:t xml:space="preserve"> </w:t>
      </w:r>
      <w:r w:rsidRPr="00D80114">
        <w:rPr>
          <w:rFonts w:ascii="Times New Roman" w:hAnsi="Times New Roman" w:cs="Times New Roman"/>
          <w:b/>
          <w:i/>
          <w:sz w:val="24"/>
          <w:szCs w:val="24"/>
        </w:rPr>
        <w:t>«Математика»</w:t>
      </w:r>
      <w:r w:rsidRPr="00D80114">
        <w:rPr>
          <w:rFonts w:ascii="Times New Roman" w:hAnsi="Times New Roman" w:cs="Times New Roman"/>
          <w:sz w:val="24"/>
          <w:szCs w:val="24"/>
        </w:rPr>
        <w:t xml:space="preserve"> предполагает использование разнообразного дидактического материала: </w:t>
      </w:r>
      <w:r w:rsidRPr="00D80114">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D80114">
        <w:rPr>
          <w:rFonts w:ascii="Times New Roman" w:hAnsi="Times New Roman" w:cs="Times New Roman"/>
          <w:color w:val="auto"/>
          <w:sz w:val="24"/>
          <w:szCs w:val="24"/>
        </w:rPr>
        <w:t>настольных развивающих игр.</w:t>
      </w:r>
    </w:p>
    <w:p w:rsidR="00235101" w:rsidRPr="00D80114" w:rsidRDefault="00235101" w:rsidP="0081701C">
      <w:pPr>
        <w:widowControl w:val="0"/>
        <w:autoSpaceDE w:val="0"/>
        <w:spacing w:after="0" w:line="240" w:lineRule="auto"/>
        <w:ind w:firstLine="709"/>
        <w:jc w:val="both"/>
        <w:rPr>
          <w:rFonts w:ascii="Times New Roman" w:hAnsi="Times New Roman" w:cs="Times New Roman"/>
          <w:sz w:val="24"/>
          <w:szCs w:val="24"/>
        </w:rPr>
      </w:pPr>
      <w:r w:rsidRPr="00D80114">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D80114">
        <w:rPr>
          <w:rFonts w:ascii="Times New Roman" w:hAnsi="Times New Roman" w:cs="Times New Roman"/>
          <w:b/>
          <w:sz w:val="24"/>
          <w:szCs w:val="24"/>
        </w:rPr>
        <w:t xml:space="preserve"> </w:t>
      </w:r>
      <w:r w:rsidRPr="00D80114">
        <w:rPr>
          <w:rFonts w:ascii="Times New Roman" w:hAnsi="Times New Roman" w:cs="Times New Roman"/>
          <w:b/>
          <w:i/>
          <w:sz w:val="24"/>
          <w:szCs w:val="24"/>
        </w:rPr>
        <w:t>«Обществознание и естествознание (Окружающий мир)»</w:t>
      </w:r>
      <w:r w:rsidRPr="00D80114">
        <w:rPr>
          <w:rFonts w:ascii="Times New Roman" w:hAnsi="Times New Roman" w:cs="Times New Roman"/>
          <w:b/>
          <w:sz w:val="24"/>
          <w:szCs w:val="24"/>
        </w:rPr>
        <w:t xml:space="preserve"> </w:t>
      </w:r>
      <w:r w:rsidRPr="00D80114">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D80114" w:rsidRDefault="00235101" w:rsidP="0081701C">
      <w:pPr>
        <w:widowControl w:val="0"/>
        <w:autoSpaceDE w:val="0"/>
        <w:spacing w:after="0" w:line="240" w:lineRule="auto"/>
        <w:ind w:firstLine="709"/>
        <w:jc w:val="both"/>
        <w:rPr>
          <w:rFonts w:ascii="Times New Roman" w:hAnsi="Times New Roman" w:cs="Times New Roman"/>
          <w:sz w:val="24"/>
          <w:szCs w:val="24"/>
        </w:rPr>
      </w:pPr>
      <w:r w:rsidRPr="00D80114">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D80114">
        <w:rPr>
          <w:rFonts w:ascii="Times New Roman" w:hAnsi="Times New Roman" w:cs="Times New Roman"/>
          <w:b/>
          <w:i/>
          <w:sz w:val="24"/>
          <w:szCs w:val="24"/>
        </w:rPr>
        <w:t>«Искусство».</w:t>
      </w:r>
      <w:r w:rsidRPr="00D80114">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D80114" w:rsidRDefault="00235101" w:rsidP="0081701C">
      <w:pPr>
        <w:pStyle w:val="14TexstOSNOVA1012"/>
        <w:spacing w:line="240" w:lineRule="auto"/>
        <w:ind w:firstLine="709"/>
        <w:rPr>
          <w:rFonts w:ascii="Times New Roman" w:hAnsi="Times New Roman" w:cs="Times New Roman"/>
          <w:sz w:val="24"/>
          <w:szCs w:val="24"/>
        </w:rPr>
      </w:pPr>
      <w:r w:rsidRPr="00D80114">
        <w:rPr>
          <w:rFonts w:ascii="Times New Roman" w:hAnsi="Times New Roman" w:cs="Times New Roman"/>
          <w:color w:val="auto"/>
          <w:sz w:val="24"/>
          <w:szCs w:val="24"/>
        </w:rPr>
        <w:t xml:space="preserve">Овладение обучающимися с ЗПР образовательной областью </w:t>
      </w:r>
      <w:r w:rsidRPr="00D80114">
        <w:rPr>
          <w:rFonts w:ascii="Times New Roman" w:hAnsi="Times New Roman" w:cs="Times New Roman"/>
          <w:b/>
          <w:i/>
          <w:color w:val="auto"/>
          <w:sz w:val="24"/>
          <w:szCs w:val="24"/>
        </w:rPr>
        <w:t>«Физическая культура</w:t>
      </w:r>
      <w:r w:rsidRPr="00D80114">
        <w:rPr>
          <w:rFonts w:ascii="Times New Roman" w:hAnsi="Times New Roman" w:cs="Times New Roman"/>
          <w:b/>
          <w:i/>
          <w:caps/>
          <w:color w:val="auto"/>
          <w:sz w:val="24"/>
          <w:szCs w:val="24"/>
        </w:rPr>
        <w:t>»</w:t>
      </w:r>
      <w:r w:rsidRPr="00D80114">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D80114" w:rsidRDefault="00235101" w:rsidP="0081701C">
      <w:pPr>
        <w:widowControl w:val="0"/>
        <w:autoSpaceDE w:val="0"/>
        <w:spacing w:after="0" w:line="240" w:lineRule="auto"/>
        <w:ind w:firstLine="709"/>
        <w:jc w:val="both"/>
        <w:rPr>
          <w:rFonts w:ascii="Times New Roman" w:hAnsi="Times New Roman" w:cs="Times New Roman"/>
          <w:sz w:val="24"/>
          <w:szCs w:val="24"/>
        </w:rPr>
      </w:pPr>
      <w:r w:rsidRPr="00D80114">
        <w:rPr>
          <w:rFonts w:ascii="Times New Roman" w:hAnsi="Times New Roman" w:cs="Times New Roman"/>
          <w:sz w:val="24"/>
          <w:szCs w:val="24"/>
        </w:rPr>
        <w:t xml:space="preserve">Для овладения образовательной областью </w:t>
      </w:r>
      <w:r w:rsidRPr="00D80114">
        <w:rPr>
          <w:rFonts w:ascii="Times New Roman" w:hAnsi="Times New Roman" w:cs="Times New Roman"/>
          <w:b/>
          <w:i/>
          <w:sz w:val="24"/>
          <w:szCs w:val="24"/>
        </w:rPr>
        <w:t>«Технологии»</w:t>
      </w:r>
      <w:r w:rsidRPr="00D80114">
        <w:rPr>
          <w:rFonts w:ascii="Times New Roman" w:hAnsi="Times New Roman" w:cs="Times New Roman"/>
          <w:sz w:val="24"/>
          <w:szCs w:val="24"/>
        </w:rPr>
        <w:t xml:space="preserve"> обучающимся с ЗПР необходимо использование специфических инструментов (</w:t>
      </w:r>
      <w:r w:rsidRPr="00D80114">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D80114">
        <w:rPr>
          <w:rFonts w:ascii="Times New Roman" w:hAnsi="Times New Roman" w:cs="Times New Roman"/>
          <w:sz w:val="24"/>
          <w:szCs w:val="24"/>
        </w:rPr>
        <w:t>) и расходных материалов (</w:t>
      </w:r>
      <w:r w:rsidRPr="00D80114">
        <w:rPr>
          <w:rFonts w:ascii="Times New Roman" w:hAnsi="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D80114">
        <w:rPr>
          <w:rFonts w:ascii="Times New Roman" w:hAnsi="Times New Roman" w:cs="Times New Roman"/>
          <w:sz w:val="24"/>
          <w:szCs w:val="24"/>
        </w:rPr>
        <w:t xml:space="preserve">в процессе формирования навыков ручного труда. </w:t>
      </w:r>
    </w:p>
    <w:p w:rsidR="00235101" w:rsidRPr="00D80114" w:rsidRDefault="00235101" w:rsidP="0081701C">
      <w:pPr>
        <w:pStyle w:val="14TexstOSNOVA1012"/>
        <w:spacing w:line="240" w:lineRule="auto"/>
        <w:ind w:firstLine="709"/>
        <w:rPr>
          <w:rFonts w:ascii="Times New Roman" w:hAnsi="Times New Roman" w:cs="Times New Roman"/>
          <w:color w:val="auto"/>
          <w:sz w:val="24"/>
          <w:szCs w:val="24"/>
        </w:rPr>
      </w:pPr>
      <w:r w:rsidRPr="00D80114">
        <w:rPr>
          <w:rFonts w:ascii="Times New Roman" w:hAnsi="Times New Roman" w:cs="Times New Roman"/>
          <w:color w:val="auto"/>
          <w:sz w:val="24"/>
          <w:szCs w:val="24"/>
        </w:rPr>
        <w:lastRenderedPageBreak/>
        <w:t xml:space="preserve">Материально-техническое обеспечение </w:t>
      </w:r>
      <w:r w:rsidRPr="00D80114">
        <w:rPr>
          <w:rFonts w:ascii="Times New Roman" w:hAnsi="Times New Roman" w:cs="Times New Roman"/>
          <w:b/>
          <w:color w:val="auto"/>
          <w:sz w:val="24"/>
          <w:szCs w:val="24"/>
        </w:rPr>
        <w:t xml:space="preserve">коррекционных курсов  </w:t>
      </w:r>
      <w:r w:rsidRPr="00D80114">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D80114">
        <w:rPr>
          <w:rFonts w:ascii="Times New Roman" w:hAnsi="Times New Roman" w:cs="Times New Roman"/>
          <w:caps/>
          <w:color w:val="auto"/>
          <w:sz w:val="24"/>
          <w:szCs w:val="24"/>
        </w:rPr>
        <w:t>.</w:t>
      </w:r>
    </w:p>
    <w:p w:rsidR="00235101" w:rsidRPr="00D80114" w:rsidRDefault="00235101" w:rsidP="0081701C">
      <w:pPr>
        <w:autoSpaceDE w:val="0"/>
        <w:autoSpaceDN w:val="0"/>
        <w:adjustRightInd w:val="0"/>
        <w:spacing w:after="0" w:line="240" w:lineRule="auto"/>
        <w:ind w:firstLine="709"/>
        <w:jc w:val="both"/>
        <w:rPr>
          <w:rFonts w:ascii="Times New Roman" w:hAnsi="Times New Roman" w:cs="Times New Roman"/>
          <w:iCs/>
          <w:sz w:val="24"/>
          <w:szCs w:val="24"/>
        </w:rPr>
      </w:pPr>
      <w:r w:rsidRPr="00D80114">
        <w:rPr>
          <w:rFonts w:ascii="Times New Roman" w:hAnsi="Times New Roman" w:cs="Times New Roman"/>
          <w:sz w:val="24"/>
          <w:szCs w:val="24"/>
        </w:rPr>
        <w:t xml:space="preserve">Материально-техническое оснащение кабинета </w:t>
      </w:r>
      <w:r w:rsidRPr="00D80114">
        <w:rPr>
          <w:rFonts w:ascii="Times New Roman" w:hAnsi="Times New Roman" w:cs="Times New Roman"/>
          <w:b/>
          <w:i/>
          <w:sz w:val="24"/>
          <w:szCs w:val="24"/>
        </w:rPr>
        <w:t>логопеда</w:t>
      </w:r>
      <w:r w:rsidRPr="00D80114">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D80114">
        <w:rPr>
          <w:rFonts w:ascii="Times New Roman" w:hAnsi="Times New Roman" w:cs="Times New Roman"/>
          <w:iCs/>
          <w:sz w:val="24"/>
          <w:szCs w:val="24"/>
        </w:rPr>
        <w:t xml:space="preserve">CD/DVD – </w:t>
      </w:r>
      <w:proofErr w:type="spellStart"/>
      <w:r w:rsidRPr="00D80114">
        <w:rPr>
          <w:rFonts w:ascii="Times New Roman" w:hAnsi="Times New Roman" w:cs="Times New Roman"/>
          <w:iCs/>
          <w:sz w:val="24"/>
          <w:szCs w:val="24"/>
        </w:rPr>
        <w:t>прогрыватели</w:t>
      </w:r>
      <w:proofErr w:type="spellEnd"/>
      <w:r w:rsidRPr="00D80114">
        <w:rPr>
          <w:rFonts w:ascii="Times New Roman" w:hAnsi="Times New Roman" w:cs="Times New Roman"/>
          <w:iCs/>
          <w:sz w:val="24"/>
          <w:szCs w:val="24"/>
        </w:rPr>
        <w:t xml:space="preserve">; телевизор; </w:t>
      </w:r>
      <w:proofErr w:type="spellStart"/>
      <w:r w:rsidRPr="00D80114">
        <w:rPr>
          <w:rFonts w:ascii="Times New Roman" w:hAnsi="Times New Roman" w:cs="Times New Roman"/>
          <w:iCs/>
          <w:sz w:val="24"/>
          <w:szCs w:val="24"/>
        </w:rPr>
        <w:t>аудиовидеомагнитофон</w:t>
      </w:r>
      <w:proofErr w:type="spellEnd"/>
      <w:r w:rsidRPr="00D80114">
        <w:rPr>
          <w:rFonts w:ascii="Times New Roman" w:hAnsi="Times New Roman" w:cs="Times New Roman"/>
          <w:iCs/>
          <w:sz w:val="24"/>
          <w:szCs w:val="24"/>
        </w:rPr>
        <w:t xml:space="preserve">; компьютер с программным обеспечением; слайд-проектор; </w:t>
      </w:r>
      <w:proofErr w:type="spellStart"/>
      <w:r w:rsidRPr="00D80114">
        <w:rPr>
          <w:rFonts w:ascii="Times New Roman" w:hAnsi="Times New Roman" w:cs="Times New Roman"/>
          <w:iCs/>
          <w:sz w:val="24"/>
          <w:szCs w:val="24"/>
        </w:rPr>
        <w:t>мультимедиапроектор</w:t>
      </w:r>
      <w:proofErr w:type="spellEnd"/>
      <w:r w:rsidRPr="00D80114">
        <w:rPr>
          <w:rFonts w:ascii="Times New Roman" w:hAnsi="Times New Roman" w:cs="Times New Roman"/>
          <w:iCs/>
          <w:sz w:val="24"/>
          <w:szCs w:val="24"/>
        </w:rPr>
        <w:t>; магнитная доска; экран).</w:t>
      </w:r>
    </w:p>
    <w:p w:rsidR="00235101" w:rsidRPr="00D80114" w:rsidRDefault="00235101" w:rsidP="0081701C">
      <w:pPr>
        <w:autoSpaceDE w:val="0"/>
        <w:autoSpaceDN w:val="0"/>
        <w:adjustRightInd w:val="0"/>
        <w:spacing w:after="0" w:line="240" w:lineRule="auto"/>
        <w:ind w:firstLine="709"/>
        <w:jc w:val="both"/>
        <w:rPr>
          <w:rFonts w:ascii="Times New Roman" w:hAnsi="Times New Roman" w:cs="Times New Roman"/>
          <w:bCs/>
          <w:iCs/>
          <w:sz w:val="24"/>
          <w:szCs w:val="24"/>
        </w:rPr>
      </w:pPr>
      <w:r w:rsidRPr="00D80114">
        <w:rPr>
          <w:rFonts w:ascii="Times New Roman" w:hAnsi="Times New Roman" w:cs="Times New Roman"/>
          <w:bCs/>
          <w:iCs/>
          <w:sz w:val="24"/>
          <w:szCs w:val="24"/>
        </w:rPr>
        <w:t xml:space="preserve">Материально-техническое оснащение кабинета </w:t>
      </w:r>
      <w:r w:rsidRPr="00D80114">
        <w:rPr>
          <w:rFonts w:ascii="Times New Roman" w:hAnsi="Times New Roman" w:cs="Times New Roman"/>
          <w:b/>
          <w:bCs/>
          <w:i/>
          <w:iCs/>
          <w:sz w:val="24"/>
          <w:szCs w:val="24"/>
        </w:rPr>
        <w:t>психолога</w:t>
      </w:r>
      <w:r w:rsidRPr="00D80114">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D80114">
        <w:rPr>
          <w:rFonts w:ascii="Times New Roman" w:hAnsi="Times New Roman" w:cs="Times New Roman"/>
          <w:bCs/>
          <w:iCs/>
          <w:sz w:val="24"/>
          <w:szCs w:val="24"/>
        </w:rPr>
        <w:t>психо</w:t>
      </w:r>
      <w:proofErr w:type="spellEnd"/>
      <w:r w:rsidRPr="00D80114">
        <w:rPr>
          <w:rFonts w:ascii="Times New Roman" w:hAnsi="Times New Roman" w:cs="Times New Roman"/>
          <w:bCs/>
          <w:iCs/>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D80114">
        <w:rPr>
          <w:rFonts w:ascii="Times New Roman" w:hAnsi="Times New Roman" w:cs="Times New Roman"/>
          <w:bCs/>
          <w:iCs/>
          <w:sz w:val="24"/>
          <w:szCs w:val="24"/>
        </w:rPr>
        <w:t>Сегена</w:t>
      </w:r>
      <w:proofErr w:type="spellEnd"/>
      <w:r w:rsidRPr="00D80114">
        <w:rPr>
          <w:rFonts w:ascii="Times New Roman" w:hAnsi="Times New Roman" w:cs="Times New Roman"/>
          <w:bCs/>
          <w:iCs/>
          <w:sz w:val="24"/>
          <w:szCs w:val="24"/>
        </w:rPr>
        <w:t xml:space="preserve"> различной модификации; настольные игры); </w:t>
      </w:r>
      <w:r w:rsidRPr="00D80114">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D80114" w:rsidRDefault="00235101" w:rsidP="0081701C">
      <w:pPr>
        <w:autoSpaceDE w:val="0"/>
        <w:autoSpaceDN w:val="0"/>
        <w:adjustRightInd w:val="0"/>
        <w:spacing w:after="0" w:line="240" w:lineRule="auto"/>
        <w:ind w:firstLine="709"/>
        <w:jc w:val="both"/>
        <w:rPr>
          <w:rFonts w:ascii="Times New Roman" w:hAnsi="Times New Roman" w:cs="Times New Roman"/>
          <w:sz w:val="24"/>
          <w:szCs w:val="24"/>
        </w:rPr>
      </w:pPr>
      <w:r w:rsidRPr="00D80114">
        <w:rPr>
          <w:rFonts w:ascii="Times New Roman" w:hAnsi="Times New Roman" w:cs="Times New Roman"/>
          <w:bCs/>
          <w:iCs/>
          <w:sz w:val="24"/>
          <w:szCs w:val="24"/>
        </w:rPr>
        <w:t xml:space="preserve">Материально-техническое обеспечение </w:t>
      </w:r>
      <w:r w:rsidRPr="00D80114">
        <w:rPr>
          <w:rFonts w:ascii="Times New Roman" w:hAnsi="Times New Roman" w:cs="Times New Roman"/>
          <w:b/>
          <w:bCs/>
          <w:i/>
          <w:iCs/>
          <w:sz w:val="24"/>
          <w:szCs w:val="24"/>
        </w:rPr>
        <w:t>зала для проведений занятий по ритмике</w:t>
      </w:r>
      <w:r w:rsidRPr="00D80114">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D80114">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D80114">
        <w:rPr>
          <w:rFonts w:ascii="Times New Roman" w:hAnsi="Times New Roman" w:cs="Times New Roman"/>
          <w:sz w:val="24"/>
          <w:szCs w:val="24"/>
        </w:rPr>
        <w:t>глокеншпиль</w:t>
      </w:r>
      <w:proofErr w:type="spellEnd"/>
      <w:r w:rsidRPr="00D80114">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D80114" w:rsidRDefault="00871858" w:rsidP="0081701C">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r w:rsidRPr="00D80114">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D80114">
        <w:rPr>
          <w:rFonts w:ascii="Times New Roman" w:hAnsi="Times New Roman" w:cs="Times New Roman"/>
          <w:b/>
          <w:i/>
          <w:color w:val="auto"/>
          <w:sz w:val="24"/>
          <w:szCs w:val="24"/>
        </w:rPr>
        <w:br/>
        <w:t>(законными представителями) обучающихся</w:t>
      </w:r>
    </w:p>
    <w:p w:rsidR="00871858" w:rsidRPr="00D80114" w:rsidRDefault="00871858" w:rsidP="0081701C">
      <w:pPr>
        <w:pStyle w:val="14TexstOSNOVA1012"/>
        <w:spacing w:line="240" w:lineRule="auto"/>
        <w:ind w:firstLine="709"/>
        <w:rPr>
          <w:rFonts w:ascii="Times New Roman" w:hAnsi="Times New Roman" w:cs="Times New Roman"/>
          <w:color w:val="auto"/>
          <w:sz w:val="24"/>
          <w:szCs w:val="24"/>
        </w:rPr>
      </w:pPr>
      <w:r w:rsidRPr="00D80114">
        <w:rPr>
          <w:rFonts w:ascii="Times New Roman" w:hAnsi="Times New Roman" w:cs="Times New Roman"/>
          <w:color w:val="auto"/>
          <w:sz w:val="24"/>
          <w:szCs w:val="24"/>
        </w:rPr>
        <w:t xml:space="preserve">Требования к </w:t>
      </w:r>
      <w:proofErr w:type="spellStart"/>
      <w:r w:rsidRPr="00D80114">
        <w:rPr>
          <w:rFonts w:ascii="Times New Roman" w:hAnsi="Times New Roman" w:cs="Times New Roman"/>
          <w:color w:val="auto"/>
          <w:sz w:val="24"/>
          <w:szCs w:val="24"/>
        </w:rPr>
        <w:t>материально­техническому</w:t>
      </w:r>
      <w:proofErr w:type="spellEnd"/>
      <w:r w:rsidRPr="00D80114">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D80114">
        <w:rPr>
          <w:rFonts w:ascii="Times New Roman" w:hAnsi="Times New Roman" w:cs="Times New Roman"/>
          <w:color w:val="auto"/>
          <w:sz w:val="24"/>
          <w:szCs w:val="24"/>
        </w:rPr>
        <w:t>материально­техническая</w:t>
      </w:r>
      <w:proofErr w:type="spellEnd"/>
      <w:r w:rsidRPr="00D80114">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D80114" w:rsidRDefault="00871858" w:rsidP="0081701C">
      <w:pPr>
        <w:pStyle w:val="14TexstOSNOVA1012"/>
        <w:spacing w:line="240" w:lineRule="auto"/>
        <w:ind w:firstLine="709"/>
        <w:rPr>
          <w:rFonts w:ascii="Times New Roman" w:hAnsi="Times New Roman" w:cs="Times New Roman"/>
          <w:i/>
          <w:caps/>
          <w:color w:val="00000A"/>
          <w:sz w:val="24"/>
          <w:szCs w:val="24"/>
        </w:rPr>
      </w:pPr>
      <w:r w:rsidRPr="00D80114">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D80114" w:rsidRDefault="00871858" w:rsidP="0081701C">
      <w:pPr>
        <w:pStyle w:val="14TexstOSNOVA1012"/>
        <w:spacing w:line="240" w:lineRule="auto"/>
        <w:ind w:firstLine="709"/>
        <w:rPr>
          <w:rFonts w:ascii="Times New Roman" w:hAnsi="Times New Roman" w:cs="Times New Roman"/>
          <w:caps/>
          <w:color w:val="auto"/>
          <w:sz w:val="24"/>
          <w:szCs w:val="24"/>
        </w:rPr>
      </w:pPr>
      <w:r w:rsidRPr="00D80114">
        <w:rPr>
          <w:rFonts w:ascii="Times New Roman" w:hAnsi="Times New Roman" w:cs="Times New Roman"/>
          <w:i/>
          <w:color w:val="auto"/>
          <w:sz w:val="24"/>
          <w:szCs w:val="24"/>
        </w:rPr>
        <w:lastRenderedPageBreak/>
        <w:t>Информационное обеспечение</w:t>
      </w:r>
      <w:r w:rsidRPr="00D80114">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D80114">
        <w:rPr>
          <w:rFonts w:ascii="Times New Roman" w:hAnsi="Times New Roman" w:cs="Times New Roman"/>
          <w:color w:val="C00000"/>
          <w:sz w:val="24"/>
          <w:szCs w:val="24"/>
        </w:rPr>
        <w:t xml:space="preserve"> </w:t>
      </w:r>
      <w:r w:rsidRPr="00D80114">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871858" w:rsidRPr="00D80114" w:rsidRDefault="00871858" w:rsidP="0081701C">
      <w:pPr>
        <w:spacing w:after="0" w:line="240" w:lineRule="auto"/>
        <w:ind w:firstLine="709"/>
        <w:jc w:val="both"/>
        <w:rPr>
          <w:rFonts w:ascii="Times New Roman" w:hAnsi="Times New Roman" w:cs="Times New Roman"/>
          <w:color w:val="auto"/>
          <w:kern w:val="2"/>
          <w:sz w:val="24"/>
          <w:szCs w:val="24"/>
        </w:rPr>
      </w:pPr>
      <w:r w:rsidRPr="00D80114">
        <w:rPr>
          <w:rFonts w:ascii="Times New Roman" w:hAnsi="Times New Roman" w:cs="Times New Roman"/>
          <w:color w:val="auto"/>
          <w:kern w:val="2"/>
          <w:sz w:val="24"/>
          <w:szCs w:val="24"/>
        </w:rPr>
        <w:t xml:space="preserve">Информационно-методическое обеспечение </w:t>
      </w:r>
      <w:r w:rsidRPr="00D80114">
        <w:rPr>
          <w:rFonts w:ascii="Times New Roman" w:hAnsi="Times New Roman" w:cs="Times New Roman"/>
          <w:color w:val="auto"/>
          <w:sz w:val="24"/>
          <w:szCs w:val="24"/>
        </w:rPr>
        <w:t>реализации АООП НОО обучающихся с ЗПР</w:t>
      </w:r>
      <w:r w:rsidRPr="00D80114">
        <w:rPr>
          <w:rFonts w:ascii="Times New Roman" w:hAnsi="Times New Roman" w:cs="Times New Roman"/>
          <w:color w:val="auto"/>
          <w:sz w:val="24"/>
          <w:szCs w:val="24"/>
          <w:lang w:eastAsia="ar-SA"/>
        </w:rPr>
        <w:t xml:space="preserve"> </w:t>
      </w:r>
      <w:r w:rsidRPr="00D80114">
        <w:rPr>
          <w:rFonts w:ascii="Times New Roman" w:hAnsi="Times New Roman" w:cs="Times New Roman"/>
          <w:iCs/>
          <w:color w:val="auto"/>
          <w:kern w:val="2"/>
          <w:sz w:val="24"/>
          <w:szCs w:val="24"/>
        </w:rPr>
        <w:t xml:space="preserve">направлено на </w:t>
      </w:r>
      <w:r w:rsidRPr="00D80114">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D80114" w:rsidRDefault="00871858" w:rsidP="0081701C">
      <w:pPr>
        <w:spacing w:after="0" w:line="240" w:lineRule="auto"/>
        <w:ind w:firstLine="709"/>
        <w:jc w:val="both"/>
        <w:rPr>
          <w:rFonts w:ascii="Times New Roman" w:hAnsi="Times New Roman" w:cs="Times New Roman"/>
          <w:color w:val="auto"/>
          <w:kern w:val="2"/>
          <w:sz w:val="24"/>
          <w:szCs w:val="24"/>
        </w:rPr>
      </w:pPr>
      <w:r w:rsidRPr="00D80114">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D80114" w:rsidRDefault="00871858" w:rsidP="0081701C">
      <w:pPr>
        <w:pStyle w:val="af2"/>
        <w:numPr>
          <w:ilvl w:val="0"/>
          <w:numId w:val="17"/>
        </w:numPr>
        <w:spacing w:line="240" w:lineRule="auto"/>
        <w:ind w:left="0" w:firstLine="709"/>
        <w:jc w:val="both"/>
        <w:rPr>
          <w:kern w:val="2"/>
        </w:rPr>
      </w:pPr>
      <w:r w:rsidRPr="00D80114">
        <w:rPr>
          <w:caps w:val="0"/>
        </w:rPr>
        <w:t>Необходимую нормативную правовую базу образования обучающихся с ЗПР</w:t>
      </w:r>
      <w:r w:rsidRPr="00D80114">
        <w:t>.</w:t>
      </w:r>
    </w:p>
    <w:p w:rsidR="00871858" w:rsidRPr="00D80114" w:rsidRDefault="00871858" w:rsidP="0081701C">
      <w:pPr>
        <w:pStyle w:val="af2"/>
        <w:numPr>
          <w:ilvl w:val="0"/>
          <w:numId w:val="17"/>
        </w:numPr>
        <w:spacing w:line="240" w:lineRule="auto"/>
        <w:ind w:left="0" w:firstLine="709"/>
        <w:jc w:val="both"/>
        <w:rPr>
          <w:kern w:val="2"/>
        </w:rPr>
      </w:pPr>
      <w:r w:rsidRPr="00D80114">
        <w:rPr>
          <w:caps w:val="0"/>
        </w:rPr>
        <w:t>Характеристики предполагаемых информационных связей участников образовательного процесса</w:t>
      </w:r>
      <w:r w:rsidRPr="00D80114">
        <w:t>.</w:t>
      </w:r>
    </w:p>
    <w:p w:rsidR="00943A2A" w:rsidRPr="00D80114" w:rsidRDefault="00943A2A" w:rsidP="0081701C">
      <w:pPr>
        <w:pStyle w:val="af2"/>
        <w:numPr>
          <w:ilvl w:val="0"/>
          <w:numId w:val="17"/>
        </w:numPr>
        <w:spacing w:line="240" w:lineRule="auto"/>
        <w:ind w:left="0" w:firstLine="709"/>
        <w:jc w:val="both"/>
        <w:rPr>
          <w:kern w:val="2"/>
        </w:rPr>
      </w:pPr>
      <w:r w:rsidRPr="00D80114">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D80114">
        <w:t xml:space="preserve"> ОВЗ.</w:t>
      </w:r>
    </w:p>
    <w:p w:rsidR="00871858" w:rsidRPr="00D80114" w:rsidRDefault="00871858" w:rsidP="0081701C">
      <w:pPr>
        <w:pStyle w:val="Default"/>
        <w:numPr>
          <w:ilvl w:val="0"/>
          <w:numId w:val="17"/>
        </w:numPr>
        <w:ind w:left="0" w:firstLine="709"/>
        <w:jc w:val="both"/>
        <w:rPr>
          <w:color w:val="auto"/>
        </w:rPr>
      </w:pPr>
      <w:r w:rsidRPr="00D80114">
        <w:rPr>
          <w:color w:val="auto"/>
        </w:rPr>
        <w:t>Получения доступа к информационным ресурсам, различными способами (поиск информации  в сети интернет, работа в библиотеке и др.),</w:t>
      </w:r>
      <w:r w:rsidRPr="00D80114">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D80114" w:rsidRDefault="00871858" w:rsidP="0081701C">
      <w:pPr>
        <w:pStyle w:val="af2"/>
        <w:numPr>
          <w:ilvl w:val="0"/>
          <w:numId w:val="17"/>
        </w:numPr>
        <w:spacing w:line="240" w:lineRule="auto"/>
        <w:ind w:left="0" w:firstLine="709"/>
        <w:jc w:val="both"/>
        <w:rPr>
          <w:kern w:val="2"/>
        </w:rPr>
      </w:pPr>
      <w:r w:rsidRPr="00D80114">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D80114" w:rsidRDefault="00871858" w:rsidP="0081701C">
      <w:pPr>
        <w:pStyle w:val="14TexstOSNOVA1012"/>
        <w:spacing w:line="240" w:lineRule="auto"/>
        <w:ind w:firstLine="709"/>
        <w:rPr>
          <w:rFonts w:ascii="Times New Roman" w:hAnsi="Times New Roman" w:cs="Times New Roman"/>
          <w:sz w:val="24"/>
          <w:szCs w:val="24"/>
        </w:rPr>
      </w:pPr>
      <w:r w:rsidRPr="00D80114">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D80114" w:rsidSect="00EA7D8D">
      <w:footerReference w:type="default" r:id="rId10"/>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FA" w:rsidRDefault="00F241FA">
      <w:pPr>
        <w:spacing w:after="0" w:line="240" w:lineRule="auto"/>
      </w:pPr>
      <w:r>
        <w:separator/>
      </w:r>
    </w:p>
  </w:endnote>
  <w:endnote w:type="continuationSeparator" w:id="0">
    <w:p w:rsidR="00F241FA" w:rsidRDefault="00F2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D6" w:rsidRDefault="00DF6FD6">
    <w:pPr>
      <w:pStyle w:val="af7"/>
      <w:jc w:val="center"/>
    </w:pPr>
    <w:r>
      <w:fldChar w:fldCharType="begin"/>
    </w:r>
    <w:r>
      <w:instrText xml:space="preserve"> PAGE   \* MERGEFORMAT </w:instrText>
    </w:r>
    <w:r>
      <w:fldChar w:fldCharType="separate"/>
    </w:r>
    <w:r w:rsidR="00173E8C">
      <w:rPr>
        <w:noProof/>
      </w:rPr>
      <w:t>73</w:t>
    </w:r>
    <w:r>
      <w:rPr>
        <w:noProof/>
      </w:rPr>
      <w:fldChar w:fldCharType="end"/>
    </w:r>
  </w:p>
  <w:p w:rsidR="00DF6FD6" w:rsidRDefault="00DF6FD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FA" w:rsidRDefault="00F241FA">
      <w:pPr>
        <w:spacing w:after="0" w:line="240" w:lineRule="auto"/>
      </w:pPr>
      <w:r>
        <w:separator/>
      </w:r>
    </w:p>
  </w:footnote>
  <w:footnote w:type="continuationSeparator" w:id="0">
    <w:p w:rsidR="00F241FA" w:rsidRDefault="00F241FA">
      <w:pPr>
        <w:spacing w:after="0" w:line="240" w:lineRule="auto"/>
      </w:pPr>
      <w:r>
        <w:continuationSeparator/>
      </w:r>
    </w:p>
  </w:footnote>
  <w:footnote w:id="1">
    <w:p w:rsidR="00DF6FD6" w:rsidRDefault="00DF6FD6"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F6FD6" w:rsidRPr="00097497" w:rsidRDefault="00DF6FD6"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DF6FD6" w:rsidRPr="004547B5" w:rsidRDefault="00DF6FD6"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F6FD6" w:rsidRPr="004A6B41" w:rsidRDefault="00DF6FD6"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DF6FD6" w:rsidRDefault="00DF6FD6" w:rsidP="0029710A">
      <w:pPr>
        <w:pStyle w:val="a9"/>
      </w:pPr>
    </w:p>
  </w:footnote>
  <w:footnote w:id="5">
    <w:p w:rsidR="00DF6FD6" w:rsidRPr="00CA012C" w:rsidRDefault="00DF6FD6"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DF6FD6" w:rsidRDefault="00DF6FD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DF6FD6" w:rsidRPr="006E654A" w:rsidRDefault="00DF6FD6"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DF6FD6" w:rsidRPr="00E83012" w:rsidRDefault="00DF6FD6"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DF6FD6" w:rsidRPr="00BE6646" w:rsidRDefault="00DF6FD6"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DF6FD6" w:rsidRDefault="00DF6FD6"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DF6FD6" w:rsidRPr="00C314C3" w:rsidRDefault="00DF6FD6"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DF6FD6" w:rsidRPr="002A2542" w:rsidRDefault="00DF6FD6"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DF6FD6" w:rsidRPr="00C314C3" w:rsidRDefault="00DF6FD6"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DF6FD6" w:rsidRPr="004547B5" w:rsidRDefault="00DF6FD6"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DF6FD6" w:rsidRPr="004547B5" w:rsidRDefault="00DF6FD6"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DF6FD6" w:rsidRPr="004A6B41" w:rsidRDefault="00DF6FD6"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DF6FD6" w:rsidRDefault="00DF6FD6" w:rsidP="00472D5C">
      <w:pPr>
        <w:pStyle w:val="a9"/>
      </w:pPr>
    </w:p>
  </w:footnote>
  <w:footnote w:id="17">
    <w:p w:rsidR="00DF6FD6" w:rsidRPr="00B26576" w:rsidRDefault="00DF6FD6"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 : Просвещение, 2012. — 223 с. — (Стандарты второго поколения).</w:t>
      </w:r>
    </w:p>
  </w:footnote>
  <w:footnote w:id="18">
    <w:p w:rsidR="00DF6FD6" w:rsidRPr="00271F9B" w:rsidRDefault="00DF6FD6"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DF6FD6" w:rsidRDefault="00DF6FD6" w:rsidP="00951472">
      <w:pPr>
        <w:pStyle w:val="af3"/>
      </w:pPr>
    </w:p>
  </w:footnote>
  <w:footnote w:id="19">
    <w:p w:rsidR="00DF6FD6" w:rsidRDefault="00DF6FD6"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DF6FD6" w:rsidRDefault="00DF6FD6" w:rsidP="00951472">
      <w:pPr>
        <w:pStyle w:val="af3"/>
      </w:pPr>
    </w:p>
  </w:footnote>
  <w:footnote w:id="20">
    <w:p w:rsidR="00DF6FD6" w:rsidRPr="004B4FBB" w:rsidRDefault="00DF6FD6"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DF6FD6" w:rsidRDefault="00DF6FD6"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 : Просвещение, 2012. — 223 с. — (Стандарты второго поколения).</w:t>
      </w:r>
    </w:p>
  </w:footnote>
  <w:footnote w:id="22">
    <w:p w:rsidR="00DF6FD6" w:rsidRDefault="00DF6FD6"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 : Просвещение, 2012. — 223 с. — (Стандарты второго поколения).</w:t>
      </w:r>
    </w:p>
  </w:footnote>
  <w:footnote w:id="23">
    <w:p w:rsidR="00DF6FD6" w:rsidRPr="00257DA4" w:rsidRDefault="00DF6FD6"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DF6FD6" w:rsidRDefault="00DF6FD6"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DF6FD6" w:rsidRDefault="00DF6FD6" w:rsidP="007A2E9B">
      <w:pPr>
        <w:pStyle w:val="a9"/>
        <w:tabs>
          <w:tab w:val="left" w:pos="2490"/>
        </w:tabs>
      </w:pPr>
      <w:r>
        <w:tab/>
      </w:r>
    </w:p>
  </w:footnote>
  <w:footnote w:id="25">
    <w:p w:rsidR="00DF6FD6" w:rsidRDefault="00DF6FD6"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416D"/>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3773D"/>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97F53"/>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5A3"/>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3E8C"/>
    <w:rsid w:val="00174760"/>
    <w:rsid w:val="00174C53"/>
    <w:rsid w:val="00174DDC"/>
    <w:rsid w:val="00175031"/>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0BB5"/>
    <w:rsid w:val="00231099"/>
    <w:rsid w:val="002313D3"/>
    <w:rsid w:val="00231893"/>
    <w:rsid w:val="002330FF"/>
    <w:rsid w:val="00233AA0"/>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98C"/>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597"/>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1233"/>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3C"/>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3B3"/>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6BE5"/>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DE"/>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E6B"/>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4AD"/>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65F"/>
    <w:rsid w:val="006238DB"/>
    <w:rsid w:val="00623AAA"/>
    <w:rsid w:val="006241A7"/>
    <w:rsid w:val="00624EE1"/>
    <w:rsid w:val="00625E9E"/>
    <w:rsid w:val="00625F2B"/>
    <w:rsid w:val="00630517"/>
    <w:rsid w:val="00630EA6"/>
    <w:rsid w:val="006311B2"/>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4B55"/>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5B0F"/>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01C"/>
    <w:rsid w:val="0081779D"/>
    <w:rsid w:val="00820018"/>
    <w:rsid w:val="0082095C"/>
    <w:rsid w:val="00821FE9"/>
    <w:rsid w:val="00822355"/>
    <w:rsid w:val="0082250F"/>
    <w:rsid w:val="00823743"/>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627F"/>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4EE1"/>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7A"/>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69B"/>
    <w:rsid w:val="008D3E8E"/>
    <w:rsid w:val="008D449C"/>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2373"/>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CD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27"/>
    <w:rsid w:val="009A0B81"/>
    <w:rsid w:val="009A1940"/>
    <w:rsid w:val="009A317E"/>
    <w:rsid w:val="009A3825"/>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5253"/>
    <w:rsid w:val="00B460B1"/>
    <w:rsid w:val="00B50226"/>
    <w:rsid w:val="00B502BD"/>
    <w:rsid w:val="00B50597"/>
    <w:rsid w:val="00B509C8"/>
    <w:rsid w:val="00B5149C"/>
    <w:rsid w:val="00B51528"/>
    <w:rsid w:val="00B51889"/>
    <w:rsid w:val="00B5381B"/>
    <w:rsid w:val="00B53D28"/>
    <w:rsid w:val="00B54F38"/>
    <w:rsid w:val="00B553F2"/>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59B"/>
    <w:rsid w:val="00B947E2"/>
    <w:rsid w:val="00B94E58"/>
    <w:rsid w:val="00B95158"/>
    <w:rsid w:val="00B95A99"/>
    <w:rsid w:val="00B95B02"/>
    <w:rsid w:val="00B9704C"/>
    <w:rsid w:val="00BA04E2"/>
    <w:rsid w:val="00BA2797"/>
    <w:rsid w:val="00BA31AD"/>
    <w:rsid w:val="00BA6544"/>
    <w:rsid w:val="00BA7EDC"/>
    <w:rsid w:val="00BB1246"/>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13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4C2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5469"/>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3AAB"/>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114"/>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2B3F"/>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DF6FD6"/>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4BB6"/>
    <w:rsid w:val="00E75258"/>
    <w:rsid w:val="00E75604"/>
    <w:rsid w:val="00E75E9E"/>
    <w:rsid w:val="00E76687"/>
    <w:rsid w:val="00E7681B"/>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8E1"/>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1FA"/>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26E"/>
    <w:rsid w:val="00F7774B"/>
    <w:rsid w:val="00F8008B"/>
    <w:rsid w:val="00F80A3F"/>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E7792"/>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F038E1"/>
    <w:pPr>
      <w:tabs>
        <w:tab w:val="right" w:leader="dot" w:pos="9628"/>
      </w:tabs>
      <w:spacing w:after="0" w:line="240" w:lineRule="auto"/>
    </w:pPr>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F038E1"/>
    <w:pPr>
      <w:tabs>
        <w:tab w:val="right" w:leader="dot" w:pos="9628"/>
      </w:tabs>
      <w:spacing w:after="0" w:line="240" w:lineRule="auto"/>
    </w:pPr>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4324-A407-4D12-BFAC-1A1D222C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45943</Words>
  <Characters>261878</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307207</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cp:lastModifiedBy>
  <cp:revision>6</cp:revision>
  <cp:lastPrinted>2018-10-09T10:32:00Z</cp:lastPrinted>
  <dcterms:created xsi:type="dcterms:W3CDTF">2018-10-16T17:44:00Z</dcterms:created>
  <dcterms:modified xsi:type="dcterms:W3CDTF">2018-11-08T12:19:00Z</dcterms:modified>
</cp:coreProperties>
</file>